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C1F3" w14:textId="5DBB7442" w:rsidR="00420875" w:rsidRPr="00601076" w:rsidRDefault="001A7805" w:rsidP="009619F2">
      <w:pPr>
        <w:jc w:val="center"/>
        <w:rPr>
          <w:rFonts w:ascii="Georgia" w:hAnsi="Georgia"/>
          <w:b/>
          <w:bCs/>
          <w:smallCaps/>
          <w:sz w:val="32"/>
        </w:rPr>
      </w:pPr>
      <w:r w:rsidRPr="00601076">
        <w:rPr>
          <w:rFonts w:ascii="Georgia" w:hAnsi="Georgia"/>
          <w:b/>
          <w:bCs/>
          <w:smallCaps/>
          <w:sz w:val="32"/>
        </w:rPr>
        <w:t>Riki Thompson</w:t>
      </w:r>
    </w:p>
    <w:p w14:paraId="4D87620F" w14:textId="1CAA4614" w:rsidR="00420875" w:rsidRPr="00601076" w:rsidRDefault="009619F2" w:rsidP="009619F2">
      <w:pPr>
        <w:jc w:val="center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Curriculum Vitae</w:t>
      </w:r>
    </w:p>
    <w:p w14:paraId="5DC9C3B2" w14:textId="77777777" w:rsidR="00420875" w:rsidRPr="00601076" w:rsidRDefault="00420875">
      <w:pPr>
        <w:rPr>
          <w:rFonts w:ascii="Georgia" w:hAnsi="Georgia"/>
          <w:sz w:val="22"/>
        </w:rPr>
      </w:pPr>
    </w:p>
    <w:p w14:paraId="3F5DF316" w14:textId="77777777" w:rsidR="009619F2" w:rsidRPr="00601076" w:rsidRDefault="009619F2" w:rsidP="009619F2">
      <w:pPr>
        <w:rPr>
          <w:rFonts w:ascii="Georgia" w:hAnsi="Georgia"/>
          <w:b/>
          <w:bCs/>
          <w:sz w:val="22"/>
        </w:rPr>
      </w:pPr>
      <w:r w:rsidRPr="00601076">
        <w:rPr>
          <w:rFonts w:ascii="Georgia" w:hAnsi="Georgia"/>
          <w:b/>
          <w:bCs/>
          <w:sz w:val="22"/>
        </w:rPr>
        <w:t>EDUCATION</w:t>
      </w:r>
    </w:p>
    <w:p w14:paraId="12435F92" w14:textId="77777777" w:rsidR="009619F2" w:rsidRPr="00601076" w:rsidRDefault="009619F2" w:rsidP="009619F2">
      <w:pPr>
        <w:autoSpaceDE w:val="0"/>
        <w:autoSpaceDN w:val="0"/>
        <w:adjustRightInd w:val="0"/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Ph.D.  in English - Language &amp; Rhetoric (2007), University of Washington. Dissertation </w:t>
      </w:r>
      <w:r w:rsidRPr="00601076">
        <w:rPr>
          <w:rFonts w:ascii="Georgia" w:hAnsi="Georgia"/>
          <w:i/>
          <w:iCs/>
          <w:sz w:val="22"/>
          <w:szCs w:val="22"/>
        </w:rPr>
        <w:t xml:space="preserve">Virtual Recovery: Governing Mental Health and Self-Improvement Online. </w:t>
      </w:r>
      <w:r w:rsidRPr="00601076">
        <w:rPr>
          <w:rFonts w:ascii="Georgia" w:hAnsi="Georgia"/>
          <w:sz w:val="22"/>
          <w:szCs w:val="22"/>
        </w:rPr>
        <w:t xml:space="preserve">Available at </w:t>
      </w:r>
      <w:hyperlink r:id="rId7" w:history="1">
        <w:r w:rsidRPr="00601076">
          <w:rPr>
            <w:rStyle w:val="Hyperlink"/>
            <w:rFonts w:ascii="Georgia" w:hAnsi="Georgia"/>
            <w:sz w:val="22"/>
            <w:szCs w:val="22"/>
          </w:rPr>
          <w:t>https://digital.lib.washington.edu/researchworks/handle/1773/9419</w:t>
        </w:r>
      </w:hyperlink>
    </w:p>
    <w:p w14:paraId="3DB62FF1" w14:textId="77777777" w:rsidR="009619F2" w:rsidRPr="00601076" w:rsidRDefault="009619F2" w:rsidP="009619F2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M.A. in English - Language &amp; Rhetoric (2002), University of Washington </w:t>
      </w:r>
    </w:p>
    <w:p w14:paraId="115A0A78" w14:textId="77777777" w:rsidR="009619F2" w:rsidRPr="00601076" w:rsidRDefault="009619F2" w:rsidP="009619F2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>B.A. in English (1996), University of Washington</w:t>
      </w:r>
    </w:p>
    <w:p w14:paraId="46504FDF" w14:textId="77777777" w:rsidR="009619F2" w:rsidRPr="00601076" w:rsidRDefault="009619F2" w:rsidP="009619F2">
      <w:pPr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>B.B.A. in Business Administration (1996), University of Washington</w:t>
      </w:r>
    </w:p>
    <w:p w14:paraId="48C5DFC1" w14:textId="77777777" w:rsidR="009619F2" w:rsidRPr="00601076" w:rsidRDefault="009619F2" w:rsidP="00F3419F">
      <w:pPr>
        <w:rPr>
          <w:rFonts w:ascii="Georgia" w:hAnsi="Georgia"/>
          <w:b/>
          <w:bCs/>
          <w:sz w:val="22"/>
        </w:rPr>
      </w:pPr>
    </w:p>
    <w:p w14:paraId="2190931D" w14:textId="77777777" w:rsidR="009619F2" w:rsidRPr="00601076" w:rsidRDefault="009619F2" w:rsidP="009619F2">
      <w:pPr>
        <w:rPr>
          <w:rFonts w:ascii="Georgia" w:hAnsi="Georgia"/>
          <w:b/>
          <w:bCs/>
          <w:sz w:val="22"/>
        </w:rPr>
      </w:pPr>
      <w:r w:rsidRPr="00601076">
        <w:rPr>
          <w:rFonts w:ascii="Georgia" w:hAnsi="Georgia"/>
          <w:b/>
          <w:bCs/>
          <w:sz w:val="22"/>
        </w:rPr>
        <w:t xml:space="preserve">TEACHING </w:t>
      </w:r>
    </w:p>
    <w:p w14:paraId="426893FB" w14:textId="77777777" w:rsidR="009619F2" w:rsidRPr="00601076" w:rsidRDefault="009619F2" w:rsidP="009619F2">
      <w:pPr>
        <w:ind w:right="-1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University of Washington Tacoma, School of Interdisciplinary Arts and Sciences</w:t>
      </w:r>
    </w:p>
    <w:p w14:paraId="4101D2DC" w14:textId="1AF0EB41" w:rsidR="009619F2" w:rsidRPr="00601076" w:rsidRDefault="009619F2" w:rsidP="009619F2">
      <w:pPr>
        <w:ind w:right="-120"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Associate Professor, </w:t>
      </w:r>
      <w:r w:rsidR="00BD5D6A" w:rsidRPr="00601076">
        <w:rPr>
          <w:rFonts w:ascii="Georgia" w:hAnsi="Georgia"/>
          <w:sz w:val="22"/>
        </w:rPr>
        <w:t xml:space="preserve">Rhetoric &amp; </w:t>
      </w:r>
      <w:r w:rsidRPr="00601076">
        <w:rPr>
          <w:rFonts w:ascii="Georgia" w:hAnsi="Georgia"/>
          <w:sz w:val="22"/>
        </w:rPr>
        <w:t>Writing Studies</w:t>
      </w:r>
      <w:r w:rsidR="00BD5D6A" w:rsidRPr="00601076">
        <w:rPr>
          <w:rFonts w:ascii="Georgia" w:hAnsi="Georgia"/>
          <w:sz w:val="22"/>
        </w:rPr>
        <w:t xml:space="preserve"> </w:t>
      </w:r>
      <w:r w:rsidRPr="00601076">
        <w:rPr>
          <w:rFonts w:ascii="Georgia" w:hAnsi="Georgia"/>
          <w:sz w:val="22"/>
        </w:rPr>
        <w:t>(2014-present)</w:t>
      </w:r>
    </w:p>
    <w:p w14:paraId="7E03111E" w14:textId="713B8B66" w:rsidR="009619F2" w:rsidRPr="00601076" w:rsidRDefault="009619F2" w:rsidP="009619F2">
      <w:pPr>
        <w:ind w:right="-120" w:firstLine="720"/>
      </w:pPr>
      <w:r w:rsidRPr="00601076">
        <w:rPr>
          <w:rFonts w:ascii="Georgia" w:hAnsi="Georgia"/>
          <w:sz w:val="22"/>
        </w:rPr>
        <w:t>Assistant Professor,</w:t>
      </w:r>
      <w:r w:rsidR="00BD5D6A" w:rsidRPr="00601076">
        <w:rPr>
          <w:rFonts w:ascii="Georgia" w:hAnsi="Georgia"/>
          <w:sz w:val="22"/>
        </w:rPr>
        <w:t xml:space="preserve"> Rhetoric &amp;</w:t>
      </w:r>
      <w:r w:rsidRPr="00601076">
        <w:rPr>
          <w:rFonts w:ascii="Georgia" w:hAnsi="Georgia"/>
          <w:sz w:val="22"/>
        </w:rPr>
        <w:t xml:space="preserve"> Writing Studies (2007-2014)</w:t>
      </w:r>
    </w:p>
    <w:p w14:paraId="6C329381" w14:textId="77777777" w:rsidR="009619F2" w:rsidRPr="00601076" w:rsidRDefault="009619F2" w:rsidP="00F3419F">
      <w:pPr>
        <w:rPr>
          <w:rFonts w:ascii="Georgia" w:hAnsi="Georgia"/>
          <w:b/>
          <w:bCs/>
          <w:sz w:val="22"/>
        </w:rPr>
      </w:pPr>
    </w:p>
    <w:p w14:paraId="2065733C" w14:textId="05AA55FD" w:rsidR="00F3419F" w:rsidRPr="00601076" w:rsidRDefault="00897DF0" w:rsidP="00F3419F">
      <w:pPr>
        <w:rPr>
          <w:rFonts w:ascii="Georgia" w:hAnsi="Georgia"/>
          <w:b/>
          <w:bCs/>
          <w:sz w:val="22"/>
        </w:rPr>
      </w:pPr>
      <w:r w:rsidRPr="00601076">
        <w:rPr>
          <w:rFonts w:ascii="Georgia" w:hAnsi="Georgia"/>
          <w:b/>
          <w:bCs/>
          <w:sz w:val="22"/>
        </w:rPr>
        <w:t xml:space="preserve">ADMINISTRATIVE </w:t>
      </w:r>
      <w:r w:rsidR="009619F2" w:rsidRPr="00601076">
        <w:rPr>
          <w:rFonts w:ascii="Georgia" w:hAnsi="Georgia"/>
          <w:b/>
          <w:bCs/>
          <w:sz w:val="22"/>
        </w:rPr>
        <w:t>APPOINTMENTS</w:t>
      </w:r>
    </w:p>
    <w:p w14:paraId="6F028A07" w14:textId="77777777" w:rsidR="00F3419F" w:rsidRPr="00601076" w:rsidRDefault="00C242CD" w:rsidP="00F3419F">
      <w:pPr>
        <w:ind w:right="-1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University of Washington </w:t>
      </w:r>
      <w:r w:rsidR="00F3419F" w:rsidRPr="00601076">
        <w:rPr>
          <w:rFonts w:ascii="Georgia" w:hAnsi="Georgia"/>
          <w:sz w:val="22"/>
        </w:rPr>
        <w:t xml:space="preserve">Tacoma, </w:t>
      </w:r>
      <w:r w:rsidR="00144DCC" w:rsidRPr="00601076">
        <w:rPr>
          <w:rFonts w:ascii="Georgia" w:hAnsi="Georgia"/>
          <w:sz w:val="22"/>
        </w:rPr>
        <w:t>S</w:t>
      </w:r>
      <w:r w:rsidR="00897DF0" w:rsidRPr="00601076">
        <w:rPr>
          <w:rFonts w:ascii="Georgia" w:hAnsi="Georgia"/>
          <w:sz w:val="22"/>
        </w:rPr>
        <w:t>chool of Interdisciplinary Arts and Sciences</w:t>
      </w:r>
    </w:p>
    <w:p w14:paraId="4F762873" w14:textId="0C8656D7" w:rsidR="007554A5" w:rsidRPr="00601076" w:rsidRDefault="00127CE4" w:rsidP="00860910">
      <w:pPr>
        <w:ind w:right="-120" w:firstLine="720"/>
        <w:rPr>
          <w:rFonts w:ascii="Georgia" w:hAnsi="Georgia"/>
          <w:sz w:val="22"/>
        </w:rPr>
      </w:pPr>
      <w:bookmarkStart w:id="0" w:name="_Hlk63178010"/>
      <w:r w:rsidRPr="00601076">
        <w:rPr>
          <w:rFonts w:ascii="Georgia" w:hAnsi="Georgia"/>
          <w:sz w:val="22"/>
        </w:rPr>
        <w:t xml:space="preserve">SIAS </w:t>
      </w:r>
      <w:r w:rsidR="007554A5" w:rsidRPr="00601076">
        <w:rPr>
          <w:rFonts w:ascii="Georgia" w:hAnsi="Georgia"/>
          <w:sz w:val="22"/>
        </w:rPr>
        <w:t>Graduate Program Director</w:t>
      </w:r>
      <w:r w:rsidRPr="00601076">
        <w:rPr>
          <w:rFonts w:ascii="Georgia" w:hAnsi="Georgia"/>
          <w:sz w:val="22"/>
        </w:rPr>
        <w:t xml:space="preserve"> </w:t>
      </w:r>
      <w:r w:rsidR="007554A5" w:rsidRPr="00601076">
        <w:rPr>
          <w:rFonts w:ascii="Georgia" w:hAnsi="Georgia"/>
          <w:sz w:val="22"/>
        </w:rPr>
        <w:t>(2017-</w:t>
      </w:r>
      <w:r w:rsidR="00917D9C" w:rsidRPr="00601076">
        <w:rPr>
          <w:rFonts w:ascii="Georgia" w:hAnsi="Georgia"/>
          <w:sz w:val="22"/>
        </w:rPr>
        <w:t>2019</w:t>
      </w:r>
      <w:r w:rsidR="007554A5" w:rsidRPr="00601076">
        <w:rPr>
          <w:rFonts w:ascii="Georgia" w:hAnsi="Georgia"/>
          <w:sz w:val="22"/>
        </w:rPr>
        <w:t>)</w:t>
      </w:r>
    </w:p>
    <w:p w14:paraId="02FAB200" w14:textId="7E7BCF34" w:rsidR="00860910" w:rsidRPr="00601076" w:rsidRDefault="00860910" w:rsidP="00860910">
      <w:pPr>
        <w:ind w:right="-120"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Associate Dean of Curriculum &amp; </w:t>
      </w:r>
      <w:r w:rsidR="008C1514" w:rsidRPr="00601076">
        <w:rPr>
          <w:rFonts w:ascii="Georgia" w:hAnsi="Georgia"/>
          <w:sz w:val="22"/>
        </w:rPr>
        <w:t>Academic</w:t>
      </w:r>
      <w:r w:rsidRPr="00601076">
        <w:rPr>
          <w:rFonts w:ascii="Georgia" w:hAnsi="Georgia"/>
          <w:sz w:val="22"/>
        </w:rPr>
        <w:t xml:space="preserve"> Initiatives (2016-</w:t>
      </w:r>
      <w:r w:rsidR="007554A5" w:rsidRPr="00601076">
        <w:rPr>
          <w:rFonts w:ascii="Georgia" w:hAnsi="Georgia"/>
          <w:sz w:val="22"/>
        </w:rPr>
        <w:t>2017</w:t>
      </w:r>
      <w:r w:rsidRPr="00601076">
        <w:rPr>
          <w:rFonts w:ascii="Georgia" w:hAnsi="Georgia"/>
          <w:sz w:val="22"/>
        </w:rPr>
        <w:t>)</w:t>
      </w:r>
    </w:p>
    <w:bookmarkEnd w:id="0"/>
    <w:p w14:paraId="668B64E4" w14:textId="77777777" w:rsidR="00144DCC" w:rsidRPr="00601076" w:rsidRDefault="00C242CD" w:rsidP="00F3419F">
      <w:pPr>
        <w:ind w:right="-120"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Vice</w:t>
      </w:r>
      <w:r w:rsidR="00144DCC" w:rsidRPr="00601076">
        <w:rPr>
          <w:rFonts w:ascii="Georgia" w:hAnsi="Georgia"/>
          <w:sz w:val="22"/>
        </w:rPr>
        <w:t xml:space="preserve"> Chair, Communication</w:t>
      </w:r>
      <w:r w:rsidR="00934699" w:rsidRPr="00601076">
        <w:rPr>
          <w:rFonts w:ascii="Georgia" w:hAnsi="Georgia"/>
          <w:sz w:val="22"/>
        </w:rPr>
        <w:t>,</w:t>
      </w:r>
      <w:r w:rsidR="00144DCC" w:rsidRPr="00601076">
        <w:rPr>
          <w:rFonts w:ascii="Georgia" w:hAnsi="Georgia"/>
          <w:sz w:val="22"/>
        </w:rPr>
        <w:t xml:space="preserve"> Arts &amp; Culture</w:t>
      </w:r>
      <w:r w:rsidR="00897DF0" w:rsidRPr="00601076">
        <w:rPr>
          <w:rFonts w:ascii="Georgia" w:hAnsi="Georgia"/>
          <w:sz w:val="22"/>
        </w:rPr>
        <w:t xml:space="preserve"> Division</w:t>
      </w:r>
      <w:r w:rsidR="00144DCC" w:rsidRPr="00601076">
        <w:rPr>
          <w:rFonts w:ascii="Georgia" w:hAnsi="Georgia"/>
          <w:sz w:val="22"/>
        </w:rPr>
        <w:t xml:space="preserve"> (2015-</w:t>
      </w:r>
      <w:r w:rsidR="00860910" w:rsidRPr="00601076">
        <w:rPr>
          <w:rFonts w:ascii="Georgia" w:hAnsi="Georgia"/>
          <w:sz w:val="22"/>
        </w:rPr>
        <w:t>2016</w:t>
      </w:r>
      <w:r w:rsidR="00144DCC" w:rsidRPr="00601076">
        <w:rPr>
          <w:rFonts w:ascii="Georgia" w:hAnsi="Georgia"/>
          <w:sz w:val="22"/>
        </w:rPr>
        <w:t>)</w:t>
      </w:r>
    </w:p>
    <w:p w14:paraId="0CAA7632" w14:textId="77777777" w:rsidR="00144DCC" w:rsidRPr="00601076" w:rsidRDefault="00144DCC" w:rsidP="00144DCC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Graduate Program </w:t>
      </w:r>
      <w:r w:rsidR="00B83C20" w:rsidRPr="00601076">
        <w:rPr>
          <w:rFonts w:ascii="Georgia" w:hAnsi="Georgia"/>
          <w:sz w:val="22"/>
        </w:rPr>
        <w:t>Coordinator</w:t>
      </w:r>
      <w:r w:rsidR="007554A5" w:rsidRPr="00601076">
        <w:rPr>
          <w:rFonts w:ascii="Georgia" w:hAnsi="Georgia"/>
          <w:sz w:val="22"/>
        </w:rPr>
        <w:t>, MAIS</w:t>
      </w:r>
      <w:r w:rsidR="00B83C20" w:rsidRPr="00601076">
        <w:rPr>
          <w:rFonts w:ascii="Georgia" w:hAnsi="Georgia"/>
          <w:sz w:val="22"/>
        </w:rPr>
        <w:t xml:space="preserve"> </w:t>
      </w:r>
      <w:r w:rsidRPr="00601076">
        <w:rPr>
          <w:rFonts w:ascii="Georgia" w:hAnsi="Georgia"/>
          <w:sz w:val="22"/>
        </w:rPr>
        <w:t>(2013-2014)</w:t>
      </w:r>
    </w:p>
    <w:p w14:paraId="2FEFBD0C" w14:textId="3686E7E0" w:rsidR="009619F2" w:rsidRPr="00601076" w:rsidRDefault="00897DF0" w:rsidP="009619F2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Writing Studies Major Coordinator (2013)</w:t>
      </w:r>
    </w:p>
    <w:p w14:paraId="3AC7E6DD" w14:textId="77777777" w:rsidR="00F3419F" w:rsidRPr="00601076" w:rsidRDefault="00F3419F">
      <w:pPr>
        <w:rPr>
          <w:rFonts w:ascii="Georgia" w:hAnsi="Georgia"/>
          <w:b/>
          <w:bCs/>
          <w:sz w:val="22"/>
        </w:rPr>
      </w:pPr>
    </w:p>
    <w:p w14:paraId="470B6FE6" w14:textId="77777777" w:rsidR="00BD5D6A" w:rsidRPr="00601076" w:rsidRDefault="00BD5D6A" w:rsidP="00BD5D6A">
      <w:pPr>
        <w:jc w:val="center"/>
        <w:rPr>
          <w:b/>
        </w:rPr>
      </w:pPr>
      <w:bookmarkStart w:id="1" w:name="_Hlk503179805"/>
      <w:r w:rsidRPr="00601076">
        <w:rPr>
          <w:b/>
        </w:rPr>
        <w:t>PUBLICATIONS</w:t>
      </w:r>
    </w:p>
    <w:p w14:paraId="042880BD" w14:textId="77777777" w:rsidR="00420875" w:rsidRPr="00601076" w:rsidRDefault="001A7805">
      <w:pPr>
        <w:ind w:left="720" w:hanging="720"/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>Refereed Articles</w:t>
      </w:r>
      <w:r w:rsidR="00DC4AF4" w:rsidRPr="00601076">
        <w:rPr>
          <w:rFonts w:ascii="Georgia" w:hAnsi="Georgia"/>
          <w:b/>
          <w:bCs/>
          <w:i/>
          <w:sz w:val="22"/>
        </w:rPr>
        <w:t xml:space="preserve"> &amp; Book Chapters</w:t>
      </w:r>
    </w:p>
    <w:p w14:paraId="24FF0ADD" w14:textId="36A6C694" w:rsidR="00D92603" w:rsidRPr="00601076" w:rsidRDefault="00D92603" w:rsidP="00D92603">
      <w:pPr>
        <w:ind w:left="720" w:hanging="720"/>
        <w:rPr>
          <w:rFonts w:ascii="Georgia" w:hAnsi="Georgia"/>
          <w:bCs/>
          <w:sz w:val="22"/>
        </w:rPr>
      </w:pPr>
      <w:bookmarkStart w:id="2" w:name="_Hlk4771187"/>
      <w:bookmarkStart w:id="3" w:name="_Hlk503178800"/>
      <w:bookmarkEnd w:id="1"/>
      <w:r w:rsidRPr="00601076">
        <w:rPr>
          <w:rFonts w:ascii="Georgia" w:hAnsi="Georgia"/>
          <w:b/>
          <w:sz w:val="22"/>
        </w:rPr>
        <w:t>Thompson, R</w:t>
      </w:r>
      <w:r w:rsidRPr="00601076">
        <w:rPr>
          <w:rFonts w:ascii="Georgia" w:hAnsi="Georgia"/>
          <w:bCs/>
          <w:sz w:val="22"/>
        </w:rPr>
        <w:t>.</w:t>
      </w:r>
      <w:r w:rsidRPr="00601076">
        <w:rPr>
          <w:rFonts w:ascii="Georgia" w:hAnsi="Georgia"/>
          <w:sz w:val="22"/>
        </w:rPr>
        <w:t xml:space="preserve"> (In press). </w:t>
      </w:r>
      <w:r w:rsidRPr="00601076">
        <w:rPr>
          <w:rFonts w:ascii="Georgia" w:hAnsi="Georgia"/>
          <w:bCs/>
          <w:sz w:val="22"/>
        </w:rPr>
        <w:t xml:space="preserve">More than the selfie: online dating, non-monogamy, normativity, and linked profiles on OkCupid.  </w:t>
      </w:r>
      <w:r w:rsidRPr="00601076">
        <w:rPr>
          <w:rFonts w:ascii="Georgia" w:hAnsi="Georgia"/>
          <w:bCs/>
          <w:i/>
          <w:iCs/>
          <w:sz w:val="22"/>
        </w:rPr>
        <w:t>Journal of Language and Sexuality</w:t>
      </w:r>
      <w:r w:rsidRPr="00601076">
        <w:rPr>
          <w:rFonts w:ascii="Georgia" w:hAnsi="Georgia"/>
          <w:bCs/>
          <w:sz w:val="22"/>
        </w:rPr>
        <w:t>.</w:t>
      </w:r>
    </w:p>
    <w:p w14:paraId="62378F8E" w14:textId="63304FE7" w:rsidR="00146D55" w:rsidRPr="00601076" w:rsidRDefault="00146D55" w:rsidP="00146D55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/>
          <w:sz w:val="22"/>
        </w:rPr>
        <w:t>Thompson, R</w:t>
      </w:r>
      <w:r w:rsidRPr="00601076">
        <w:rPr>
          <w:rFonts w:ascii="Georgia" w:hAnsi="Georgia"/>
          <w:bCs/>
          <w:sz w:val="22"/>
        </w:rPr>
        <w:t>.</w:t>
      </w:r>
      <w:r w:rsidRPr="00601076">
        <w:rPr>
          <w:rFonts w:ascii="Georgia" w:hAnsi="Georgia"/>
          <w:sz w:val="22"/>
        </w:rPr>
        <w:t xml:space="preserve"> (</w:t>
      </w:r>
      <w:r w:rsidRPr="00601076">
        <w:rPr>
          <w:rFonts w:ascii="Georgia" w:hAnsi="Georgia"/>
          <w:bCs/>
          <w:sz w:val="22"/>
        </w:rPr>
        <w:t>I</w:t>
      </w:r>
      <w:r w:rsidRPr="00601076">
        <w:rPr>
          <w:rFonts w:ascii="Georgia" w:hAnsi="Georgia"/>
          <w:sz w:val="22"/>
        </w:rPr>
        <w:t xml:space="preserve">n press). “Reflective Research.” In C. Vasquez (Ed.), </w:t>
      </w:r>
      <w:r w:rsidRPr="00601076">
        <w:rPr>
          <w:rFonts w:ascii="Georgia" w:hAnsi="Georgia"/>
          <w:i/>
          <w:sz w:val="22"/>
        </w:rPr>
        <w:t xml:space="preserve">Research Methods for Digital Discourse Analysis, </w:t>
      </w:r>
      <w:r w:rsidRPr="00601076">
        <w:rPr>
          <w:rFonts w:ascii="Georgia" w:hAnsi="Georgia"/>
          <w:sz w:val="22"/>
        </w:rPr>
        <w:t>Bloomsbury Press.</w:t>
      </w:r>
    </w:p>
    <w:p w14:paraId="3C95C703" w14:textId="1057D88F" w:rsidR="00DA4278" w:rsidRPr="00601076" w:rsidRDefault="00DA4278" w:rsidP="00DA4278">
      <w:pPr>
        <w:ind w:left="720" w:hanging="720"/>
        <w:rPr>
          <w:rFonts w:ascii="Georgia" w:hAnsi="Georgia"/>
          <w:bCs/>
          <w:sz w:val="22"/>
          <w:szCs w:val="22"/>
        </w:rPr>
      </w:pPr>
      <w:r w:rsidRPr="00601076">
        <w:rPr>
          <w:rFonts w:ascii="Georgia" w:hAnsi="Georgia"/>
          <w:b/>
          <w:bCs/>
          <w:sz w:val="22"/>
          <w:szCs w:val="22"/>
        </w:rPr>
        <w:t>Thompson, R</w:t>
      </w:r>
      <w:r w:rsidRPr="00601076">
        <w:rPr>
          <w:rFonts w:ascii="Georgia" w:hAnsi="Georgia"/>
          <w:sz w:val="22"/>
          <w:szCs w:val="22"/>
        </w:rPr>
        <w:t>. (2021).</w:t>
      </w:r>
      <w:r w:rsidRPr="00601076">
        <w:rPr>
          <w:rFonts w:ascii="Georgia" w:hAnsi="Georgia"/>
          <w:bCs/>
          <w:sz w:val="22"/>
          <w:szCs w:val="22"/>
        </w:rPr>
        <w:t xml:space="preserve"> “Using Social Media as a Source of Data and Community Building.” </w:t>
      </w:r>
      <w:r w:rsidRPr="00601076">
        <w:rPr>
          <w:rFonts w:ascii="Georgia" w:hAnsi="Georgia"/>
          <w:bCs/>
          <w:i/>
          <w:iCs/>
          <w:sz w:val="22"/>
          <w:szCs w:val="22"/>
        </w:rPr>
        <w:t>Doing Qualitative Research in a Digital World</w:t>
      </w:r>
      <w:r w:rsidRPr="00601076">
        <w:rPr>
          <w:rFonts w:ascii="Georgia" w:hAnsi="Georgia"/>
          <w:bCs/>
          <w:sz w:val="22"/>
          <w:szCs w:val="22"/>
        </w:rPr>
        <w:t>, edited by Trena M. Paulus and Jessica Nina Lester, 1st edition, SAGE Publications, Inc.</w:t>
      </w:r>
    </w:p>
    <w:p w14:paraId="3963E91D" w14:textId="545E314A" w:rsidR="0049028B" w:rsidRPr="00601076" w:rsidRDefault="0049028B" w:rsidP="00832994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b/>
          <w:bCs/>
          <w:sz w:val="22"/>
          <w:szCs w:val="22"/>
        </w:rPr>
        <w:t>Thompson, R</w:t>
      </w:r>
      <w:r w:rsidRPr="00601076">
        <w:rPr>
          <w:rFonts w:ascii="Georgia" w:hAnsi="Georgia"/>
          <w:sz w:val="22"/>
          <w:szCs w:val="22"/>
        </w:rPr>
        <w:t xml:space="preserve">. (2020). English Language and Multimodal Narrative. In S. Adolphs &amp; D. Knight (Eds.), </w:t>
      </w:r>
      <w:r w:rsidRPr="00601076">
        <w:rPr>
          <w:rFonts w:ascii="Georgia" w:hAnsi="Georgia"/>
          <w:i/>
          <w:iCs/>
          <w:sz w:val="22"/>
          <w:szCs w:val="22"/>
        </w:rPr>
        <w:t>The Routledge Handbook of English Language and Digital Humanities</w:t>
      </w:r>
      <w:r w:rsidRPr="00601076">
        <w:rPr>
          <w:rFonts w:ascii="Georgia" w:hAnsi="Georgia"/>
          <w:sz w:val="22"/>
          <w:szCs w:val="22"/>
        </w:rPr>
        <w:t xml:space="preserve">. Routledge. </w:t>
      </w:r>
      <w:hyperlink r:id="rId8" w:history="1">
        <w:r w:rsidRPr="00601076">
          <w:rPr>
            <w:rStyle w:val="Hyperlink"/>
            <w:rFonts w:ascii="Georgia" w:hAnsi="Georgia"/>
            <w:sz w:val="22"/>
            <w:szCs w:val="22"/>
          </w:rPr>
          <w:t>https://www.routledge.com/The-Routledge-Handbook-of-English-Language-and-Digital-Humanities/Adolphs-Knight/p/book/9781138901766</w:t>
        </w:r>
      </w:hyperlink>
    </w:p>
    <w:p w14:paraId="1A41E97F" w14:textId="14FE7EFD" w:rsidR="0049028B" w:rsidRPr="00601076" w:rsidRDefault="0049028B" w:rsidP="00832994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b/>
          <w:bCs/>
          <w:sz w:val="22"/>
          <w:szCs w:val="22"/>
        </w:rPr>
        <w:t>Thompson, R.,</w:t>
      </w:r>
      <w:r w:rsidRPr="00601076">
        <w:rPr>
          <w:rFonts w:ascii="Georgia" w:hAnsi="Georgia"/>
          <w:sz w:val="22"/>
          <w:szCs w:val="22"/>
        </w:rPr>
        <w:t xml:space="preserve"> &amp; Collins, M. (2020). Disruptive practice: Multimodality, </w:t>
      </w:r>
      <w:proofErr w:type="gramStart"/>
      <w:r w:rsidRPr="00601076">
        <w:rPr>
          <w:rFonts w:ascii="Georgia" w:hAnsi="Georgia"/>
          <w:sz w:val="22"/>
          <w:szCs w:val="22"/>
        </w:rPr>
        <w:t>innovation</w:t>
      </w:r>
      <w:proofErr w:type="gramEnd"/>
      <w:r w:rsidRPr="00601076">
        <w:rPr>
          <w:rFonts w:ascii="Georgia" w:hAnsi="Georgia"/>
          <w:sz w:val="22"/>
          <w:szCs w:val="22"/>
        </w:rPr>
        <w:t xml:space="preserve"> and </w:t>
      </w:r>
      <w:proofErr w:type="spellStart"/>
      <w:r w:rsidRPr="00601076">
        <w:rPr>
          <w:rFonts w:ascii="Georgia" w:hAnsi="Georgia"/>
          <w:sz w:val="22"/>
          <w:szCs w:val="22"/>
        </w:rPr>
        <w:t>standardisation</w:t>
      </w:r>
      <w:proofErr w:type="spellEnd"/>
      <w:r w:rsidRPr="00601076">
        <w:rPr>
          <w:rFonts w:ascii="Georgia" w:hAnsi="Georgia"/>
          <w:sz w:val="22"/>
          <w:szCs w:val="22"/>
        </w:rPr>
        <w:t xml:space="preserve"> from the medieval to the digital text. In C. </w:t>
      </w:r>
      <w:proofErr w:type="spellStart"/>
      <w:r w:rsidRPr="00601076">
        <w:rPr>
          <w:rFonts w:ascii="Georgia" w:hAnsi="Georgia"/>
          <w:sz w:val="22"/>
          <w:szCs w:val="22"/>
        </w:rPr>
        <w:t>Tagg</w:t>
      </w:r>
      <w:proofErr w:type="spellEnd"/>
      <w:r w:rsidRPr="00601076">
        <w:rPr>
          <w:rFonts w:ascii="Georgia" w:hAnsi="Georgia"/>
          <w:sz w:val="22"/>
          <w:szCs w:val="22"/>
        </w:rPr>
        <w:t xml:space="preserve"> &amp; M. Evans (Eds.), </w:t>
      </w:r>
      <w:r w:rsidRPr="00601076">
        <w:rPr>
          <w:rFonts w:ascii="Georgia" w:hAnsi="Georgia"/>
          <w:i/>
          <w:iCs/>
          <w:sz w:val="22"/>
          <w:szCs w:val="22"/>
        </w:rPr>
        <w:t>Message and medium: English Language Practices Across Old and New Media</w:t>
      </w:r>
      <w:r w:rsidRPr="00601076">
        <w:rPr>
          <w:rFonts w:ascii="Georgia" w:hAnsi="Georgia"/>
          <w:sz w:val="22"/>
          <w:szCs w:val="22"/>
        </w:rPr>
        <w:t xml:space="preserve"> (pp. 281–305). De Gruyter Mouton. </w:t>
      </w:r>
      <w:hyperlink r:id="rId9" w:history="1">
        <w:r w:rsidRPr="00601076">
          <w:rPr>
            <w:rStyle w:val="Hyperlink"/>
            <w:rFonts w:ascii="Georgia" w:hAnsi="Georgia"/>
            <w:sz w:val="22"/>
            <w:szCs w:val="22"/>
          </w:rPr>
          <w:t>https://doi.org/10.1515/9783110670837-020</w:t>
        </w:r>
      </w:hyperlink>
    </w:p>
    <w:p w14:paraId="78EDFF5E" w14:textId="0A04DE0B" w:rsidR="00917D9C" w:rsidRPr="00601076" w:rsidRDefault="00917D9C" w:rsidP="00917D9C">
      <w:pPr>
        <w:ind w:left="720" w:hanging="720"/>
        <w:rPr>
          <w:rFonts w:ascii="Georgia" w:hAnsi="Georgia"/>
          <w:color w:val="000000" w:themeColor="text1"/>
          <w:sz w:val="22"/>
        </w:rPr>
      </w:pPr>
      <w:bookmarkStart w:id="4" w:name="_Hlk63181598"/>
      <w:bookmarkEnd w:id="2"/>
      <w:r w:rsidRPr="00601076">
        <w:rPr>
          <w:rFonts w:ascii="Georgia" w:hAnsi="Georgia"/>
          <w:b/>
          <w:bCs/>
          <w:color w:val="000000" w:themeColor="text1"/>
          <w:sz w:val="22"/>
        </w:rPr>
        <w:t>Thompson, R</w:t>
      </w:r>
      <w:r w:rsidRPr="00601076">
        <w:rPr>
          <w:rFonts w:ascii="Georgia" w:hAnsi="Georgia"/>
          <w:color w:val="000000" w:themeColor="text1"/>
          <w:sz w:val="22"/>
        </w:rPr>
        <w:t xml:space="preserve">. &amp; McIlnay, M. </w:t>
      </w:r>
      <w:bookmarkStart w:id="5" w:name="_Hlk4771117"/>
      <w:r w:rsidRPr="00601076">
        <w:rPr>
          <w:rFonts w:ascii="Georgia" w:hAnsi="Georgia"/>
          <w:color w:val="000000" w:themeColor="text1"/>
          <w:sz w:val="22"/>
        </w:rPr>
        <w:t xml:space="preserve">(2019) </w:t>
      </w:r>
      <w:hyperlink r:id="rId10" w:history="1">
        <w:r w:rsidRPr="00601076">
          <w:rPr>
            <w:rStyle w:val="Hyperlink"/>
            <w:rFonts w:ascii="Georgia" w:hAnsi="Georgia"/>
            <w:color w:val="000000" w:themeColor="text1"/>
            <w:sz w:val="22"/>
          </w:rPr>
          <w:t>Nobody Wants to Read Anymore! Using a Multimodal Approach to Make Literature Engaging</w:t>
        </w:r>
      </w:hyperlink>
      <w:r w:rsidRPr="00601076">
        <w:rPr>
          <w:rFonts w:ascii="Georgia" w:hAnsi="Georgia"/>
          <w:b/>
          <w:bCs/>
          <w:color w:val="000000" w:themeColor="text1"/>
          <w:sz w:val="22"/>
        </w:rPr>
        <w:t xml:space="preserve">. </w:t>
      </w:r>
      <w:r w:rsidRPr="00601076">
        <w:rPr>
          <w:rFonts w:ascii="Georgia" w:hAnsi="Georgia"/>
          <w:i/>
          <w:iCs/>
          <w:color w:val="000000" w:themeColor="text1"/>
          <w:sz w:val="22"/>
        </w:rPr>
        <w:t>CLELE Journal</w:t>
      </w:r>
      <w:r w:rsidRPr="00601076">
        <w:rPr>
          <w:rFonts w:ascii="Georgia" w:hAnsi="Georgia"/>
          <w:color w:val="000000" w:themeColor="text1"/>
          <w:sz w:val="22"/>
        </w:rPr>
        <w:t xml:space="preserve">, 7 (1). </w:t>
      </w:r>
    </w:p>
    <w:bookmarkEnd w:id="5"/>
    <w:p w14:paraId="3C8E02D7" w14:textId="6CB97078" w:rsidR="008614E6" w:rsidRPr="00601076" w:rsidRDefault="008614E6" w:rsidP="008614E6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/>
          <w:sz w:val="22"/>
        </w:rPr>
        <w:t>Thompson, R</w:t>
      </w:r>
      <w:r w:rsidRPr="00601076">
        <w:rPr>
          <w:rFonts w:ascii="Georgia" w:hAnsi="Georgia"/>
          <w:sz w:val="22"/>
        </w:rPr>
        <w:t xml:space="preserve">. &amp; Furman, R., (2018) From Mass to </w:t>
      </w:r>
      <w:proofErr w:type="gramStart"/>
      <w:r w:rsidRPr="00601076">
        <w:rPr>
          <w:rFonts w:ascii="Georgia" w:hAnsi="Georgia"/>
          <w:sz w:val="22"/>
        </w:rPr>
        <w:t>Social Media</w:t>
      </w:r>
      <w:proofErr w:type="gramEnd"/>
      <w:r w:rsidRPr="00601076">
        <w:rPr>
          <w:rFonts w:ascii="Georgia" w:hAnsi="Georgia"/>
          <w:sz w:val="22"/>
        </w:rPr>
        <w:t xml:space="preserve">: Governing Mental Health in the Digital Age. </w:t>
      </w:r>
      <w:proofErr w:type="spellStart"/>
      <w:r w:rsidRPr="00601076">
        <w:rPr>
          <w:rFonts w:ascii="Georgia" w:hAnsi="Georgia"/>
          <w:i/>
          <w:sz w:val="22"/>
        </w:rPr>
        <w:t>Sinchronia</w:t>
      </w:r>
      <w:proofErr w:type="spellEnd"/>
      <w:r w:rsidRPr="00601076">
        <w:rPr>
          <w:rFonts w:ascii="Georgia" w:hAnsi="Georgia"/>
          <w:sz w:val="22"/>
        </w:rPr>
        <w:t xml:space="preserve">. </w:t>
      </w:r>
      <w:r w:rsidR="00091942" w:rsidRPr="00601076">
        <w:rPr>
          <w:rFonts w:ascii="Georgia" w:hAnsi="Georgia"/>
          <w:i/>
          <w:sz w:val="22"/>
        </w:rPr>
        <w:t>22</w:t>
      </w:r>
      <w:r w:rsidRPr="00601076">
        <w:rPr>
          <w:rFonts w:ascii="Georgia" w:hAnsi="Georgia"/>
          <w:sz w:val="22"/>
        </w:rPr>
        <w:t xml:space="preserve">(73). 398-429. </w:t>
      </w:r>
      <w:hyperlink r:id="rId11" w:history="1">
        <w:r w:rsidRPr="00601076">
          <w:rPr>
            <w:rStyle w:val="Hyperlink"/>
            <w:rFonts w:ascii="Georgia" w:hAnsi="Georgia"/>
            <w:sz w:val="22"/>
          </w:rPr>
          <w:t>http://sincronia.cucsh.udg.mx/pdf/73/a21_398_429.pdf</w:t>
        </w:r>
      </w:hyperlink>
      <w:r w:rsidRPr="00601076">
        <w:rPr>
          <w:rFonts w:ascii="Georgia" w:hAnsi="Georgia"/>
          <w:sz w:val="22"/>
        </w:rPr>
        <w:t xml:space="preserve"> </w:t>
      </w:r>
    </w:p>
    <w:p w14:paraId="2F0FD011" w14:textId="77777777" w:rsidR="007554A5" w:rsidRPr="00601076" w:rsidRDefault="007554A5" w:rsidP="007554A5">
      <w:pPr>
        <w:ind w:left="720" w:hanging="720"/>
        <w:rPr>
          <w:rFonts w:ascii="Georgia" w:hAnsi="Georgia"/>
          <w:bCs/>
          <w:sz w:val="22"/>
        </w:rPr>
      </w:pPr>
      <w:bookmarkStart w:id="6" w:name="_Hlk503178836"/>
      <w:bookmarkEnd w:id="3"/>
      <w:r w:rsidRPr="00601076">
        <w:rPr>
          <w:rFonts w:ascii="Georgia" w:hAnsi="Georgia"/>
          <w:bCs/>
          <w:sz w:val="22"/>
        </w:rPr>
        <w:t xml:space="preserve">Thompson, R. (2017). Writing through Comics. In A. Burger (Ed.), </w:t>
      </w:r>
      <w:r w:rsidRPr="00601076">
        <w:rPr>
          <w:rFonts w:ascii="Georgia" w:hAnsi="Georgia"/>
          <w:bCs/>
          <w:i/>
          <w:sz w:val="22"/>
        </w:rPr>
        <w:t>Teaching Graphic Novels in the English Classroom: Pedagogical Possibilities of Multimodal Literacy Engagement</w:t>
      </w:r>
      <w:r w:rsidRPr="00601076">
        <w:rPr>
          <w:rFonts w:ascii="Georgia" w:hAnsi="Georgia"/>
          <w:bCs/>
          <w:sz w:val="22"/>
        </w:rPr>
        <w:t>. New York, NY: Palgrave Macmillan.</w:t>
      </w:r>
    </w:p>
    <w:bookmarkEnd w:id="4"/>
    <w:bookmarkEnd w:id="6"/>
    <w:p w14:paraId="0CADED7A" w14:textId="77777777" w:rsidR="00420875" w:rsidRPr="00601076" w:rsidRDefault="001A7805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/>
          <w:sz w:val="22"/>
        </w:rPr>
        <w:t>Thompson, R.</w:t>
      </w:r>
      <w:r w:rsidRPr="00601076">
        <w:rPr>
          <w:rFonts w:ascii="Georgia" w:hAnsi="Georgia"/>
          <w:sz w:val="22"/>
        </w:rPr>
        <w:t xml:space="preserve"> (2012). Screwed </w:t>
      </w:r>
      <w:proofErr w:type="gramStart"/>
      <w:r w:rsidRPr="00601076">
        <w:rPr>
          <w:rFonts w:ascii="Georgia" w:hAnsi="Georgia"/>
          <w:sz w:val="22"/>
        </w:rPr>
        <w:t>up, but</w:t>
      </w:r>
      <w:proofErr w:type="gramEnd"/>
      <w:r w:rsidRPr="00601076">
        <w:rPr>
          <w:rFonts w:ascii="Georgia" w:hAnsi="Georgia"/>
          <w:sz w:val="22"/>
        </w:rPr>
        <w:t xml:space="preserve"> working on it: (Dis)ordering the self through e-stories. </w:t>
      </w:r>
      <w:r w:rsidRPr="00601076">
        <w:rPr>
          <w:rFonts w:ascii="Georgia" w:hAnsi="Georgia"/>
          <w:i/>
          <w:sz w:val="22"/>
        </w:rPr>
        <w:t>Narrative Inquiry. 22</w:t>
      </w:r>
      <w:r w:rsidRPr="00601076">
        <w:rPr>
          <w:rFonts w:ascii="Georgia" w:hAnsi="Georgia"/>
          <w:sz w:val="22"/>
        </w:rPr>
        <w:t>(1), 86-104.</w:t>
      </w:r>
    </w:p>
    <w:p w14:paraId="077C17DF" w14:textId="77777777" w:rsidR="00420875" w:rsidRPr="00601076" w:rsidRDefault="001A7805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/>
          <w:sz w:val="22"/>
        </w:rPr>
        <w:lastRenderedPageBreak/>
        <w:t>Thompson, R.</w:t>
      </w:r>
      <w:r w:rsidRPr="00601076">
        <w:rPr>
          <w:rFonts w:ascii="Georgia" w:hAnsi="Georgia"/>
          <w:sz w:val="22"/>
        </w:rPr>
        <w:t xml:space="preserve"> (2012). Looking healthy: Visualizing disorder &amp; wellness online. </w:t>
      </w:r>
      <w:r w:rsidRPr="00601076">
        <w:rPr>
          <w:rFonts w:ascii="Georgia" w:hAnsi="Georgia"/>
          <w:i/>
          <w:sz w:val="22"/>
        </w:rPr>
        <w:t>Visual Communication</w:t>
      </w:r>
      <w:r w:rsidRPr="00601076">
        <w:rPr>
          <w:rFonts w:ascii="Georgia" w:hAnsi="Georgia"/>
          <w:sz w:val="22"/>
        </w:rPr>
        <w:t xml:space="preserve">. </w:t>
      </w:r>
      <w:r w:rsidRPr="00601076">
        <w:rPr>
          <w:rFonts w:ascii="Georgia" w:hAnsi="Georgia"/>
          <w:i/>
          <w:sz w:val="22"/>
        </w:rPr>
        <w:t>11</w:t>
      </w:r>
      <w:r w:rsidRPr="00601076">
        <w:rPr>
          <w:rFonts w:ascii="Georgia" w:hAnsi="Georgia"/>
          <w:sz w:val="22"/>
        </w:rPr>
        <w:t>(4). 395-420.</w:t>
      </w:r>
    </w:p>
    <w:p w14:paraId="3EAC827B" w14:textId="77777777" w:rsidR="00420875" w:rsidRPr="00601076" w:rsidRDefault="001A7805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/>
          <w:sz w:val="22"/>
        </w:rPr>
        <w:t>Thompson, R</w:t>
      </w:r>
      <w:r w:rsidRPr="00601076">
        <w:rPr>
          <w:rFonts w:ascii="Georgia" w:hAnsi="Georgia"/>
          <w:sz w:val="22"/>
        </w:rPr>
        <w:t xml:space="preserve">., Furman, R., </w:t>
      </w:r>
      <w:proofErr w:type="spellStart"/>
      <w:r w:rsidRPr="00601076">
        <w:rPr>
          <w:rFonts w:ascii="Georgia" w:hAnsi="Georgia"/>
          <w:sz w:val="22"/>
        </w:rPr>
        <w:t>Enterline</w:t>
      </w:r>
      <w:proofErr w:type="spellEnd"/>
      <w:r w:rsidRPr="00601076">
        <w:rPr>
          <w:rFonts w:ascii="Georgia" w:hAnsi="Georgia"/>
          <w:sz w:val="22"/>
        </w:rPr>
        <w:t xml:space="preserve">, M., &amp; </w:t>
      </w:r>
      <w:proofErr w:type="spellStart"/>
      <w:r w:rsidRPr="00601076">
        <w:rPr>
          <w:rFonts w:ascii="Georgia" w:hAnsi="Georgia"/>
          <w:sz w:val="22"/>
        </w:rPr>
        <w:t>Sharfi</w:t>
      </w:r>
      <w:proofErr w:type="spellEnd"/>
      <w:r w:rsidRPr="00601076">
        <w:rPr>
          <w:rFonts w:ascii="Georgia" w:hAnsi="Georgia"/>
          <w:sz w:val="22"/>
        </w:rPr>
        <w:t xml:space="preserve">, N. (2012). Poetry, masculinities &amp; disability. </w:t>
      </w:r>
      <w:r w:rsidRPr="00601076">
        <w:rPr>
          <w:rFonts w:ascii="Georgia" w:hAnsi="Georgia"/>
          <w:i/>
          <w:iCs/>
          <w:sz w:val="22"/>
        </w:rPr>
        <w:t xml:space="preserve">Journal of Poetry Therapy, </w:t>
      </w:r>
      <w:r w:rsidRPr="00601076">
        <w:rPr>
          <w:rFonts w:ascii="Georgia" w:hAnsi="Georgia"/>
          <w:i/>
          <w:sz w:val="22"/>
        </w:rPr>
        <w:t>25</w:t>
      </w:r>
      <w:r w:rsidRPr="00601076">
        <w:rPr>
          <w:rFonts w:ascii="Georgia" w:hAnsi="Georgia"/>
          <w:sz w:val="22"/>
        </w:rPr>
        <w:t>(3).</w:t>
      </w:r>
      <w:r w:rsidRPr="00601076">
        <w:rPr>
          <w:rFonts w:ascii="Verdana" w:hAnsi="Verdana"/>
          <w:sz w:val="15"/>
        </w:rPr>
        <w:t xml:space="preserve"> </w:t>
      </w:r>
      <w:r w:rsidRPr="00601076">
        <w:rPr>
          <w:rFonts w:ascii="Georgia" w:hAnsi="Georgia"/>
          <w:sz w:val="22"/>
        </w:rPr>
        <w:t>105-114.</w:t>
      </w:r>
    </w:p>
    <w:p w14:paraId="7B16728F" w14:textId="77777777" w:rsidR="00420875" w:rsidRPr="00601076" w:rsidRDefault="001A7805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Furman, R., </w:t>
      </w:r>
      <w:proofErr w:type="spellStart"/>
      <w:r w:rsidRPr="00601076">
        <w:rPr>
          <w:rFonts w:ascii="Georgia" w:hAnsi="Georgia"/>
          <w:sz w:val="22"/>
        </w:rPr>
        <w:t>Enterline</w:t>
      </w:r>
      <w:proofErr w:type="spellEnd"/>
      <w:r w:rsidRPr="00601076">
        <w:rPr>
          <w:rFonts w:ascii="Georgia" w:hAnsi="Georgia"/>
          <w:sz w:val="22"/>
        </w:rPr>
        <w:t xml:space="preserve">, M., </w:t>
      </w:r>
      <w:r w:rsidRPr="00601076">
        <w:rPr>
          <w:rFonts w:ascii="Georgia" w:hAnsi="Georgia"/>
          <w:b/>
          <w:sz w:val="22"/>
        </w:rPr>
        <w:t>Thompson, R.</w:t>
      </w:r>
      <w:r w:rsidRPr="00601076">
        <w:rPr>
          <w:rFonts w:ascii="Georgia" w:hAnsi="Georgia"/>
          <w:sz w:val="22"/>
        </w:rPr>
        <w:t xml:space="preserve">, &amp; </w:t>
      </w:r>
      <w:proofErr w:type="spellStart"/>
      <w:r w:rsidRPr="00601076">
        <w:rPr>
          <w:rFonts w:ascii="Georgia" w:hAnsi="Georgia"/>
          <w:sz w:val="22"/>
        </w:rPr>
        <w:t>Shukraft</w:t>
      </w:r>
      <w:proofErr w:type="spellEnd"/>
      <w:r w:rsidRPr="00601076">
        <w:rPr>
          <w:rFonts w:ascii="Georgia" w:hAnsi="Georgia"/>
          <w:sz w:val="22"/>
        </w:rPr>
        <w:t xml:space="preserve">, A. (2012) Poetry matters: A case study for poetry in social work. </w:t>
      </w:r>
      <w:r w:rsidRPr="00601076">
        <w:rPr>
          <w:rFonts w:ascii="Georgia" w:hAnsi="Georgia"/>
          <w:i/>
          <w:sz w:val="22"/>
        </w:rPr>
        <w:t>Journal of Social Intervention: Theory &amp; Practice</w:t>
      </w:r>
      <w:r w:rsidRPr="00601076">
        <w:rPr>
          <w:rFonts w:ascii="Georgia" w:hAnsi="Georgia"/>
          <w:sz w:val="22"/>
        </w:rPr>
        <w:t xml:space="preserve"> </w:t>
      </w:r>
      <w:r w:rsidRPr="00601076">
        <w:rPr>
          <w:rFonts w:ascii="Georgia" w:hAnsi="Georgia"/>
          <w:i/>
          <w:sz w:val="22"/>
        </w:rPr>
        <w:t>21</w:t>
      </w:r>
      <w:r w:rsidRPr="00601076">
        <w:rPr>
          <w:rFonts w:ascii="Georgia" w:hAnsi="Georgia"/>
          <w:sz w:val="22"/>
        </w:rPr>
        <w:t>(1), 5-17.</w:t>
      </w:r>
      <w:r w:rsidR="008614E6" w:rsidRPr="00601076">
        <w:rPr>
          <w:rFonts w:ascii="Georgia" w:hAnsi="Georgia"/>
          <w:sz w:val="22"/>
        </w:rPr>
        <w:t xml:space="preserve"> </w:t>
      </w:r>
      <w:hyperlink r:id="rId12" w:history="1">
        <w:r w:rsidR="008614E6" w:rsidRPr="00601076">
          <w:rPr>
            <w:rStyle w:val="Hyperlink"/>
            <w:rFonts w:ascii="Georgia" w:hAnsi="Georgia"/>
            <w:sz w:val="22"/>
          </w:rPr>
          <w:t>https://www.journalsi.org/articles/abstract/10.18352/jsi.283/</w:t>
        </w:r>
      </w:hyperlink>
    </w:p>
    <w:p w14:paraId="2735DBE6" w14:textId="77777777" w:rsidR="00420875" w:rsidRPr="00601076" w:rsidRDefault="001A7805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/>
          <w:sz w:val="22"/>
        </w:rPr>
        <w:t>Thompson, R</w:t>
      </w:r>
      <w:r w:rsidRPr="00601076">
        <w:rPr>
          <w:rFonts w:ascii="Georgia" w:hAnsi="Georgia"/>
          <w:bCs/>
          <w:sz w:val="22"/>
        </w:rPr>
        <w:t xml:space="preserve">. &amp; Lee, M. (2012) Talking with students through </w:t>
      </w:r>
      <w:proofErr w:type="spellStart"/>
      <w:r w:rsidRPr="00601076">
        <w:rPr>
          <w:rFonts w:ascii="Georgia" w:hAnsi="Georgia"/>
          <w:bCs/>
          <w:sz w:val="22"/>
        </w:rPr>
        <w:t>screencasting</w:t>
      </w:r>
      <w:proofErr w:type="spellEnd"/>
      <w:r w:rsidRPr="00601076">
        <w:rPr>
          <w:rFonts w:ascii="Georgia" w:hAnsi="Georgia"/>
          <w:bCs/>
          <w:sz w:val="22"/>
        </w:rPr>
        <w:t>: Experimentations with video feedback to improve student learning</w:t>
      </w:r>
      <w:r w:rsidRPr="00601076">
        <w:rPr>
          <w:rFonts w:ascii="Georgia" w:hAnsi="Georgia"/>
          <w:bCs/>
          <w:i/>
          <w:sz w:val="22"/>
        </w:rPr>
        <w:t>. Journal of Interactive Technology &amp; Pedagogy</w:t>
      </w:r>
      <w:r w:rsidRPr="00601076">
        <w:rPr>
          <w:rFonts w:ascii="Georgia" w:hAnsi="Georgia"/>
          <w:bCs/>
          <w:sz w:val="22"/>
        </w:rPr>
        <w:t xml:space="preserve"> </w:t>
      </w:r>
      <w:r w:rsidRPr="00601076">
        <w:rPr>
          <w:rFonts w:ascii="Georgia" w:hAnsi="Georgia"/>
          <w:bCs/>
          <w:i/>
          <w:sz w:val="22"/>
        </w:rPr>
        <w:t>1</w:t>
      </w:r>
      <w:r w:rsidRPr="00601076">
        <w:rPr>
          <w:rFonts w:ascii="Georgia" w:hAnsi="Georgia"/>
          <w:bCs/>
          <w:sz w:val="22"/>
        </w:rPr>
        <w:t xml:space="preserve">(1). </w:t>
      </w:r>
      <w:hyperlink r:id="rId13" w:history="1">
        <w:r w:rsidRPr="00601076">
          <w:rPr>
            <w:rStyle w:val="Hyperlink"/>
            <w:bCs/>
          </w:rPr>
          <w:t>http://jitp.commons.gc.cuny.edu/talking-with-students-through-screencasting-experimentations-with-video-feedback-to-improve-student-learning/</w:t>
        </w:r>
      </w:hyperlink>
    </w:p>
    <w:p w14:paraId="5841DB73" w14:textId="77777777" w:rsidR="00420875" w:rsidRPr="00601076" w:rsidRDefault="001A7805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/>
          <w:sz w:val="22"/>
        </w:rPr>
        <w:t>Thompson, R.</w:t>
      </w:r>
      <w:r w:rsidRPr="00601076">
        <w:rPr>
          <w:rFonts w:ascii="Georgia" w:hAnsi="Georgia"/>
          <w:sz w:val="22"/>
        </w:rPr>
        <w:t xml:space="preserve"> (2006). Bilingual, bicultural &amp; binominal identities: Personal name investment, (bi)cultural identity negotiation &amp; the imagination in the lives of first generation </w:t>
      </w:r>
      <w:proofErr w:type="gramStart"/>
      <w:r w:rsidRPr="00601076">
        <w:rPr>
          <w:rFonts w:ascii="Georgia" w:hAnsi="Georgia"/>
          <w:sz w:val="22"/>
        </w:rPr>
        <w:t>Korean-Americans</w:t>
      </w:r>
      <w:proofErr w:type="gramEnd"/>
      <w:r w:rsidRPr="00601076">
        <w:rPr>
          <w:rFonts w:ascii="Georgia" w:hAnsi="Georgia"/>
          <w:sz w:val="22"/>
        </w:rPr>
        <w:t xml:space="preserve">. </w:t>
      </w:r>
      <w:r w:rsidRPr="00601076">
        <w:rPr>
          <w:rFonts w:ascii="Georgia" w:hAnsi="Georgia"/>
          <w:i/>
          <w:iCs/>
          <w:sz w:val="22"/>
        </w:rPr>
        <w:t>Journal of Language, Identity &amp; Education, 5</w:t>
      </w:r>
      <w:r w:rsidRPr="00601076">
        <w:rPr>
          <w:rFonts w:ascii="Georgia" w:hAnsi="Georgia"/>
          <w:sz w:val="22"/>
        </w:rPr>
        <w:t>(3), 179-208.</w:t>
      </w:r>
    </w:p>
    <w:p w14:paraId="718C9CE5" w14:textId="77777777" w:rsidR="00420875" w:rsidRPr="00601076" w:rsidRDefault="001A7805">
      <w:pPr>
        <w:ind w:left="720" w:hanging="720"/>
        <w:rPr>
          <w:rFonts w:ascii="Georgia" w:hAnsi="Georgia"/>
          <w:b/>
          <w:bCs/>
          <w:sz w:val="22"/>
        </w:rPr>
      </w:pPr>
      <w:r w:rsidRPr="00601076">
        <w:rPr>
          <w:rFonts w:ascii="Georgia" w:hAnsi="Georgia"/>
          <w:b/>
          <w:sz w:val="22"/>
        </w:rPr>
        <w:t>Thompson, R.</w:t>
      </w:r>
      <w:r w:rsidRPr="00601076">
        <w:rPr>
          <w:rFonts w:ascii="Georgia" w:hAnsi="Georgia"/>
          <w:sz w:val="22"/>
        </w:rPr>
        <w:t xml:space="preserve"> (2004). Trauma &amp; the rhetoric of recovery: A discourse analysis of virtual healing journals of child sexual abuse survivors. </w:t>
      </w:r>
      <w:r w:rsidRPr="00601076">
        <w:rPr>
          <w:rFonts w:ascii="Georgia" w:hAnsi="Georgia"/>
          <w:i/>
          <w:iCs/>
          <w:sz w:val="22"/>
        </w:rPr>
        <w:t>JAC: A Journal of Composition Theory- Special Issue, Part 2: Trauma &amp; Rhetoric, 24</w:t>
      </w:r>
      <w:r w:rsidRPr="00601076">
        <w:rPr>
          <w:rFonts w:ascii="Georgia" w:hAnsi="Georgia"/>
          <w:sz w:val="22"/>
        </w:rPr>
        <w:t>(3), 653-677.</w:t>
      </w:r>
    </w:p>
    <w:p w14:paraId="0D05E6EC" w14:textId="77777777" w:rsidR="007F6DE9" w:rsidRPr="00601076" w:rsidRDefault="007F6DE9" w:rsidP="007F6DE9">
      <w:pPr>
        <w:ind w:left="720" w:hanging="720"/>
        <w:rPr>
          <w:rFonts w:ascii="Georgia" w:hAnsi="Georgia"/>
          <w:sz w:val="22"/>
        </w:rPr>
      </w:pPr>
    </w:p>
    <w:p w14:paraId="3678AD86" w14:textId="77777777" w:rsidR="002016A8" w:rsidRPr="00601076" w:rsidRDefault="001A7805">
      <w:pPr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>Book Reviews</w:t>
      </w:r>
    </w:p>
    <w:p w14:paraId="4EA5B396" w14:textId="77777777" w:rsidR="00420875" w:rsidRPr="00601076" w:rsidRDefault="001A7805">
      <w:pPr>
        <w:ind w:left="720" w:hanging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b/>
          <w:sz w:val="22"/>
        </w:rPr>
        <w:t>Thompson, R.</w:t>
      </w:r>
      <w:r w:rsidRPr="00601076">
        <w:rPr>
          <w:rFonts w:ascii="Georgia" w:hAnsi="Georgia"/>
          <w:sz w:val="22"/>
        </w:rPr>
        <w:t xml:space="preserve"> (2011). Review of </w:t>
      </w:r>
      <w:r w:rsidRPr="00601076">
        <w:rPr>
          <w:rFonts w:ascii="Georgia" w:hAnsi="Georgia"/>
          <w:i/>
          <w:iCs/>
          <w:sz w:val="22"/>
        </w:rPr>
        <w:t>Patient tales: Case histories and the uses of narrative in psychiatry</w:t>
      </w:r>
      <w:r w:rsidRPr="00601076">
        <w:rPr>
          <w:rFonts w:ascii="Georgia" w:hAnsi="Georgia"/>
          <w:sz w:val="22"/>
        </w:rPr>
        <w:t xml:space="preserve"> (Carol </w:t>
      </w:r>
      <w:proofErr w:type="spellStart"/>
      <w:r w:rsidRPr="00601076">
        <w:rPr>
          <w:rFonts w:ascii="Georgia" w:hAnsi="Georgia"/>
          <w:sz w:val="22"/>
        </w:rPr>
        <w:t>Berkenkotter</w:t>
      </w:r>
      <w:proofErr w:type="spellEnd"/>
      <w:r w:rsidRPr="00601076">
        <w:rPr>
          <w:rFonts w:ascii="Georgia" w:hAnsi="Georgia"/>
          <w:sz w:val="22"/>
        </w:rPr>
        <w:t xml:space="preserve">).  </w:t>
      </w:r>
      <w:r w:rsidRPr="00601076">
        <w:rPr>
          <w:rFonts w:ascii="Georgia" w:hAnsi="Georgia"/>
          <w:i/>
          <w:iCs/>
          <w:sz w:val="22"/>
        </w:rPr>
        <w:t xml:space="preserve">JAC: A Journal of Composition Theory. 30 </w:t>
      </w:r>
      <w:r w:rsidRPr="00601076">
        <w:rPr>
          <w:rFonts w:ascii="Georgia" w:hAnsi="Georgia"/>
          <w:sz w:val="22"/>
        </w:rPr>
        <w:t>(1/2). 381-385</w:t>
      </w:r>
      <w:r w:rsidRPr="00601076">
        <w:rPr>
          <w:rFonts w:ascii="Georgia" w:hAnsi="Georgia"/>
          <w:i/>
          <w:iCs/>
          <w:sz w:val="22"/>
        </w:rPr>
        <w:t xml:space="preserve">. </w:t>
      </w:r>
    </w:p>
    <w:p w14:paraId="45E76D64" w14:textId="710D2C25" w:rsidR="00420875" w:rsidRPr="00601076" w:rsidRDefault="00BC61DF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  <w:szCs w:val="22"/>
        </w:rPr>
        <w:t>---.</w:t>
      </w:r>
      <w:r w:rsidRPr="00601076">
        <w:rPr>
          <w:rFonts w:ascii="Georgia" w:hAnsi="Georgia"/>
          <w:sz w:val="22"/>
        </w:rPr>
        <w:t xml:space="preserve"> </w:t>
      </w:r>
      <w:r w:rsidR="001A7805" w:rsidRPr="00601076">
        <w:rPr>
          <w:rFonts w:ascii="Georgia" w:hAnsi="Georgia"/>
          <w:sz w:val="22"/>
        </w:rPr>
        <w:t xml:space="preserve">(2002). "Text, talk, and writing in recovery: Implications for composition studies,” Review of </w:t>
      </w:r>
      <w:r w:rsidR="001A7805" w:rsidRPr="00601076">
        <w:rPr>
          <w:rFonts w:ascii="Georgia" w:hAnsi="Georgia"/>
          <w:i/>
          <w:iCs/>
          <w:sz w:val="22"/>
        </w:rPr>
        <w:t>A communion of friendship: Literacy, spiritual practice, and women in recovery</w:t>
      </w:r>
      <w:r w:rsidR="001A7805" w:rsidRPr="00601076">
        <w:rPr>
          <w:rFonts w:ascii="Georgia" w:hAnsi="Georgia"/>
          <w:sz w:val="22"/>
        </w:rPr>
        <w:t xml:space="preserve"> (Beth </w:t>
      </w:r>
      <w:proofErr w:type="spellStart"/>
      <w:r w:rsidR="001A7805" w:rsidRPr="00601076">
        <w:rPr>
          <w:rFonts w:ascii="Georgia" w:hAnsi="Georgia"/>
          <w:sz w:val="22"/>
        </w:rPr>
        <w:t>Daniell</w:t>
      </w:r>
      <w:proofErr w:type="spellEnd"/>
      <w:r w:rsidR="001A7805" w:rsidRPr="00601076">
        <w:rPr>
          <w:rFonts w:ascii="Georgia" w:hAnsi="Georgia"/>
          <w:sz w:val="22"/>
        </w:rPr>
        <w:t xml:space="preserve">) and </w:t>
      </w:r>
      <w:r w:rsidR="001A7805" w:rsidRPr="00601076">
        <w:rPr>
          <w:rFonts w:ascii="Georgia" w:hAnsi="Georgia"/>
          <w:i/>
          <w:iCs/>
          <w:sz w:val="22"/>
        </w:rPr>
        <w:t>Storytelling in Alcoholics Anonymous: A rhetorical analysis</w:t>
      </w:r>
      <w:r w:rsidR="001A7805" w:rsidRPr="00601076">
        <w:rPr>
          <w:rFonts w:ascii="Georgia" w:hAnsi="Georgia"/>
          <w:sz w:val="22"/>
        </w:rPr>
        <w:t xml:space="preserve"> (George H. Jensen). </w:t>
      </w:r>
      <w:r w:rsidR="001A7805" w:rsidRPr="00601076">
        <w:rPr>
          <w:rFonts w:ascii="Georgia" w:hAnsi="Georgia"/>
          <w:i/>
          <w:iCs/>
          <w:sz w:val="22"/>
        </w:rPr>
        <w:t>Journal of Teaching Writing, 20</w:t>
      </w:r>
      <w:r w:rsidR="001A7805" w:rsidRPr="00601076">
        <w:rPr>
          <w:rFonts w:ascii="Georgia" w:hAnsi="Georgia"/>
          <w:sz w:val="22"/>
        </w:rPr>
        <w:t>(1/2), 123-132.</w:t>
      </w:r>
    </w:p>
    <w:p w14:paraId="5A5C5E62" w14:textId="77777777" w:rsidR="00C12DB5" w:rsidRPr="00601076" w:rsidRDefault="00C12DB5">
      <w:pPr>
        <w:rPr>
          <w:rFonts w:ascii="Georgia" w:hAnsi="Georgia"/>
          <w:b/>
          <w:bCs/>
          <w:sz w:val="22"/>
        </w:rPr>
      </w:pPr>
    </w:p>
    <w:p w14:paraId="249DB344" w14:textId="77777777" w:rsidR="002016A8" w:rsidRPr="00601076" w:rsidRDefault="00C242CD" w:rsidP="00C242CD">
      <w:pPr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 xml:space="preserve">Publications under </w:t>
      </w:r>
      <w:r w:rsidR="00AA0007" w:rsidRPr="00601076">
        <w:rPr>
          <w:rFonts w:ascii="Georgia" w:hAnsi="Georgia"/>
          <w:b/>
          <w:bCs/>
          <w:i/>
          <w:sz w:val="22"/>
        </w:rPr>
        <w:t>review</w:t>
      </w:r>
      <w:r w:rsidRPr="00601076">
        <w:rPr>
          <w:rFonts w:ascii="Georgia" w:hAnsi="Georgia"/>
          <w:b/>
          <w:bCs/>
          <w:i/>
          <w:sz w:val="22"/>
        </w:rPr>
        <w:t>, in preparation, and newly undertaken</w:t>
      </w:r>
    </w:p>
    <w:p w14:paraId="5B5E170B" w14:textId="394AD0DE" w:rsidR="003E1525" w:rsidRPr="00601076" w:rsidRDefault="00BC61DF" w:rsidP="003E1525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>---.</w:t>
      </w:r>
      <w:r w:rsidR="003E1525" w:rsidRPr="00601076">
        <w:rPr>
          <w:rFonts w:ascii="Georgia" w:hAnsi="Georgia"/>
          <w:b/>
          <w:sz w:val="22"/>
        </w:rPr>
        <w:t xml:space="preserve"> </w:t>
      </w:r>
      <w:bookmarkStart w:id="7" w:name="_Hlk36597521"/>
      <w:r w:rsidR="00166B1E" w:rsidRPr="00601076">
        <w:rPr>
          <w:i/>
          <w:color w:val="000000"/>
          <w:sz w:val="23"/>
          <w:szCs w:val="23"/>
        </w:rPr>
        <w:t>Digital Dating: Discourse and Design in the Search for Love and Lust Online</w:t>
      </w:r>
      <w:r w:rsidR="003E1525" w:rsidRPr="00601076">
        <w:rPr>
          <w:rFonts w:ascii="Georgia" w:hAnsi="Georgia"/>
          <w:bCs/>
          <w:i/>
          <w:iCs/>
          <w:sz w:val="22"/>
        </w:rPr>
        <w:t xml:space="preserve">. </w:t>
      </w:r>
      <w:r w:rsidR="003E1525" w:rsidRPr="00601076">
        <w:rPr>
          <w:rFonts w:ascii="Georgia" w:hAnsi="Georgia"/>
          <w:bCs/>
          <w:sz w:val="22"/>
        </w:rPr>
        <w:t xml:space="preserve">(book </w:t>
      </w:r>
      <w:r w:rsidR="00BD5D6A" w:rsidRPr="00601076">
        <w:rPr>
          <w:rFonts w:ascii="Georgia" w:hAnsi="Georgia"/>
          <w:bCs/>
          <w:sz w:val="22"/>
        </w:rPr>
        <w:t xml:space="preserve">proposal &amp; </w:t>
      </w:r>
      <w:r w:rsidR="003E1525" w:rsidRPr="00601076">
        <w:rPr>
          <w:rFonts w:ascii="Georgia" w:hAnsi="Georgia"/>
          <w:bCs/>
          <w:sz w:val="22"/>
        </w:rPr>
        <w:t>manuscript in preparation</w:t>
      </w:r>
      <w:r w:rsidR="00166B1E" w:rsidRPr="00601076">
        <w:rPr>
          <w:rFonts w:ascii="Georgia" w:hAnsi="Georgia"/>
          <w:bCs/>
          <w:sz w:val="22"/>
        </w:rPr>
        <w:t xml:space="preserve"> for Routledge - Language and Social Media Series</w:t>
      </w:r>
      <w:r w:rsidR="003E1525" w:rsidRPr="00601076">
        <w:rPr>
          <w:rFonts w:ascii="Georgia" w:hAnsi="Georgia"/>
          <w:bCs/>
          <w:sz w:val="22"/>
        </w:rPr>
        <w:t>)</w:t>
      </w:r>
      <w:r w:rsidR="00166B1E" w:rsidRPr="00601076">
        <w:rPr>
          <w:rFonts w:ascii="Georgia" w:hAnsi="Georgia"/>
          <w:bCs/>
          <w:sz w:val="22"/>
        </w:rPr>
        <w:t>.</w:t>
      </w:r>
    </w:p>
    <w:bookmarkEnd w:id="7"/>
    <w:p w14:paraId="00AFBCD8" w14:textId="48ADD703" w:rsidR="0023027A" w:rsidRPr="00601076" w:rsidRDefault="00BC61DF" w:rsidP="0023027A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  <w:szCs w:val="22"/>
        </w:rPr>
        <w:t>---.</w:t>
      </w:r>
      <w:r w:rsidRPr="00601076">
        <w:rPr>
          <w:rFonts w:ascii="Georgia" w:hAnsi="Georgia"/>
          <w:bCs/>
          <w:sz w:val="22"/>
        </w:rPr>
        <w:t xml:space="preserve"> </w:t>
      </w:r>
      <w:r w:rsidR="0023027A" w:rsidRPr="00601076">
        <w:rPr>
          <w:rFonts w:ascii="Georgia" w:hAnsi="Georgia"/>
          <w:bCs/>
          <w:sz w:val="22"/>
        </w:rPr>
        <w:t>“</w:t>
      </w:r>
      <w:r w:rsidR="007D0354" w:rsidRPr="00601076">
        <w:rPr>
          <w:rFonts w:ascii="Georgia" w:hAnsi="Georgia"/>
          <w:bCs/>
          <w:sz w:val="22"/>
        </w:rPr>
        <w:t xml:space="preserve">Selling the Selfie: </w:t>
      </w:r>
      <w:r w:rsidR="0023027A" w:rsidRPr="00601076">
        <w:rPr>
          <w:rFonts w:ascii="Georgia" w:hAnsi="Georgia"/>
          <w:sz w:val="22"/>
        </w:rPr>
        <w:t>Dating in the Digital</w:t>
      </w:r>
      <w:r w:rsidR="007D0354" w:rsidRPr="00601076">
        <w:rPr>
          <w:rFonts w:ascii="Georgia" w:hAnsi="Georgia"/>
          <w:sz w:val="22"/>
        </w:rPr>
        <w:t xml:space="preserve"> Marketplace</w:t>
      </w:r>
      <w:r w:rsidR="0023027A" w:rsidRPr="00601076">
        <w:rPr>
          <w:rFonts w:ascii="Georgia" w:hAnsi="Georgia"/>
          <w:sz w:val="22"/>
        </w:rPr>
        <w:t xml:space="preserve">.” (article in preparation for </w:t>
      </w:r>
      <w:r w:rsidR="0023027A" w:rsidRPr="00601076">
        <w:rPr>
          <w:rFonts w:ascii="Georgia" w:hAnsi="Georgia"/>
          <w:i/>
          <w:sz w:val="22"/>
        </w:rPr>
        <w:t>Context, Discourse, &amp; Media</w:t>
      </w:r>
      <w:r w:rsidR="0023027A" w:rsidRPr="00601076">
        <w:rPr>
          <w:rFonts w:ascii="Georgia" w:hAnsi="Georgia"/>
          <w:sz w:val="22"/>
        </w:rPr>
        <w:t xml:space="preserve">). </w:t>
      </w:r>
    </w:p>
    <w:p w14:paraId="280D6FE9" w14:textId="77777777" w:rsidR="00C71211" w:rsidRPr="00601076" w:rsidRDefault="00C71211" w:rsidP="00C71211">
      <w:pPr>
        <w:jc w:val="center"/>
        <w:rPr>
          <w:rFonts w:ascii="Georgia" w:hAnsi="Georgia"/>
          <w:b/>
          <w:bCs/>
          <w:sz w:val="22"/>
        </w:rPr>
      </w:pPr>
    </w:p>
    <w:p w14:paraId="6BFE6E29" w14:textId="1EFD0CB3" w:rsidR="00B052E2" w:rsidRPr="00601076" w:rsidRDefault="00BD5D6A" w:rsidP="00B052E2">
      <w:pPr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>Public Writing</w:t>
      </w:r>
    </w:p>
    <w:p w14:paraId="46C9AE22" w14:textId="67A5290E" w:rsidR="00A27B2C" w:rsidRPr="00601076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Thompson, Riki. “Polyamorous Relationships under Severe Strain during the Pandemic.” The Conversation, 11 Feb. 2021, </w:t>
      </w:r>
      <w:hyperlink r:id="rId14" w:history="1">
        <w:r w:rsidRPr="00601076">
          <w:rPr>
            <w:rFonts w:ascii="Georgia" w:hAnsi="Georgia"/>
            <w:sz w:val="22"/>
            <w:szCs w:val="22"/>
          </w:rPr>
          <w:t>http://theconversation.com/polyamorous-relationships-under-severe-strain-during-the-pandemic-154335</w:t>
        </w:r>
      </w:hyperlink>
      <w:r w:rsidRPr="00601076">
        <w:rPr>
          <w:rFonts w:ascii="Georgia" w:hAnsi="Georgia"/>
          <w:sz w:val="22"/>
          <w:szCs w:val="22"/>
        </w:rPr>
        <w:t>.</w:t>
      </w:r>
    </w:p>
    <w:p w14:paraId="43A4EF9A" w14:textId="3F2BBF31" w:rsidR="0074382C" w:rsidRPr="00601076" w:rsidRDefault="0074382C" w:rsidP="006C6D3A">
      <w:pPr>
        <w:ind w:left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>Reprinted</w:t>
      </w:r>
      <w:r w:rsidR="006C6D3A" w:rsidRPr="00601076">
        <w:rPr>
          <w:rFonts w:ascii="Georgia" w:hAnsi="Georgia"/>
          <w:sz w:val="22"/>
          <w:szCs w:val="22"/>
        </w:rPr>
        <w:t xml:space="preserve"> by 2</w:t>
      </w:r>
      <w:r w:rsidR="00266302" w:rsidRPr="00601076">
        <w:rPr>
          <w:rFonts w:ascii="Georgia" w:hAnsi="Georgia"/>
          <w:sz w:val="22"/>
          <w:szCs w:val="22"/>
        </w:rPr>
        <w:t>9</w:t>
      </w:r>
      <w:r w:rsidR="006C6D3A" w:rsidRPr="00601076">
        <w:rPr>
          <w:rFonts w:ascii="Georgia" w:hAnsi="Georgia"/>
          <w:sz w:val="22"/>
          <w:szCs w:val="22"/>
        </w:rPr>
        <w:t xml:space="preserve"> news outlets including: </w:t>
      </w:r>
      <w:bookmarkStart w:id="8" w:name="_Hlk64874624"/>
      <w:r w:rsidR="00332EC4" w:rsidRPr="00601076">
        <w:rPr>
          <w:rFonts w:ascii="Georgia" w:hAnsi="Georgia"/>
          <w:sz w:val="22"/>
          <w:szCs w:val="22"/>
        </w:rPr>
        <w:t xml:space="preserve">Salon, </w:t>
      </w:r>
      <w:r w:rsidR="006C6D3A" w:rsidRPr="00601076">
        <w:rPr>
          <w:rFonts w:ascii="Georgia" w:hAnsi="Georgia"/>
          <w:sz w:val="22"/>
          <w:szCs w:val="22"/>
        </w:rPr>
        <w:t xml:space="preserve">Seattle Post-Intelligencer, The Daily Beast, Houston Chronicle, Skagit Valley Herald (WA), Phys.org, Idaho Press-Tribune,  The Telegraph (Alton, IL), Stamford Advocate (CT), </w:t>
      </w:r>
      <w:r w:rsidR="000E2B67" w:rsidRPr="00601076">
        <w:rPr>
          <w:rFonts w:ascii="Georgia" w:hAnsi="Georgia"/>
          <w:sz w:val="22"/>
          <w:szCs w:val="22"/>
        </w:rPr>
        <w:t>News24</w:t>
      </w:r>
      <w:r w:rsidR="006C6D3A" w:rsidRPr="00601076">
        <w:rPr>
          <w:rFonts w:ascii="Georgia" w:hAnsi="Georgia"/>
          <w:sz w:val="22"/>
          <w:szCs w:val="22"/>
        </w:rPr>
        <w:t xml:space="preserve">, </w:t>
      </w:r>
      <w:r w:rsidR="000E2B67" w:rsidRPr="00601076">
        <w:rPr>
          <w:rFonts w:ascii="Georgia" w:hAnsi="Georgia"/>
          <w:sz w:val="22"/>
          <w:szCs w:val="22"/>
        </w:rPr>
        <w:t>Edge Media Network</w:t>
      </w:r>
      <w:r w:rsidR="006C6D3A" w:rsidRPr="00601076">
        <w:rPr>
          <w:rFonts w:ascii="Georgia" w:hAnsi="Georgia"/>
          <w:sz w:val="22"/>
          <w:szCs w:val="22"/>
        </w:rPr>
        <w:t xml:space="preserve">, </w:t>
      </w:r>
      <w:r w:rsidRPr="00601076">
        <w:rPr>
          <w:rFonts w:ascii="Georgia" w:hAnsi="Georgia"/>
          <w:sz w:val="22"/>
          <w:szCs w:val="22"/>
        </w:rPr>
        <w:t>Flipboard</w:t>
      </w:r>
      <w:r w:rsidR="006C6D3A" w:rsidRPr="00601076">
        <w:rPr>
          <w:rFonts w:ascii="Georgia" w:hAnsi="Georgia"/>
          <w:sz w:val="22"/>
          <w:szCs w:val="22"/>
        </w:rPr>
        <w:t xml:space="preserve">, </w:t>
      </w:r>
      <w:r w:rsidRPr="00601076">
        <w:rPr>
          <w:rFonts w:ascii="Georgia" w:hAnsi="Georgia"/>
          <w:sz w:val="22"/>
          <w:szCs w:val="22"/>
        </w:rPr>
        <w:t xml:space="preserve">Lee </w:t>
      </w:r>
      <w:proofErr w:type="spellStart"/>
      <w:r w:rsidRPr="00601076">
        <w:rPr>
          <w:rFonts w:ascii="Georgia" w:hAnsi="Georgia"/>
          <w:sz w:val="22"/>
          <w:szCs w:val="22"/>
        </w:rPr>
        <w:t>Interprises</w:t>
      </w:r>
      <w:proofErr w:type="spellEnd"/>
      <w:r w:rsidR="006C6D3A" w:rsidRPr="00601076">
        <w:rPr>
          <w:rFonts w:ascii="Georgia" w:hAnsi="Georgia"/>
          <w:sz w:val="22"/>
          <w:szCs w:val="22"/>
        </w:rPr>
        <w:t xml:space="preserve">, </w:t>
      </w:r>
      <w:r w:rsidRPr="00601076">
        <w:rPr>
          <w:rFonts w:ascii="Georgia" w:hAnsi="Georgia"/>
          <w:sz w:val="22"/>
          <w:szCs w:val="22"/>
        </w:rPr>
        <w:t>St. Louis Post-Dispatch</w:t>
      </w:r>
      <w:r w:rsidR="006C6D3A" w:rsidRPr="00601076">
        <w:rPr>
          <w:rFonts w:ascii="Georgia" w:hAnsi="Georgia"/>
          <w:sz w:val="22"/>
          <w:szCs w:val="22"/>
        </w:rPr>
        <w:t xml:space="preserve">, </w:t>
      </w:r>
      <w:r w:rsidRPr="00601076">
        <w:rPr>
          <w:rFonts w:ascii="Georgia" w:hAnsi="Georgia"/>
          <w:sz w:val="22"/>
          <w:szCs w:val="22"/>
        </w:rPr>
        <w:t>Huron Daily Tribune</w:t>
      </w:r>
      <w:r w:rsidR="006C6D3A" w:rsidRPr="00601076">
        <w:rPr>
          <w:rFonts w:ascii="Georgia" w:hAnsi="Georgia"/>
          <w:sz w:val="22"/>
          <w:szCs w:val="22"/>
        </w:rPr>
        <w:t xml:space="preserve">, The Hour (Norwalk, CT), Albany Times-Union, Beaumont Enterprise (TX), Bozeman Daily Chronicle, </w:t>
      </w:r>
      <w:proofErr w:type="spellStart"/>
      <w:r w:rsidR="006C6D3A" w:rsidRPr="00601076">
        <w:rPr>
          <w:rFonts w:ascii="Georgia" w:hAnsi="Georgia"/>
          <w:sz w:val="22"/>
          <w:szCs w:val="22"/>
        </w:rPr>
        <w:t>Dansbury</w:t>
      </w:r>
      <w:proofErr w:type="spellEnd"/>
      <w:r w:rsidR="006C6D3A" w:rsidRPr="00601076">
        <w:rPr>
          <w:rFonts w:ascii="Georgia" w:hAnsi="Georgia"/>
          <w:sz w:val="22"/>
          <w:szCs w:val="22"/>
        </w:rPr>
        <w:t xml:space="preserve"> News-Times (CT),  San Antonio Express-News, Fairfield Citizen (CT), Big News Network</w:t>
      </w:r>
      <w:r w:rsidR="007401B1" w:rsidRPr="00601076">
        <w:t>,</w:t>
      </w:r>
      <w:r w:rsidR="006C6D3A" w:rsidRPr="00601076">
        <w:rPr>
          <w:rFonts w:ascii="Georgia" w:hAnsi="Georgia"/>
          <w:sz w:val="22"/>
          <w:szCs w:val="22"/>
        </w:rPr>
        <w:t xml:space="preserve"> Yahoo News, </w:t>
      </w:r>
      <w:proofErr w:type="spellStart"/>
      <w:r w:rsidRPr="00601076">
        <w:rPr>
          <w:rFonts w:ascii="Georgia" w:hAnsi="Georgia"/>
          <w:sz w:val="22"/>
          <w:szCs w:val="22"/>
        </w:rPr>
        <w:t>Inoreader</w:t>
      </w:r>
      <w:proofErr w:type="spellEnd"/>
      <w:r w:rsidRPr="00601076">
        <w:rPr>
          <w:rFonts w:ascii="Georgia" w:hAnsi="Georgia"/>
          <w:sz w:val="22"/>
          <w:szCs w:val="22"/>
        </w:rPr>
        <w:t xml:space="preserve"> (RSS reader)</w:t>
      </w:r>
      <w:r w:rsidR="006C6D3A" w:rsidRPr="00601076">
        <w:rPr>
          <w:rFonts w:ascii="Georgia" w:hAnsi="Georgia"/>
          <w:sz w:val="22"/>
          <w:szCs w:val="22"/>
        </w:rPr>
        <w:t xml:space="preserve">, </w:t>
      </w:r>
      <w:proofErr w:type="spellStart"/>
      <w:r w:rsidRPr="00601076">
        <w:rPr>
          <w:rFonts w:ascii="Georgia" w:hAnsi="Georgia"/>
          <w:sz w:val="22"/>
          <w:szCs w:val="22"/>
        </w:rPr>
        <w:t>InnerSelf</w:t>
      </w:r>
      <w:proofErr w:type="spellEnd"/>
      <w:r w:rsidR="006C6D3A" w:rsidRPr="00601076">
        <w:rPr>
          <w:rFonts w:ascii="Georgia" w:hAnsi="Georgia"/>
          <w:sz w:val="22"/>
          <w:szCs w:val="22"/>
        </w:rPr>
        <w:t xml:space="preserve">, </w:t>
      </w:r>
      <w:proofErr w:type="spellStart"/>
      <w:r w:rsidRPr="00601076">
        <w:rPr>
          <w:rFonts w:ascii="Georgia" w:hAnsi="Georgia"/>
          <w:sz w:val="22"/>
          <w:szCs w:val="22"/>
        </w:rPr>
        <w:t>Newsify</w:t>
      </w:r>
      <w:proofErr w:type="spellEnd"/>
      <w:r w:rsidR="006C6D3A" w:rsidRPr="00601076">
        <w:rPr>
          <w:rFonts w:ascii="Georgia" w:hAnsi="Georgia"/>
          <w:sz w:val="22"/>
          <w:szCs w:val="22"/>
        </w:rPr>
        <w:t xml:space="preserve">, </w:t>
      </w:r>
      <w:proofErr w:type="spellStart"/>
      <w:r w:rsidRPr="00601076">
        <w:rPr>
          <w:rFonts w:ascii="Georgia" w:hAnsi="Georgia"/>
          <w:sz w:val="22"/>
          <w:szCs w:val="22"/>
        </w:rPr>
        <w:t>Newsblur</w:t>
      </w:r>
      <w:proofErr w:type="spellEnd"/>
      <w:r w:rsidR="006C6D3A" w:rsidRPr="00601076">
        <w:rPr>
          <w:rFonts w:ascii="Georgia" w:hAnsi="Georgia"/>
          <w:sz w:val="22"/>
          <w:szCs w:val="22"/>
        </w:rPr>
        <w:t xml:space="preserve">, </w:t>
      </w:r>
      <w:proofErr w:type="spellStart"/>
      <w:r w:rsidRPr="00601076">
        <w:rPr>
          <w:rFonts w:ascii="Georgia" w:hAnsi="Georgia"/>
          <w:sz w:val="22"/>
          <w:szCs w:val="22"/>
        </w:rPr>
        <w:t>Menafn</w:t>
      </w:r>
      <w:bookmarkEnd w:id="8"/>
      <w:proofErr w:type="spellEnd"/>
      <w:r w:rsidR="006E7A83" w:rsidRPr="00601076">
        <w:rPr>
          <w:rFonts w:ascii="Georgia" w:hAnsi="Georgia"/>
          <w:sz w:val="22"/>
          <w:szCs w:val="22"/>
        </w:rPr>
        <w:t xml:space="preserve">, </w:t>
      </w:r>
      <w:proofErr w:type="spellStart"/>
      <w:r w:rsidR="006E7A83" w:rsidRPr="00601076">
        <w:rPr>
          <w:rFonts w:ascii="Georgia" w:hAnsi="Georgia"/>
          <w:sz w:val="22"/>
          <w:szCs w:val="22"/>
        </w:rPr>
        <w:t>SpeakEasy</w:t>
      </w:r>
      <w:proofErr w:type="spellEnd"/>
    </w:p>
    <w:p w14:paraId="14F9E128" w14:textId="77777777" w:rsidR="00A27B2C" w:rsidRPr="00601076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---. “What Pandemic Dating Can Teach Us about Connecting during the Time of Corona.” Medium, 11 Aug. 2020, </w:t>
      </w:r>
      <w:hyperlink r:id="rId15" w:history="1">
        <w:r w:rsidRPr="00601076">
          <w:rPr>
            <w:rFonts w:ascii="Georgia" w:hAnsi="Georgia"/>
            <w:sz w:val="22"/>
            <w:szCs w:val="22"/>
          </w:rPr>
          <w:t>https://medium.com/@rikitiki/what-pandemic-dating-can-teach-us-about-connecting-during-the-time-of-corona-f5d64baffa72</w:t>
        </w:r>
      </w:hyperlink>
      <w:r w:rsidRPr="00601076">
        <w:rPr>
          <w:rFonts w:ascii="Georgia" w:hAnsi="Georgia"/>
          <w:sz w:val="22"/>
          <w:szCs w:val="22"/>
        </w:rPr>
        <w:t>.</w:t>
      </w:r>
    </w:p>
    <w:p w14:paraId="31C27FF1" w14:textId="73B0902E" w:rsidR="00A27B2C" w:rsidRPr="00601076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>---. “</w:t>
      </w:r>
      <w:bookmarkStart w:id="9" w:name="_Hlk80624301"/>
      <w:r w:rsidRPr="00601076">
        <w:rPr>
          <w:rFonts w:ascii="Georgia" w:hAnsi="Georgia"/>
          <w:sz w:val="22"/>
          <w:szCs w:val="22"/>
        </w:rPr>
        <w:t>From Plenty of Fish to Survival Dating</w:t>
      </w:r>
      <w:bookmarkEnd w:id="9"/>
      <w:r w:rsidRPr="00601076">
        <w:rPr>
          <w:rFonts w:ascii="Georgia" w:hAnsi="Georgia"/>
          <w:sz w:val="22"/>
          <w:szCs w:val="22"/>
        </w:rPr>
        <w:t xml:space="preserve">.” Medium, 29 May 2020. medium.com, </w:t>
      </w:r>
      <w:hyperlink r:id="rId16" w:history="1">
        <w:r w:rsidRPr="00601076">
          <w:rPr>
            <w:rFonts w:ascii="Georgia" w:hAnsi="Georgia"/>
            <w:sz w:val="22"/>
            <w:szCs w:val="22"/>
          </w:rPr>
          <w:t>https://medium.com/@rikitiki/from-plenty-of-fish-to-survival-dating-878293067adc</w:t>
        </w:r>
      </w:hyperlink>
      <w:r w:rsidRPr="00601076">
        <w:rPr>
          <w:rFonts w:ascii="Georgia" w:hAnsi="Georgia"/>
          <w:sz w:val="22"/>
          <w:szCs w:val="22"/>
        </w:rPr>
        <w:t>.</w:t>
      </w:r>
    </w:p>
    <w:p w14:paraId="77105B7B" w14:textId="77777777" w:rsidR="00A27B2C" w:rsidRPr="00601076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---. “Pandemic Dating Practices &amp; COVID-19.” Medium, 14 May 2020. medium.com, </w:t>
      </w:r>
      <w:hyperlink r:id="rId17" w:history="1">
        <w:r w:rsidRPr="00601076">
          <w:rPr>
            <w:rFonts w:ascii="Georgia" w:hAnsi="Georgia"/>
            <w:sz w:val="22"/>
            <w:szCs w:val="22"/>
          </w:rPr>
          <w:t>https://medium.com/@rikitiki/pandemic-dating-practices-covid-19-84abcde2fcde</w:t>
        </w:r>
      </w:hyperlink>
      <w:r w:rsidRPr="00601076">
        <w:rPr>
          <w:rFonts w:ascii="Georgia" w:hAnsi="Georgia"/>
          <w:sz w:val="22"/>
          <w:szCs w:val="22"/>
        </w:rPr>
        <w:t>.</w:t>
      </w:r>
    </w:p>
    <w:p w14:paraId="493166B7" w14:textId="77777777" w:rsidR="00A27B2C" w:rsidRPr="00601076" w:rsidRDefault="00A27B2C" w:rsidP="00A27B2C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lastRenderedPageBreak/>
        <w:t xml:space="preserve">----. “Pandemic Dating, Humor, and Selling the Selfie in the Online Market.” Medium, 23 Apr. 2020. medium.com, </w:t>
      </w:r>
      <w:hyperlink r:id="rId18" w:history="1">
        <w:r w:rsidRPr="00601076">
          <w:rPr>
            <w:rFonts w:ascii="Georgia" w:hAnsi="Georgia"/>
            <w:sz w:val="22"/>
            <w:szCs w:val="22"/>
          </w:rPr>
          <w:t>https://medium.com/@rikitiki/pandemic-dating-humor-and-selling-the-selfie-in-the-online-market-670d24738f3b</w:t>
        </w:r>
      </w:hyperlink>
      <w:r w:rsidRPr="00601076">
        <w:rPr>
          <w:rFonts w:ascii="Georgia" w:hAnsi="Georgia"/>
          <w:sz w:val="22"/>
          <w:szCs w:val="22"/>
        </w:rPr>
        <w:t>.</w:t>
      </w:r>
    </w:p>
    <w:p w14:paraId="0DB30770" w14:textId="1EA40318" w:rsidR="00A27B2C" w:rsidRPr="00601076" w:rsidRDefault="00C01261" w:rsidP="00A27B2C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>---.</w:t>
      </w:r>
      <w:r w:rsidR="00A27B2C" w:rsidRPr="00601076">
        <w:rPr>
          <w:rFonts w:ascii="Georgia" w:hAnsi="Georgia"/>
          <w:sz w:val="22"/>
          <w:szCs w:val="22"/>
        </w:rPr>
        <w:t xml:space="preserve"> “Online Dating and the Politics of Sharing Explicit Pics.” Medium, 11 Apr. 2020. medium.com, </w:t>
      </w:r>
      <w:hyperlink r:id="rId19" w:history="1">
        <w:r w:rsidR="00A27B2C" w:rsidRPr="00601076">
          <w:rPr>
            <w:rFonts w:ascii="Georgia" w:hAnsi="Georgia"/>
            <w:sz w:val="22"/>
            <w:szCs w:val="22"/>
          </w:rPr>
          <w:t>https://medium.com/@rikitiki/online-dating-and-the-politics-of-sharing-explicit-pics-ee17255db2db</w:t>
        </w:r>
      </w:hyperlink>
      <w:r w:rsidR="00A27B2C" w:rsidRPr="00601076">
        <w:rPr>
          <w:rFonts w:ascii="Georgia" w:hAnsi="Georgia"/>
          <w:sz w:val="22"/>
          <w:szCs w:val="22"/>
        </w:rPr>
        <w:t>.</w:t>
      </w:r>
    </w:p>
    <w:p w14:paraId="252C9EC7" w14:textId="3D48B88A" w:rsidR="00C01261" w:rsidRPr="00601076" w:rsidRDefault="00C01261" w:rsidP="00C01261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---. </w:t>
      </w:r>
      <w:bookmarkStart w:id="10" w:name="_Hlk73912276"/>
      <w:r w:rsidRPr="00601076">
        <w:rPr>
          <w:rFonts w:ascii="Georgia" w:hAnsi="Georgia"/>
          <w:sz w:val="22"/>
          <w:szCs w:val="22"/>
        </w:rPr>
        <w:t>“College Campuses Are Vital for Critical Conversations</w:t>
      </w:r>
      <w:bookmarkStart w:id="11" w:name="_Hlk73912209"/>
      <w:r w:rsidRPr="00601076">
        <w:rPr>
          <w:rFonts w:ascii="Georgia" w:hAnsi="Georgia"/>
          <w:sz w:val="22"/>
          <w:szCs w:val="22"/>
        </w:rPr>
        <w:t>.” The Seattle Times</w:t>
      </w:r>
      <w:bookmarkEnd w:id="11"/>
      <w:r w:rsidRPr="00601076">
        <w:rPr>
          <w:rFonts w:ascii="Georgia" w:hAnsi="Georgia"/>
          <w:sz w:val="22"/>
          <w:szCs w:val="22"/>
        </w:rPr>
        <w:t xml:space="preserve">, 10 Nov. 2017, </w:t>
      </w:r>
      <w:hyperlink r:id="rId20" w:history="1">
        <w:r w:rsidRPr="00601076">
          <w:rPr>
            <w:rFonts w:ascii="Georgia" w:hAnsi="Georgia"/>
            <w:sz w:val="22"/>
            <w:szCs w:val="22"/>
          </w:rPr>
          <w:t>https://www.seattletimes.com/opinion/college-campuses-are-vital-for-critical-conversations/</w:t>
        </w:r>
      </w:hyperlink>
      <w:bookmarkEnd w:id="10"/>
      <w:r w:rsidRPr="00601076">
        <w:rPr>
          <w:rFonts w:ascii="Georgia" w:hAnsi="Georgia"/>
          <w:sz w:val="22"/>
          <w:szCs w:val="22"/>
        </w:rPr>
        <w:t>.</w:t>
      </w:r>
    </w:p>
    <w:p w14:paraId="578F51DB" w14:textId="77777777" w:rsidR="003407F8" w:rsidRPr="00601076" w:rsidRDefault="003407F8" w:rsidP="00C71211">
      <w:pPr>
        <w:rPr>
          <w:rFonts w:ascii="Georgia" w:hAnsi="Georgia"/>
          <w:b/>
          <w:bCs/>
          <w:i/>
          <w:sz w:val="22"/>
        </w:rPr>
      </w:pPr>
    </w:p>
    <w:p w14:paraId="6C12D041" w14:textId="1F530D14" w:rsidR="00DA1DE4" w:rsidRPr="00601076" w:rsidRDefault="00594A8C" w:rsidP="00DA1DE4">
      <w:pPr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 xml:space="preserve">Interviews &amp; </w:t>
      </w:r>
      <w:r w:rsidR="00C71211" w:rsidRPr="00601076">
        <w:rPr>
          <w:rFonts w:ascii="Georgia" w:hAnsi="Georgia"/>
          <w:b/>
          <w:bCs/>
          <w:i/>
          <w:sz w:val="22"/>
        </w:rPr>
        <w:t xml:space="preserve">Work Featured </w:t>
      </w:r>
      <w:bookmarkStart w:id="12" w:name="_Hlk44694736"/>
    </w:p>
    <w:p w14:paraId="266091B0" w14:textId="1D636B22" w:rsidR="009D1919" w:rsidRPr="00601076" w:rsidRDefault="009D1919" w:rsidP="009D1919">
      <w:pPr>
        <w:ind w:left="720" w:hanging="720"/>
      </w:pPr>
      <w:proofErr w:type="spellStart"/>
      <w:r w:rsidRPr="00601076">
        <w:rPr>
          <w:rFonts w:ascii="Georgia" w:hAnsi="Georgia"/>
          <w:sz w:val="22"/>
          <w:szCs w:val="22"/>
        </w:rPr>
        <w:t>Cattanach</w:t>
      </w:r>
      <w:proofErr w:type="spellEnd"/>
      <w:r w:rsidRPr="00601076">
        <w:rPr>
          <w:rFonts w:ascii="Georgia" w:hAnsi="Georgia"/>
          <w:sz w:val="22"/>
          <w:szCs w:val="22"/>
        </w:rPr>
        <w:t>, R. (Host). (2021, June 1). Pandemic Dating [Audio podcast</w:t>
      </w:r>
      <w:r w:rsidRPr="00601076">
        <w:rPr>
          <w:rFonts w:ascii="Georgia" w:hAnsi="Georgia" w:cs="Arial"/>
          <w:color w:val="0D405F"/>
          <w:sz w:val="22"/>
          <w:szCs w:val="22"/>
          <w:shd w:val="clear" w:color="auto" w:fill="FFFFFF"/>
        </w:rPr>
        <w:t xml:space="preserve"> </w:t>
      </w:r>
      <w:r w:rsidRPr="00601076">
        <w:rPr>
          <w:rFonts w:ascii="Georgia" w:hAnsi="Georgia"/>
          <w:sz w:val="22"/>
          <w:szCs w:val="22"/>
        </w:rPr>
        <w:t>episode]. In Learning More.</w:t>
      </w:r>
      <w:r w:rsidRPr="00601076">
        <w:rPr>
          <w:rFonts w:ascii="Georgia" w:hAnsi="Georgia" w:cs="Arial"/>
          <w:color w:val="0D405F"/>
          <w:sz w:val="22"/>
          <w:szCs w:val="22"/>
          <w:shd w:val="clear" w:color="auto" w:fill="FFFFFF"/>
        </w:rPr>
        <w:t xml:space="preserve"> </w:t>
      </w:r>
      <w:hyperlink r:id="rId21" w:history="1">
        <w:r w:rsidRPr="00601076">
          <w:rPr>
            <w:rStyle w:val="Hyperlink"/>
            <w:rFonts w:ascii="Georgia" w:hAnsi="Georgia"/>
            <w:sz w:val="22"/>
            <w:szCs w:val="22"/>
          </w:rPr>
          <w:t>https://shows.acast.com/learning-more/episodes/pandemic-dating-online-pandemic</w:t>
        </w:r>
      </w:hyperlink>
      <w:r w:rsidRPr="00601076">
        <w:t>.</w:t>
      </w:r>
    </w:p>
    <w:p w14:paraId="2D22DE23" w14:textId="25C8E0B0" w:rsidR="00B800CA" w:rsidRPr="00601076" w:rsidRDefault="00B800CA" w:rsidP="00B800CA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Roberts, A. (2021, April 9). </w:t>
      </w:r>
      <w:r w:rsidRPr="00601076">
        <w:rPr>
          <w:rFonts w:ascii="Georgia" w:hAnsi="Georgia"/>
          <w:i/>
          <w:iCs/>
          <w:sz w:val="22"/>
          <w:szCs w:val="22"/>
        </w:rPr>
        <w:t>A giant bed for three, finding lovers on Gumtree and foursomes: I love my polyamorous lifestyle</w:t>
      </w:r>
      <w:r w:rsidRPr="00601076">
        <w:rPr>
          <w:rFonts w:ascii="Georgia" w:hAnsi="Georgia"/>
          <w:sz w:val="22"/>
          <w:szCs w:val="22"/>
        </w:rPr>
        <w:t xml:space="preserve">. </w:t>
      </w:r>
      <w:hyperlink r:id="rId22" w:history="1">
        <w:r w:rsidRPr="00601076">
          <w:rPr>
            <w:rStyle w:val="Hyperlink"/>
            <w:rFonts w:ascii="Georgia" w:hAnsi="Georgia"/>
            <w:sz w:val="22"/>
            <w:szCs w:val="22"/>
          </w:rPr>
          <w:t>https://www.thesun.ie/fabulous/6821260/gillian-myhill-poly/</w:t>
        </w:r>
      </w:hyperlink>
    </w:p>
    <w:p w14:paraId="705EFE92" w14:textId="0A384E5C" w:rsidR="00DA1DE4" w:rsidRPr="00601076" w:rsidRDefault="00DA1DE4" w:rsidP="00DA1DE4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McCann, A. (2020, December 1). 2020’s Best &amp; Worst Cities for Singles. WalletHub. </w:t>
      </w:r>
      <w:hyperlink r:id="rId23" w:history="1">
        <w:r w:rsidRPr="00601076">
          <w:rPr>
            <w:rStyle w:val="Hyperlink"/>
            <w:rFonts w:ascii="Georgia" w:hAnsi="Georgia"/>
            <w:sz w:val="22"/>
            <w:szCs w:val="22"/>
          </w:rPr>
          <w:t>https://wallethub.com/edu/best-worst-cities-for-singles/9015</w:t>
        </w:r>
      </w:hyperlink>
    </w:p>
    <w:p w14:paraId="192CF6E3" w14:textId="2398BED5" w:rsidR="00DA1DE4" w:rsidRPr="00601076" w:rsidRDefault="00DA1DE4" w:rsidP="00DA1DE4">
      <w:pPr>
        <w:ind w:left="720" w:hanging="720"/>
        <w:rPr>
          <w:rFonts w:ascii="Georgia" w:hAnsi="Georgia"/>
          <w:sz w:val="22"/>
          <w:szCs w:val="22"/>
        </w:rPr>
      </w:pPr>
      <w:proofErr w:type="spellStart"/>
      <w:r w:rsidRPr="00601076">
        <w:rPr>
          <w:rFonts w:ascii="Georgia" w:hAnsi="Georgia"/>
          <w:sz w:val="22"/>
          <w:szCs w:val="22"/>
        </w:rPr>
        <w:t>Segran</w:t>
      </w:r>
      <w:proofErr w:type="spellEnd"/>
      <w:r w:rsidRPr="00601076">
        <w:rPr>
          <w:rFonts w:ascii="Georgia" w:hAnsi="Georgia"/>
          <w:sz w:val="22"/>
          <w:szCs w:val="22"/>
        </w:rPr>
        <w:t xml:space="preserve">, E. (2020, November 6). Love, delayed. Vox. </w:t>
      </w:r>
      <w:hyperlink r:id="rId24" w:history="1">
        <w:r w:rsidRPr="00601076">
          <w:rPr>
            <w:rStyle w:val="Hyperlink"/>
            <w:rFonts w:ascii="Georgia" w:hAnsi="Georgia"/>
            <w:sz w:val="22"/>
            <w:szCs w:val="22"/>
          </w:rPr>
          <w:t>https://www.vox.com/the-highlight/21550996/dating-love-coronavirus-covid-19-singles-relationships</w:t>
        </w:r>
      </w:hyperlink>
    </w:p>
    <w:p w14:paraId="68F3358B" w14:textId="067FADC8" w:rsidR="00243BF1" w:rsidRPr="00601076" w:rsidRDefault="00594A8C" w:rsidP="00243BF1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>Jackson, L. T. H. (2020, August 13). Exploring How Covid-19 Shifts Our Relationships [Webinar</w:t>
      </w:r>
      <w:r w:rsidR="00E30963" w:rsidRPr="00601076">
        <w:rPr>
          <w:rFonts w:ascii="Georgia" w:hAnsi="Georgia"/>
          <w:sz w:val="22"/>
          <w:szCs w:val="22"/>
        </w:rPr>
        <w:t xml:space="preserve"> Interview</w:t>
      </w:r>
      <w:r w:rsidRPr="00601076">
        <w:rPr>
          <w:rFonts w:ascii="Georgia" w:hAnsi="Georgia"/>
          <w:sz w:val="22"/>
          <w:szCs w:val="22"/>
        </w:rPr>
        <w:t xml:space="preserve">]. In </w:t>
      </w:r>
      <w:r w:rsidRPr="00601076">
        <w:rPr>
          <w:rFonts w:ascii="Georgia" w:hAnsi="Georgia"/>
          <w:i/>
          <w:iCs/>
          <w:sz w:val="22"/>
          <w:szCs w:val="22"/>
        </w:rPr>
        <w:t>Keeping it Real</w:t>
      </w:r>
      <w:r w:rsidRPr="00601076">
        <w:rPr>
          <w:rFonts w:ascii="Georgia" w:hAnsi="Georgia"/>
          <w:sz w:val="22"/>
          <w:szCs w:val="22"/>
        </w:rPr>
        <w:t>.</w:t>
      </w:r>
      <w:r w:rsidR="00564314" w:rsidRPr="00601076">
        <w:rPr>
          <w:rFonts w:ascii="Georgia" w:hAnsi="Georgia"/>
          <w:sz w:val="22"/>
          <w:szCs w:val="22"/>
        </w:rPr>
        <w:t xml:space="preserve"> </w:t>
      </w:r>
      <w:hyperlink r:id="rId25" w:history="1">
        <w:r w:rsidR="005D1DD2" w:rsidRPr="00601076">
          <w:rPr>
            <w:rStyle w:val="Hyperlink"/>
            <w:rFonts w:ascii="Georgia" w:hAnsi="Georgia"/>
            <w:sz w:val="22"/>
            <w:szCs w:val="22"/>
          </w:rPr>
          <w:t>https://www.facebook.com/watch/live/?v=311783560259493&amp;ref=watch_permalink</w:t>
        </w:r>
      </w:hyperlink>
    </w:p>
    <w:p w14:paraId="7E3788DD" w14:textId="32A6CDFD" w:rsidR="004A5F99" w:rsidRPr="00601076" w:rsidRDefault="004A5F99" w:rsidP="004A5F99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>Wilson-Edge, E. (</w:t>
      </w:r>
      <w:r w:rsidR="00646632" w:rsidRPr="00601076">
        <w:rPr>
          <w:rFonts w:ascii="Georgia" w:hAnsi="Georgia"/>
          <w:sz w:val="22"/>
          <w:szCs w:val="22"/>
        </w:rPr>
        <w:t>2020</w:t>
      </w:r>
      <w:r w:rsidRPr="00601076">
        <w:rPr>
          <w:rFonts w:ascii="Georgia" w:hAnsi="Georgia"/>
          <w:sz w:val="22"/>
          <w:szCs w:val="22"/>
        </w:rPr>
        <w:t xml:space="preserve">). </w:t>
      </w:r>
      <w:bookmarkStart w:id="13" w:name="_Hlk80624034"/>
      <w:r w:rsidRPr="00601076">
        <w:rPr>
          <w:rFonts w:ascii="Georgia" w:hAnsi="Georgia"/>
          <w:sz w:val="22"/>
          <w:szCs w:val="22"/>
        </w:rPr>
        <w:t>Survival Dating</w:t>
      </w:r>
      <w:bookmarkEnd w:id="13"/>
      <w:r w:rsidRPr="00601076">
        <w:rPr>
          <w:rFonts w:ascii="Georgia" w:hAnsi="Georgia"/>
          <w:sz w:val="22"/>
          <w:szCs w:val="22"/>
        </w:rPr>
        <w:t xml:space="preserve">. Retrieved June 3, 2020, from </w:t>
      </w:r>
      <w:hyperlink r:id="rId26" w:history="1">
        <w:r w:rsidRPr="00601076">
          <w:rPr>
            <w:rStyle w:val="Hyperlink"/>
            <w:rFonts w:ascii="Georgia" w:hAnsi="Georgia"/>
            <w:sz w:val="22"/>
            <w:szCs w:val="22"/>
          </w:rPr>
          <w:t>https://www.buzzsprout.com/265902/3971819-survival-dating</w:t>
        </w:r>
      </w:hyperlink>
    </w:p>
    <w:bookmarkEnd w:id="12"/>
    <w:p w14:paraId="338A83A4" w14:textId="27CC0008" w:rsidR="004A5F99" w:rsidRPr="00601076" w:rsidRDefault="004A5F99" w:rsidP="004A5F99">
      <w:pPr>
        <w:ind w:left="720" w:hanging="720"/>
        <w:rPr>
          <w:rFonts w:ascii="Georgia" w:hAnsi="Georgia"/>
          <w:sz w:val="22"/>
          <w:szCs w:val="22"/>
        </w:rPr>
      </w:pPr>
      <w:r w:rsidRPr="00601076">
        <w:rPr>
          <w:rFonts w:ascii="Georgia" w:hAnsi="Georgia"/>
          <w:sz w:val="22"/>
          <w:szCs w:val="22"/>
        </w:rPr>
        <w:t xml:space="preserve">Wilson-Edge, E. (2020, May 29). Love Story. UW Tacoma News. </w:t>
      </w:r>
      <w:hyperlink r:id="rId27" w:history="1">
        <w:r w:rsidRPr="00601076">
          <w:rPr>
            <w:rStyle w:val="Hyperlink"/>
            <w:rFonts w:ascii="Georgia" w:hAnsi="Georgia"/>
            <w:sz w:val="22"/>
            <w:szCs w:val="22"/>
          </w:rPr>
          <w:t>https://www.tacoma.uw.edu/node/52901</w:t>
        </w:r>
      </w:hyperlink>
    </w:p>
    <w:p w14:paraId="63761145" w14:textId="2D7C4418" w:rsidR="00C71211" w:rsidRPr="00601076" w:rsidRDefault="00C71211" w:rsidP="00C71211">
      <w:pPr>
        <w:ind w:left="720" w:hanging="720"/>
        <w:rPr>
          <w:rFonts w:ascii="Georgia" w:hAnsi="Georgia"/>
        </w:rPr>
      </w:pPr>
      <w:bookmarkStart w:id="14" w:name="_Hlk73913761"/>
      <w:r w:rsidRPr="00601076">
        <w:rPr>
          <w:rFonts w:ascii="Georgia" w:hAnsi="Georgia"/>
          <w:sz w:val="22"/>
          <w:szCs w:val="22"/>
        </w:rPr>
        <w:t xml:space="preserve">Goodwin, T. (2020, May 14). </w:t>
      </w:r>
      <w:bookmarkStart w:id="15" w:name="_Hlk80624141"/>
      <w:r w:rsidRPr="00601076">
        <w:rPr>
          <w:rFonts w:ascii="Georgia" w:hAnsi="Georgia"/>
          <w:sz w:val="22"/>
          <w:szCs w:val="22"/>
        </w:rPr>
        <w:t xml:space="preserve">He’s Just Not That </w:t>
      </w:r>
      <w:proofErr w:type="gramStart"/>
      <w:r w:rsidRPr="00601076">
        <w:rPr>
          <w:rFonts w:ascii="Georgia" w:hAnsi="Georgia"/>
          <w:sz w:val="22"/>
          <w:szCs w:val="22"/>
        </w:rPr>
        <w:t>Into</w:t>
      </w:r>
      <w:proofErr w:type="gramEnd"/>
      <w:r w:rsidRPr="00601076">
        <w:rPr>
          <w:rFonts w:ascii="Georgia" w:hAnsi="Georgia"/>
          <w:sz w:val="22"/>
          <w:szCs w:val="22"/>
        </w:rPr>
        <w:t xml:space="preserve"> Zoom: Dating In Boise During COVID-19</w:t>
      </w:r>
      <w:bookmarkEnd w:id="15"/>
      <w:r w:rsidRPr="00601076">
        <w:rPr>
          <w:rFonts w:ascii="Georgia" w:hAnsi="Georgia"/>
          <w:sz w:val="22"/>
          <w:szCs w:val="22"/>
        </w:rPr>
        <w:t>. In Boise State Public Radio News. Boise State Public Radio</w:t>
      </w:r>
      <w:r w:rsidRPr="00601076">
        <w:rPr>
          <w:rFonts w:ascii="Georgia" w:hAnsi="Georgia"/>
        </w:rPr>
        <w:t xml:space="preserve">. </w:t>
      </w:r>
      <w:r w:rsidR="00E30963" w:rsidRPr="00601076">
        <w:rPr>
          <w:rFonts w:ascii="Georgia" w:hAnsi="Georgia"/>
        </w:rPr>
        <w:t xml:space="preserve">[Public Radio Interview] </w:t>
      </w:r>
      <w:hyperlink r:id="rId28" w:history="1">
        <w:r w:rsidR="004A3BF1" w:rsidRPr="00601076">
          <w:rPr>
            <w:rStyle w:val="Hyperlink"/>
            <w:rFonts w:ascii="Georgia" w:hAnsi="Georgia"/>
          </w:rPr>
          <w:t>https://www.boisestatepublicradio.org/post/he-s-just-not-zoom-dating-boise-during-covid-19</w:t>
        </w:r>
      </w:hyperlink>
    </w:p>
    <w:p w14:paraId="3C22DA7E" w14:textId="77777777" w:rsidR="00C71211" w:rsidRPr="00601076" w:rsidRDefault="00C71211" w:rsidP="00C71211">
      <w:pPr>
        <w:ind w:left="720" w:hanging="720"/>
        <w:rPr>
          <w:rFonts w:ascii="Georgia" w:hAnsi="Georgia"/>
          <w:sz w:val="22"/>
          <w:szCs w:val="22"/>
        </w:rPr>
      </w:pPr>
      <w:proofErr w:type="spellStart"/>
      <w:r w:rsidRPr="00601076">
        <w:rPr>
          <w:rFonts w:ascii="Georgia" w:hAnsi="Georgia"/>
          <w:sz w:val="22"/>
          <w:szCs w:val="22"/>
        </w:rPr>
        <w:t>Bjornsrud</w:t>
      </w:r>
      <w:proofErr w:type="spellEnd"/>
      <w:r w:rsidRPr="00601076">
        <w:rPr>
          <w:rFonts w:ascii="Georgia" w:hAnsi="Georgia"/>
          <w:sz w:val="22"/>
          <w:szCs w:val="22"/>
        </w:rPr>
        <w:t xml:space="preserve">, E. (2020, January 25). </w:t>
      </w:r>
      <w:bookmarkStart w:id="16" w:name="_Hlk80624195"/>
      <w:r w:rsidRPr="00601076">
        <w:rPr>
          <w:rFonts w:ascii="Georgia" w:hAnsi="Georgia"/>
          <w:sz w:val="22"/>
          <w:szCs w:val="22"/>
        </w:rPr>
        <w:t xml:space="preserve">The cost of social media: Mental health </w:t>
      </w:r>
      <w:bookmarkEnd w:id="16"/>
      <w:r w:rsidRPr="00601076">
        <w:rPr>
          <w:rFonts w:ascii="Georgia" w:hAnsi="Georgia"/>
          <w:sz w:val="22"/>
          <w:szCs w:val="22"/>
        </w:rPr>
        <w:t xml:space="preserve">is worth more than followers and likes. </w:t>
      </w:r>
      <w:r w:rsidRPr="00601076">
        <w:rPr>
          <w:rFonts w:ascii="Georgia" w:hAnsi="Georgia"/>
          <w:i/>
          <w:iCs/>
          <w:sz w:val="22"/>
          <w:szCs w:val="22"/>
        </w:rPr>
        <w:t>The Western Front</w:t>
      </w:r>
      <w:bookmarkEnd w:id="14"/>
      <w:r w:rsidRPr="00601076">
        <w:rPr>
          <w:rFonts w:ascii="Georgia" w:hAnsi="Georgia"/>
          <w:sz w:val="22"/>
          <w:szCs w:val="22"/>
        </w:rPr>
        <w:t xml:space="preserve">. </w:t>
      </w:r>
      <w:hyperlink r:id="rId29" w:history="1">
        <w:r w:rsidRPr="00601076">
          <w:rPr>
            <w:rStyle w:val="Hyperlink"/>
            <w:rFonts w:ascii="Georgia" w:hAnsi="Georgia"/>
            <w:sz w:val="22"/>
            <w:szCs w:val="22"/>
          </w:rPr>
          <w:t>https://www.westernfrontonline.com/2020/01/25/the-cost-of-social-media/</w:t>
        </w:r>
      </w:hyperlink>
    </w:p>
    <w:p w14:paraId="2024F33C" w14:textId="77777777" w:rsidR="00C71211" w:rsidRPr="00601076" w:rsidRDefault="00C71211" w:rsidP="00C71211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“Seminar students led discussions via Zoom conference calling.” UW Trends and Issues in Higher Education: </w:t>
      </w:r>
      <w:hyperlink r:id="rId30" w:tooltip="Ideas for teaching when operations are suspended" w:history="1">
        <w:r w:rsidRPr="00601076">
          <w:rPr>
            <w:rFonts w:ascii="Georgia" w:hAnsi="Georgia"/>
            <w:bCs/>
            <w:sz w:val="22"/>
          </w:rPr>
          <w:t>Ideas for teaching when operations are suspended</w:t>
        </w:r>
      </w:hyperlink>
      <w:r w:rsidRPr="00601076">
        <w:rPr>
          <w:rFonts w:ascii="Georgia" w:hAnsi="Georgia"/>
          <w:bCs/>
          <w:sz w:val="22"/>
        </w:rPr>
        <w:t xml:space="preserve">. (December 2019). </w:t>
      </w:r>
      <w:hyperlink r:id="rId31" w:history="1">
        <w:r w:rsidRPr="00601076">
          <w:rPr>
            <w:rStyle w:val="Hyperlink"/>
            <w:rFonts w:ascii="Georgia" w:hAnsi="Georgia"/>
            <w:sz w:val="22"/>
            <w:szCs w:val="22"/>
          </w:rPr>
          <w:t>https://www.washington.edu/trends/ideas-for-teaching-when-operations-are-suspended/</w:t>
        </w:r>
      </w:hyperlink>
    </w:p>
    <w:p w14:paraId="44940802" w14:textId="77777777" w:rsidR="00C71211" w:rsidRPr="00601076" w:rsidRDefault="00C71211" w:rsidP="00C71211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“The Constructed Self of Online Dating”</w:t>
      </w:r>
    </w:p>
    <w:p w14:paraId="7E040BF1" w14:textId="77777777" w:rsidR="00C71211" w:rsidRPr="00601076" w:rsidRDefault="00C71211" w:rsidP="00C71211">
      <w:pPr>
        <w:ind w:left="720"/>
        <w:rPr>
          <w:bCs/>
          <w:color w:val="0000FF"/>
          <w:u w:val="single"/>
        </w:rPr>
      </w:pPr>
      <w:r w:rsidRPr="00601076">
        <w:rPr>
          <w:rFonts w:ascii="Georgia" w:hAnsi="Georgia"/>
          <w:bCs/>
          <w:i/>
          <w:sz w:val="22"/>
        </w:rPr>
        <w:t>UWT News and Information (December 2018)</w:t>
      </w:r>
      <w:r w:rsidRPr="00601076">
        <w:rPr>
          <w:rFonts w:ascii="Georgia" w:hAnsi="Georgia"/>
          <w:bCs/>
          <w:i/>
          <w:sz w:val="22"/>
        </w:rPr>
        <w:br/>
      </w:r>
      <w:hyperlink r:id="rId32" w:history="1">
        <w:r w:rsidRPr="00601076">
          <w:rPr>
            <w:rStyle w:val="Hyperlink"/>
            <w:rFonts w:ascii="Georgia" w:hAnsi="Georgia"/>
            <w:bCs/>
            <w:sz w:val="22"/>
          </w:rPr>
          <w:t>http://www.tacoma.uw.edu/node/50500?fbclid=IwAR0QThysOiOOlMsYycZkCd7FiCqba5vk205h28opHmisGah7KJHqhr0bRn8</w:t>
        </w:r>
      </w:hyperlink>
    </w:p>
    <w:p w14:paraId="7C4B06DF" w14:textId="77777777" w:rsidR="00C71211" w:rsidRPr="00601076" w:rsidRDefault="00C71211" w:rsidP="00C71211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#innovativeprofs @ </w:t>
      </w:r>
      <w:proofErr w:type="spellStart"/>
      <w:r w:rsidRPr="00601076">
        <w:rPr>
          <w:rFonts w:ascii="Georgia" w:hAnsi="Georgia"/>
          <w:bCs/>
          <w:sz w:val="22"/>
        </w:rPr>
        <w:t>TopHat</w:t>
      </w:r>
      <w:proofErr w:type="spellEnd"/>
      <w:r w:rsidRPr="00601076">
        <w:rPr>
          <w:rFonts w:ascii="Georgia" w:hAnsi="Georgia"/>
          <w:bCs/>
          <w:sz w:val="22"/>
        </w:rPr>
        <w:t xml:space="preserve"> (Social Media)</w:t>
      </w:r>
    </w:p>
    <w:p w14:paraId="65538F9F" w14:textId="77777777" w:rsidR="00C71211" w:rsidRPr="00601076" w:rsidRDefault="00C71211" w:rsidP="00C71211">
      <w:pPr>
        <w:ind w:left="720" w:hanging="720"/>
        <w:rPr>
          <w:rFonts w:ascii="Georgia" w:hAnsi="Georgia"/>
          <w:bCs/>
          <w:i/>
          <w:sz w:val="22"/>
        </w:rPr>
      </w:pPr>
      <w:r w:rsidRPr="00601076">
        <w:rPr>
          <w:rFonts w:ascii="Georgia" w:hAnsi="Georgia"/>
          <w:bCs/>
          <w:i/>
          <w:sz w:val="22"/>
        </w:rPr>
        <w:tab/>
        <w:t xml:space="preserve">Using </w:t>
      </w:r>
      <w:proofErr w:type="spellStart"/>
      <w:r w:rsidRPr="00601076">
        <w:rPr>
          <w:rFonts w:ascii="Georgia" w:hAnsi="Georgia"/>
          <w:bCs/>
          <w:i/>
          <w:sz w:val="22"/>
        </w:rPr>
        <w:t>Veedback</w:t>
      </w:r>
      <w:proofErr w:type="spellEnd"/>
      <w:r w:rsidRPr="00601076">
        <w:rPr>
          <w:rFonts w:ascii="Georgia" w:hAnsi="Georgia"/>
          <w:bCs/>
          <w:i/>
          <w:sz w:val="22"/>
        </w:rPr>
        <w:t xml:space="preserve"> in the Classroom (September 2018) </w:t>
      </w:r>
    </w:p>
    <w:p w14:paraId="51B9B548" w14:textId="77777777" w:rsidR="00C71211" w:rsidRPr="00601076" w:rsidRDefault="00C71211" w:rsidP="00C71211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“Comic Books in the Classroom”</w:t>
      </w:r>
    </w:p>
    <w:p w14:paraId="5C6C61EC" w14:textId="77777777" w:rsidR="00C71211" w:rsidRPr="00601076" w:rsidRDefault="00C71211" w:rsidP="00C71211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ab/>
      </w:r>
      <w:r w:rsidRPr="00601076">
        <w:rPr>
          <w:rFonts w:ascii="Georgia" w:hAnsi="Georgia"/>
          <w:bCs/>
          <w:i/>
          <w:sz w:val="22"/>
        </w:rPr>
        <w:t>UWT News and Information (August 2018)</w:t>
      </w:r>
      <w:r w:rsidRPr="00601076">
        <w:rPr>
          <w:rFonts w:ascii="Georgia" w:hAnsi="Georgia"/>
          <w:bCs/>
          <w:sz w:val="22"/>
        </w:rPr>
        <w:br/>
      </w:r>
      <w:hyperlink r:id="rId33" w:history="1">
        <w:r w:rsidRPr="00601076">
          <w:rPr>
            <w:rStyle w:val="Hyperlink"/>
            <w:rFonts w:ascii="Georgia" w:hAnsi="Georgia"/>
            <w:bCs/>
            <w:sz w:val="22"/>
          </w:rPr>
          <w:t>https://www.tacoma.uw.edu/news/article/comic-books-classroom</w:t>
        </w:r>
      </w:hyperlink>
    </w:p>
    <w:p w14:paraId="1DA52E44" w14:textId="6673E577" w:rsidR="008C20C7" w:rsidRPr="00601076" w:rsidRDefault="008C20C7" w:rsidP="008509F4">
      <w:pPr>
        <w:rPr>
          <w:rFonts w:ascii="Georgia" w:hAnsi="Georgia"/>
          <w:sz w:val="22"/>
        </w:rPr>
      </w:pPr>
      <w:bookmarkStart w:id="17" w:name="_Hlk44694824"/>
      <w:r w:rsidRPr="00601076">
        <w:rPr>
          <w:rFonts w:ascii="Georgia" w:hAnsi="Georgia"/>
          <w:sz w:val="22"/>
        </w:rPr>
        <w:t xml:space="preserve">“Fostering divergent opinions and encouraging free speech on campus.” [Talk Radio KVI 570: Interview with John Carlson]. Retrieved from </w:t>
      </w:r>
      <w:r w:rsidRPr="00601076">
        <w:rPr>
          <w:rFonts w:ascii="Georgia" w:hAnsi="Georgia"/>
          <w:sz w:val="22"/>
        </w:rPr>
        <w:fldChar w:fldCharType="begin"/>
      </w:r>
      <w:r w:rsidRPr="00601076">
        <w:rPr>
          <w:rFonts w:ascii="Georgia" w:hAnsi="Georgia"/>
          <w:sz w:val="22"/>
        </w:rPr>
        <w:instrText xml:space="preserve"> HYPERLINK "http://kvi.com/podcast/carlsoncast-nov22-7am-hour. (2017, November 22).</w:instrText>
      </w:r>
    </w:p>
    <w:p w14:paraId="64ECB8F9" w14:textId="77777777" w:rsidR="008C20C7" w:rsidRPr="00601076" w:rsidRDefault="008C20C7" w:rsidP="008509F4">
      <w:r w:rsidRPr="00601076">
        <w:rPr>
          <w:rFonts w:ascii="Georgia" w:hAnsi="Georgia"/>
          <w:sz w:val="22"/>
        </w:rPr>
        <w:instrText xml:space="preserve">" </w:instrText>
      </w:r>
      <w:r w:rsidRPr="00601076">
        <w:rPr>
          <w:rFonts w:ascii="Georgia" w:hAnsi="Georgia"/>
          <w:sz w:val="22"/>
        </w:rPr>
        <w:fldChar w:fldCharType="separate"/>
      </w:r>
      <w:r w:rsidRPr="00601076">
        <w:t>http://kvi.com/podcast/carlsoncast-nov22-7am-hour. (2017, November 22).</w:t>
      </w:r>
    </w:p>
    <w:p w14:paraId="2187B0E5" w14:textId="56D2DD88" w:rsidR="008509F4" w:rsidRPr="00601076" w:rsidRDefault="008C20C7" w:rsidP="008509F4">
      <w:pPr>
        <w:ind w:left="720" w:hanging="720"/>
      </w:pPr>
      <w:r w:rsidRPr="00601076">
        <w:rPr>
          <w:rFonts w:ascii="Georgia" w:hAnsi="Georgia"/>
          <w:sz w:val="22"/>
        </w:rPr>
        <w:fldChar w:fldCharType="end"/>
      </w:r>
      <w:bookmarkEnd w:id="17"/>
      <w:r w:rsidR="008509F4" w:rsidRPr="00601076">
        <w:rPr>
          <w:rFonts w:ascii="Georgia" w:hAnsi="Georgia"/>
          <w:sz w:val="22"/>
        </w:rPr>
        <w:t xml:space="preserve">“Have You Tried Using </w:t>
      </w:r>
      <w:proofErr w:type="spellStart"/>
      <w:r w:rsidR="008509F4" w:rsidRPr="00601076">
        <w:rPr>
          <w:rFonts w:ascii="Georgia" w:hAnsi="Georgia"/>
          <w:sz w:val="22"/>
        </w:rPr>
        <w:t>Veedback</w:t>
      </w:r>
      <w:proofErr w:type="spellEnd"/>
      <w:r w:rsidR="008509F4" w:rsidRPr="00601076">
        <w:rPr>
          <w:rFonts w:ascii="Georgia" w:hAnsi="Georgia"/>
          <w:sz w:val="22"/>
        </w:rPr>
        <w:t xml:space="preserve"> with Your Students?”</w:t>
      </w:r>
      <w:r w:rsidR="008509F4" w:rsidRPr="00601076">
        <w:rPr>
          <w:rFonts w:ascii="Georgia" w:hAnsi="Georgia"/>
          <w:sz w:val="22"/>
        </w:rPr>
        <w:br/>
      </w:r>
      <w:r w:rsidR="008509F4" w:rsidRPr="00601076">
        <w:rPr>
          <w:rFonts w:ascii="Georgia" w:hAnsi="Georgia"/>
          <w:i/>
          <w:iCs/>
          <w:sz w:val="22"/>
        </w:rPr>
        <w:t>Ball State University: Learning Technologies.  (March 2014).</w:t>
      </w:r>
      <w:r w:rsidR="008509F4" w:rsidRPr="00601076">
        <w:t xml:space="preserve">  </w:t>
      </w:r>
      <w:hyperlink r:id="rId34" w:history="1">
        <w:r w:rsidR="008509F4" w:rsidRPr="00601076">
          <w:rPr>
            <w:rStyle w:val="Hyperlink"/>
          </w:rPr>
          <w:t>https://ilearnbsu.wordpress.com/2014/03/07/have-you-tried-using-veedback-with-your-students/</w:t>
        </w:r>
      </w:hyperlink>
    </w:p>
    <w:p w14:paraId="1E4D2A6A" w14:textId="6D99F809" w:rsidR="008509F4" w:rsidRPr="00601076" w:rsidRDefault="008C20C7" w:rsidP="008509F4">
      <w:pPr>
        <w:pStyle w:val="Heading1"/>
        <w:spacing w:after="150"/>
        <w:textAlignment w:val="baseline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lastRenderedPageBreak/>
        <w:t xml:space="preserve"> </w:t>
      </w:r>
    </w:p>
    <w:p w14:paraId="44F5819C" w14:textId="20D4C9C4" w:rsidR="00C71211" w:rsidRPr="00601076" w:rsidRDefault="00C71211" w:rsidP="008C20C7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“Whole class feedback on written assignments” (Video)</w:t>
      </w:r>
    </w:p>
    <w:p w14:paraId="197A2693" w14:textId="77777777" w:rsidR="00C71211" w:rsidRPr="00601076" w:rsidRDefault="00C71211" w:rsidP="00C71211">
      <w:pPr>
        <w:ind w:left="720"/>
        <w:rPr>
          <w:rFonts w:ascii="Georgia" w:hAnsi="Georgia"/>
          <w:i/>
          <w:sz w:val="22"/>
        </w:rPr>
      </w:pPr>
      <w:r w:rsidRPr="00601076">
        <w:rPr>
          <w:rFonts w:ascii="Georgia" w:hAnsi="Georgia"/>
          <w:i/>
          <w:sz w:val="22"/>
        </w:rPr>
        <w:t xml:space="preserve">Introducing Canvas: Collaboration during class </w:t>
      </w:r>
    </w:p>
    <w:p w14:paraId="7E269444" w14:textId="77777777" w:rsidR="00C71211" w:rsidRPr="00601076" w:rsidRDefault="00C71211" w:rsidP="00C71211">
      <w:pPr>
        <w:ind w:left="720"/>
        <w:rPr>
          <w:rFonts w:ascii="Georgia" w:hAnsi="Georgia"/>
          <w:i/>
          <w:sz w:val="22"/>
        </w:rPr>
      </w:pPr>
      <w:r w:rsidRPr="00601076">
        <w:rPr>
          <w:rFonts w:ascii="Georgia" w:hAnsi="Georgia"/>
          <w:i/>
          <w:sz w:val="22"/>
        </w:rPr>
        <w:t>Collaboration between UW Provosts Two Years to Two Decades (2y2d) initiative, UW Information Technology and the Center for Teaching and Learning. (June 2013)</w:t>
      </w:r>
    </w:p>
    <w:p w14:paraId="2912DDC1" w14:textId="77777777" w:rsidR="00C71211" w:rsidRPr="00601076" w:rsidRDefault="00A96D1C" w:rsidP="00C71211">
      <w:pPr>
        <w:ind w:left="720"/>
        <w:rPr>
          <w:rFonts w:ascii="Georgia" w:hAnsi="Georgia"/>
          <w:i/>
          <w:sz w:val="22"/>
        </w:rPr>
      </w:pPr>
      <w:hyperlink r:id="rId35" w:history="1">
        <w:r w:rsidR="00C71211" w:rsidRPr="00601076">
          <w:rPr>
            <w:rStyle w:val="Hyperlink"/>
            <w:rFonts w:ascii="Georgia" w:hAnsi="Georgia"/>
            <w:i/>
            <w:sz w:val="22"/>
          </w:rPr>
          <w:t>http://www.washington.edu/2y2d/resources/2y2d-videos/</w:t>
        </w:r>
      </w:hyperlink>
    </w:p>
    <w:p w14:paraId="54B437FD" w14:textId="77777777" w:rsidR="008509F4" w:rsidRPr="00601076" w:rsidRDefault="008509F4" w:rsidP="008509F4">
      <w:pPr>
        <w:rPr>
          <w:rFonts w:ascii="Georgia" w:hAnsi="Georgia"/>
          <w:sz w:val="22"/>
        </w:rPr>
      </w:pPr>
    </w:p>
    <w:p w14:paraId="53D20210" w14:textId="64CAD758" w:rsidR="00C71211" w:rsidRPr="00601076" w:rsidRDefault="00C71211" w:rsidP="00C71211">
      <w:pPr>
        <w:ind w:left="720" w:hanging="720"/>
        <w:rPr>
          <w:rFonts w:ascii="Georgia" w:hAnsi="Georgia"/>
          <w:i/>
          <w:sz w:val="22"/>
        </w:rPr>
      </w:pPr>
      <w:r w:rsidRPr="00601076">
        <w:rPr>
          <w:rFonts w:ascii="Georgia" w:hAnsi="Georgia"/>
          <w:sz w:val="22"/>
        </w:rPr>
        <w:t xml:space="preserve"> “Providing feedback to support learning” </w:t>
      </w:r>
      <w:r w:rsidRPr="00601076">
        <w:rPr>
          <w:rFonts w:ascii="Georgia" w:hAnsi="Georgia"/>
          <w:sz w:val="22"/>
        </w:rPr>
        <w:br/>
      </w:r>
      <w:r w:rsidRPr="00601076">
        <w:rPr>
          <w:rFonts w:ascii="Georgia" w:hAnsi="Georgia"/>
          <w:i/>
          <w:sz w:val="22"/>
        </w:rPr>
        <w:t>Putting Learning First: How Students Learn &amp; How Technology Can Help,</w:t>
      </w:r>
    </w:p>
    <w:p w14:paraId="3AA60E8F" w14:textId="77777777" w:rsidR="00C71211" w:rsidRPr="00601076" w:rsidRDefault="00C71211" w:rsidP="00C71211">
      <w:pPr>
        <w:ind w:left="720"/>
        <w:rPr>
          <w:rFonts w:ascii="Georgia" w:hAnsi="Georgia"/>
          <w:i/>
          <w:sz w:val="22"/>
        </w:rPr>
      </w:pPr>
      <w:r w:rsidRPr="00601076">
        <w:rPr>
          <w:rFonts w:ascii="Georgia" w:hAnsi="Georgia"/>
          <w:i/>
          <w:sz w:val="22"/>
        </w:rPr>
        <w:t>A provost report series on trends &amp; issues facing higher education. (April 2013)</w:t>
      </w:r>
    </w:p>
    <w:p w14:paraId="0F894943" w14:textId="77777777" w:rsidR="00C71211" w:rsidRPr="00601076" w:rsidRDefault="00A96D1C" w:rsidP="00C71211">
      <w:pPr>
        <w:ind w:left="720"/>
        <w:rPr>
          <w:rFonts w:ascii="Georgia" w:hAnsi="Georgia"/>
          <w:sz w:val="22"/>
        </w:rPr>
      </w:pPr>
      <w:hyperlink r:id="rId36" w:history="1">
        <w:r w:rsidR="00C71211" w:rsidRPr="00601076">
          <w:rPr>
            <w:rStyle w:val="Hyperlink"/>
            <w:rFonts w:ascii="Georgia" w:hAnsi="Georgia"/>
            <w:sz w:val="22"/>
          </w:rPr>
          <w:t>http://www.washington.edu/provost/files/2013/04/edtrends_Putting-Learning-First.pdf</w:t>
        </w:r>
      </w:hyperlink>
    </w:p>
    <w:p w14:paraId="20CC437E" w14:textId="77777777" w:rsidR="00C71211" w:rsidRPr="00601076" w:rsidRDefault="00C71211" w:rsidP="00C71211">
      <w:pPr>
        <w:rPr>
          <w:rFonts w:ascii="Georgia" w:hAnsi="Georgia"/>
          <w:sz w:val="22"/>
        </w:rPr>
      </w:pPr>
      <w:bookmarkStart w:id="18" w:name="_Hlk80624390"/>
      <w:r w:rsidRPr="00601076">
        <w:rPr>
          <w:rFonts w:ascii="Georgia" w:hAnsi="Georgia"/>
          <w:sz w:val="22"/>
        </w:rPr>
        <w:t>“Ditching the red pen for personalized video ‘</w:t>
      </w:r>
      <w:proofErr w:type="spellStart"/>
      <w:r w:rsidRPr="00601076">
        <w:rPr>
          <w:rFonts w:ascii="Georgia" w:hAnsi="Georgia"/>
          <w:sz w:val="22"/>
        </w:rPr>
        <w:t>veedback</w:t>
      </w:r>
      <w:proofErr w:type="spellEnd"/>
      <w:r w:rsidRPr="00601076">
        <w:rPr>
          <w:rFonts w:ascii="Georgia" w:hAnsi="Georgia"/>
          <w:sz w:val="22"/>
        </w:rPr>
        <w:t>’ on student writing”</w:t>
      </w:r>
    </w:p>
    <w:bookmarkEnd w:id="18"/>
    <w:p w14:paraId="5745FC6F" w14:textId="77777777" w:rsidR="00C71211" w:rsidRPr="00601076" w:rsidRDefault="00C71211" w:rsidP="00C71211">
      <w:pPr>
        <w:ind w:left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Innovators Among Us: How UW Faculty are Enhancing Teaching with Technology,</w:t>
      </w:r>
    </w:p>
    <w:p w14:paraId="32F208FD" w14:textId="77777777" w:rsidR="00C71211" w:rsidRPr="00601076" w:rsidRDefault="00C71211" w:rsidP="00C71211">
      <w:pPr>
        <w:ind w:left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A provost report series on trends &amp; issues facing higher education (March 2013)</w:t>
      </w:r>
    </w:p>
    <w:p w14:paraId="0A4FA383" w14:textId="77777777" w:rsidR="00C71211" w:rsidRPr="00601076" w:rsidRDefault="00A96D1C" w:rsidP="00C71211">
      <w:pPr>
        <w:ind w:left="720"/>
        <w:rPr>
          <w:rFonts w:ascii="Georgia" w:hAnsi="Georgia"/>
          <w:sz w:val="22"/>
        </w:rPr>
      </w:pPr>
      <w:hyperlink r:id="rId37" w:history="1">
        <w:r w:rsidR="00C71211" w:rsidRPr="00601076">
          <w:rPr>
            <w:rStyle w:val="Hyperlink"/>
            <w:rFonts w:ascii="Georgia" w:hAnsi="Georgia"/>
            <w:sz w:val="22"/>
          </w:rPr>
          <w:t>http://www.washington.edu/provost/files/2013/02/edtrends_InnovatorsAmongUs.pdf</w:t>
        </w:r>
      </w:hyperlink>
    </w:p>
    <w:p w14:paraId="2C4084A6" w14:textId="77777777" w:rsidR="00C71211" w:rsidRPr="00601076" w:rsidRDefault="00C71211" w:rsidP="00C71211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“A Canvas of Possibilities: Enriching the learning—and teaching—experience”</w:t>
      </w:r>
    </w:p>
    <w:p w14:paraId="422DA6A7" w14:textId="77777777" w:rsidR="00C71211" w:rsidRPr="00601076" w:rsidRDefault="00C71211" w:rsidP="00C71211">
      <w:pPr>
        <w:ind w:left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UW Information Technology Annual Report (December 2012)</w:t>
      </w:r>
    </w:p>
    <w:p w14:paraId="6C5F200B" w14:textId="77777777" w:rsidR="00C71211" w:rsidRPr="00601076" w:rsidRDefault="00A96D1C" w:rsidP="00C71211">
      <w:pPr>
        <w:ind w:left="720"/>
        <w:rPr>
          <w:rFonts w:ascii="Georgia" w:hAnsi="Georgia"/>
          <w:i/>
          <w:iCs/>
          <w:sz w:val="22"/>
        </w:rPr>
      </w:pPr>
      <w:hyperlink r:id="rId38" w:history="1">
        <w:r w:rsidR="00C71211" w:rsidRPr="00601076">
          <w:rPr>
            <w:rStyle w:val="Hyperlink"/>
            <w:rFonts w:ascii="Georgia" w:hAnsi="Georgia"/>
            <w:i/>
            <w:iCs/>
            <w:sz w:val="22"/>
          </w:rPr>
          <w:t>http://www.washington.edu/uwit/reports/UWIT_Annual.Report_2012_print.pdf</w:t>
        </w:r>
      </w:hyperlink>
    </w:p>
    <w:p w14:paraId="185D3BDC" w14:textId="77777777" w:rsidR="00C71211" w:rsidRPr="00601076" w:rsidRDefault="00C71211" w:rsidP="00C71211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“Support Active Learning: Inquiry &amp; Dialogue” </w:t>
      </w:r>
    </w:p>
    <w:p w14:paraId="4BCE361F" w14:textId="77777777" w:rsidR="00C71211" w:rsidRPr="00601076" w:rsidRDefault="00C71211" w:rsidP="00C71211">
      <w:pPr>
        <w:ind w:firstLine="720"/>
        <w:rPr>
          <w:rFonts w:ascii="Georgia" w:hAnsi="Georgia"/>
          <w:i/>
          <w:sz w:val="22"/>
        </w:rPr>
      </w:pPr>
      <w:r w:rsidRPr="00601076">
        <w:rPr>
          <w:rFonts w:ascii="Georgia" w:hAnsi="Georgia"/>
          <w:i/>
          <w:iCs/>
          <w:sz w:val="22"/>
        </w:rPr>
        <w:t xml:space="preserve">Learning &amp; Scholarly Technologies, University of Washington </w:t>
      </w:r>
      <w:r w:rsidRPr="00601076">
        <w:rPr>
          <w:rFonts w:ascii="Georgia" w:hAnsi="Georgia"/>
          <w:i/>
          <w:sz w:val="22"/>
        </w:rPr>
        <w:t>(September 2011)</w:t>
      </w:r>
    </w:p>
    <w:p w14:paraId="40FF1CE0" w14:textId="77777777" w:rsidR="00C71211" w:rsidRPr="00601076" w:rsidRDefault="00A96D1C" w:rsidP="00C71211">
      <w:pPr>
        <w:ind w:firstLine="720"/>
        <w:rPr>
          <w:rFonts w:ascii="Georgia" w:hAnsi="Georgia"/>
          <w:sz w:val="22"/>
        </w:rPr>
      </w:pPr>
      <w:hyperlink r:id="rId39" w:history="1">
        <w:r w:rsidR="00C71211" w:rsidRPr="00601076">
          <w:rPr>
            <w:rStyle w:val="Hyperlink"/>
            <w:rFonts w:ascii="Georgia" w:hAnsi="Georgia"/>
            <w:sz w:val="22"/>
          </w:rPr>
          <w:t>http://www.washington.edu/lst1/help/profiles/Riki%20Thompson</w:t>
        </w:r>
      </w:hyperlink>
    </w:p>
    <w:p w14:paraId="1603A082" w14:textId="77777777" w:rsidR="00C71211" w:rsidRPr="00601076" w:rsidRDefault="00C71211" w:rsidP="00C71211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“Recipes from the Tech Revolution: Technology changes the way students learn”</w:t>
      </w:r>
    </w:p>
    <w:p w14:paraId="24315A9E" w14:textId="77777777" w:rsidR="00C71211" w:rsidRPr="00601076" w:rsidRDefault="00C71211" w:rsidP="00C71211">
      <w:pPr>
        <w:ind w:firstLine="720"/>
        <w:rPr>
          <w:rFonts w:ascii="Georgia" w:hAnsi="Georgia"/>
          <w:i/>
          <w:sz w:val="22"/>
        </w:rPr>
      </w:pPr>
      <w:r w:rsidRPr="00601076">
        <w:rPr>
          <w:rFonts w:ascii="Georgia" w:hAnsi="Georgia"/>
          <w:i/>
          <w:iCs/>
          <w:sz w:val="22"/>
        </w:rPr>
        <w:t>The Ledger</w:t>
      </w:r>
      <w:r w:rsidRPr="00601076">
        <w:rPr>
          <w:rFonts w:ascii="Georgia" w:hAnsi="Georgia"/>
          <w:sz w:val="22"/>
        </w:rPr>
        <w:t xml:space="preserve">, </w:t>
      </w:r>
      <w:r w:rsidRPr="00601076">
        <w:rPr>
          <w:rFonts w:ascii="Georgia" w:hAnsi="Georgia"/>
          <w:i/>
          <w:iCs/>
          <w:sz w:val="22"/>
        </w:rPr>
        <w:t xml:space="preserve">UW Tacoma </w:t>
      </w:r>
      <w:r w:rsidRPr="00601076">
        <w:rPr>
          <w:rFonts w:ascii="Georgia" w:hAnsi="Georgia"/>
          <w:i/>
          <w:sz w:val="22"/>
        </w:rPr>
        <w:t>(February 2009)</w:t>
      </w:r>
    </w:p>
    <w:p w14:paraId="146E2C81" w14:textId="77777777" w:rsidR="00C71211" w:rsidRPr="00601076" w:rsidRDefault="00C71211" w:rsidP="00C71211">
      <w:pPr>
        <w:ind w:firstLine="720"/>
        <w:rPr>
          <w:i/>
          <w:iCs/>
          <w:color w:val="0000FF"/>
          <w:u w:val="single"/>
        </w:rPr>
      </w:pPr>
      <w:r w:rsidRPr="00601076">
        <w:rPr>
          <w:rStyle w:val="Hyperlink"/>
          <w:i/>
          <w:iCs/>
        </w:rPr>
        <w:t>http://www.tacoma.washington.edu/sjp/story_5.html</w:t>
      </w:r>
    </w:p>
    <w:p w14:paraId="5ADE952B" w14:textId="44EDA025" w:rsidR="00C71211" w:rsidRPr="00601076" w:rsidRDefault="00C71211" w:rsidP="00BD5D6A">
      <w:pPr>
        <w:rPr>
          <w:rFonts w:ascii="Georgia" w:hAnsi="Georgia"/>
          <w:b/>
          <w:bCs/>
          <w:sz w:val="22"/>
        </w:rPr>
      </w:pPr>
    </w:p>
    <w:p w14:paraId="6B257E3C" w14:textId="77777777" w:rsidR="00620203" w:rsidRPr="00601076" w:rsidRDefault="00620203" w:rsidP="00BD5D6A">
      <w:pPr>
        <w:rPr>
          <w:rFonts w:ascii="Georgia" w:hAnsi="Georgia"/>
          <w:b/>
          <w:bCs/>
          <w:sz w:val="22"/>
        </w:rPr>
      </w:pPr>
    </w:p>
    <w:p w14:paraId="69F62326" w14:textId="23F358BD" w:rsidR="00925D68" w:rsidRPr="00601076" w:rsidRDefault="00925D68" w:rsidP="00925D68">
      <w:pPr>
        <w:ind w:left="720" w:hanging="720"/>
        <w:rPr>
          <w:rFonts w:ascii="Georgia" w:hAnsi="Georgia"/>
          <w:sz w:val="22"/>
        </w:rPr>
      </w:pPr>
    </w:p>
    <w:p w14:paraId="33A3A5C9" w14:textId="77777777" w:rsidR="00F27BFE" w:rsidRPr="00601076" w:rsidRDefault="00F27BFE" w:rsidP="00F27BFE">
      <w:pPr>
        <w:jc w:val="center"/>
        <w:rPr>
          <w:rFonts w:ascii="Georgia" w:hAnsi="Georgia"/>
          <w:b/>
          <w:bCs/>
          <w:sz w:val="22"/>
        </w:rPr>
      </w:pPr>
      <w:r w:rsidRPr="00601076">
        <w:rPr>
          <w:rFonts w:ascii="Georgia" w:hAnsi="Georgia"/>
          <w:b/>
          <w:bCs/>
          <w:sz w:val="22"/>
        </w:rPr>
        <w:t>ACADEMIC PRESENTATIONS</w:t>
      </w:r>
    </w:p>
    <w:p w14:paraId="1068FA33" w14:textId="77777777" w:rsidR="00F27BFE" w:rsidRPr="00601076" w:rsidRDefault="00F27BFE" w:rsidP="00F27BFE">
      <w:pPr>
        <w:rPr>
          <w:rStyle w:val="Hyperlink"/>
          <w:rFonts w:ascii="Georgia" w:hAnsi="Georgia"/>
          <w:sz w:val="22"/>
          <w:szCs w:val="22"/>
        </w:rPr>
      </w:pPr>
    </w:p>
    <w:p w14:paraId="3E76876A" w14:textId="7B7CE1F8" w:rsidR="000258E0" w:rsidRPr="00601076" w:rsidRDefault="000258E0" w:rsidP="000258E0">
      <w:pPr>
        <w:ind w:left="720" w:hanging="720"/>
        <w:rPr>
          <w:rFonts w:ascii="Georgia" w:hAnsi="Georgia"/>
          <w:sz w:val="22"/>
        </w:rPr>
      </w:pPr>
      <w:bookmarkStart w:id="19" w:name="_Hlk509225489"/>
      <w:r w:rsidRPr="00601076">
        <w:rPr>
          <w:rFonts w:ascii="Georgia" w:hAnsi="Georgia"/>
          <w:bCs/>
          <w:sz w:val="22"/>
        </w:rPr>
        <w:t>Thompson, R. (202</w:t>
      </w:r>
      <w:r w:rsidR="004F4D68" w:rsidRPr="00601076">
        <w:rPr>
          <w:rFonts w:ascii="Georgia" w:hAnsi="Georgia"/>
          <w:bCs/>
          <w:sz w:val="22"/>
        </w:rPr>
        <w:t>2</w:t>
      </w:r>
      <w:r w:rsidRPr="00601076">
        <w:rPr>
          <w:rFonts w:ascii="Georgia" w:hAnsi="Georgia"/>
          <w:bCs/>
          <w:sz w:val="22"/>
        </w:rPr>
        <w:t xml:space="preserve">). </w:t>
      </w:r>
      <w:r w:rsidRPr="00601076">
        <w:rPr>
          <w:rFonts w:ascii="Georgia" w:hAnsi="Georgia"/>
          <w:i/>
          <w:iCs/>
          <w:sz w:val="22"/>
        </w:rPr>
        <w:t>Dating in the Digital Age: Searching, Swiping, &amp; Selling the Selfie</w:t>
      </w:r>
      <w:r w:rsidRPr="00601076">
        <w:rPr>
          <w:rFonts w:ascii="Georgia" w:hAnsi="Georgia"/>
          <w:sz w:val="22"/>
        </w:rPr>
        <w:t xml:space="preserve">. International Conference of Sociolinguistics (ics3). 2020 conference rescheduled due to COVID. Aug 25, Charles University, Prague, Czech. </w:t>
      </w:r>
    </w:p>
    <w:p w14:paraId="2BC4BAA6" w14:textId="44B2A317" w:rsidR="00831C5D" w:rsidRPr="00601076" w:rsidRDefault="00B71CBA" w:rsidP="00831C5D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(2021). </w:t>
      </w:r>
      <w:r w:rsidR="00831C5D" w:rsidRPr="00601076">
        <w:rPr>
          <w:rFonts w:ascii="Georgia" w:hAnsi="Georgia"/>
          <w:bCs/>
          <w:i/>
          <w:iCs/>
          <w:sz w:val="22"/>
        </w:rPr>
        <w:t>Dating in the Digital Age: Searching, Swiping, &amp; Selling the Selfie</w:t>
      </w:r>
      <w:r w:rsidRPr="00601076">
        <w:rPr>
          <w:rFonts w:ascii="Georgia" w:hAnsi="Georgia"/>
          <w:bCs/>
          <w:sz w:val="22"/>
        </w:rPr>
        <w:t>. Sociolinguistics Symposium 23.</w:t>
      </w:r>
      <w:r w:rsidRPr="00601076">
        <w:rPr>
          <w:rFonts w:ascii="Georgia" w:hAnsi="Georgia"/>
          <w:sz w:val="22"/>
        </w:rPr>
        <w:t xml:space="preserve"> </w:t>
      </w:r>
      <w:r w:rsidR="000258E0" w:rsidRPr="00601076">
        <w:rPr>
          <w:rFonts w:ascii="Georgia" w:hAnsi="Georgia"/>
          <w:sz w:val="22"/>
        </w:rPr>
        <w:t xml:space="preserve">2020 </w:t>
      </w:r>
      <w:r w:rsidRPr="00601076">
        <w:rPr>
          <w:rFonts w:ascii="Georgia" w:hAnsi="Georgia"/>
          <w:bCs/>
          <w:sz w:val="22"/>
        </w:rPr>
        <w:t xml:space="preserve">School of English at the University of Hong Kong. </w:t>
      </w:r>
      <w:r w:rsidR="008D652B" w:rsidRPr="00601076">
        <w:rPr>
          <w:rFonts w:ascii="Georgia" w:hAnsi="Georgia"/>
          <w:sz w:val="22"/>
        </w:rPr>
        <w:t>conference rescheduled due to COVID. June 7-10, Hong Kong, China</w:t>
      </w:r>
      <w:r w:rsidR="00831C5D" w:rsidRPr="00601076">
        <w:rPr>
          <w:rFonts w:ascii="Georgia" w:hAnsi="Georgia"/>
          <w:bCs/>
          <w:sz w:val="22"/>
        </w:rPr>
        <w:t xml:space="preserve"> </w:t>
      </w:r>
    </w:p>
    <w:p w14:paraId="75C3B4D4" w14:textId="28C577F8" w:rsidR="00B71CBA" w:rsidRPr="00601076" w:rsidRDefault="00B71CBA" w:rsidP="00B71CBA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>Thompson, R. (202</w:t>
      </w:r>
      <w:r w:rsidR="000258E0" w:rsidRPr="00601076">
        <w:rPr>
          <w:rFonts w:ascii="Georgia" w:hAnsi="Georgia"/>
          <w:bCs/>
          <w:sz w:val="22"/>
        </w:rPr>
        <w:t>0</w:t>
      </w:r>
      <w:r w:rsidRPr="00601076">
        <w:rPr>
          <w:rFonts w:ascii="Georgia" w:hAnsi="Georgia"/>
          <w:bCs/>
          <w:sz w:val="22"/>
        </w:rPr>
        <w:t xml:space="preserve">). </w:t>
      </w:r>
      <w:r w:rsidR="00BC61DF" w:rsidRPr="00601076">
        <w:rPr>
          <w:rFonts w:ascii="Georgia" w:hAnsi="Georgia"/>
          <w:bCs/>
          <w:i/>
          <w:iCs/>
          <w:sz w:val="22"/>
        </w:rPr>
        <w:t>Labeling the self on dating profiles: Normativity and the politics</w:t>
      </w:r>
      <w:r w:rsidR="00BC61DF" w:rsidRPr="00601076">
        <w:rPr>
          <w:rFonts w:ascii="Georgia" w:hAnsi="Georgia"/>
          <w:i/>
          <w:iCs/>
          <w:sz w:val="22"/>
        </w:rPr>
        <w:t xml:space="preserve"> of the sexual borderlands. </w:t>
      </w:r>
      <w:r w:rsidR="00BC61DF" w:rsidRPr="00601076">
        <w:rPr>
          <w:rFonts w:ascii="Georgia" w:hAnsi="Georgia"/>
          <w:sz w:val="22"/>
        </w:rPr>
        <w:t>Lavender Linguistics and Language Conference</w:t>
      </w:r>
      <w:r w:rsidRPr="00601076">
        <w:rPr>
          <w:rFonts w:ascii="Georgia" w:hAnsi="Georgia"/>
          <w:sz w:val="22"/>
        </w:rPr>
        <w:t xml:space="preserve">. California Institute of Integral Studies, </w:t>
      </w:r>
      <w:r w:rsidR="009D4797" w:rsidRPr="00601076">
        <w:rPr>
          <w:rFonts w:ascii="Georgia" w:hAnsi="Georgia"/>
          <w:sz w:val="22"/>
        </w:rPr>
        <w:t xml:space="preserve">Rescheduled &amp; unable to </w:t>
      </w:r>
      <w:r w:rsidR="004F4D68" w:rsidRPr="00601076">
        <w:rPr>
          <w:rFonts w:ascii="Georgia" w:hAnsi="Georgia"/>
          <w:sz w:val="22"/>
        </w:rPr>
        <w:t>present</w:t>
      </w:r>
      <w:r w:rsidR="008D652B" w:rsidRPr="00601076">
        <w:rPr>
          <w:rFonts w:ascii="Georgia" w:hAnsi="Georgia"/>
          <w:sz w:val="22"/>
        </w:rPr>
        <w:t xml:space="preserve"> due to COVID</w:t>
      </w:r>
      <w:r w:rsidRPr="00601076">
        <w:rPr>
          <w:rFonts w:ascii="Georgia" w:hAnsi="Georgia"/>
          <w:sz w:val="22"/>
        </w:rPr>
        <w:t>.</w:t>
      </w:r>
    </w:p>
    <w:p w14:paraId="1BACD31A" w14:textId="42979D8A" w:rsidR="006C3598" w:rsidRPr="00601076" w:rsidRDefault="000258E0" w:rsidP="005569F8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(2018). </w:t>
      </w:r>
      <w:r w:rsidR="006C3598" w:rsidRPr="00601076">
        <w:rPr>
          <w:rFonts w:ascii="Georgia" w:hAnsi="Georgia"/>
          <w:bCs/>
          <w:i/>
          <w:iCs/>
          <w:sz w:val="22"/>
        </w:rPr>
        <w:t>Telling the story of me &amp; we: Online dating and identity construction for the non-monogamous</w:t>
      </w:r>
      <w:r w:rsidR="006C3598" w:rsidRPr="00601076">
        <w:rPr>
          <w:rFonts w:ascii="Georgia" w:hAnsi="Georgia"/>
          <w:bCs/>
          <w:sz w:val="22"/>
        </w:rPr>
        <w:t xml:space="preserve">, </w:t>
      </w:r>
      <w:r w:rsidR="008D652B" w:rsidRPr="00601076">
        <w:rPr>
          <w:rFonts w:ascii="Georgia" w:hAnsi="Georgia"/>
          <w:bCs/>
          <w:sz w:val="22"/>
        </w:rPr>
        <w:t>CADAAD-</w:t>
      </w:r>
      <w:r w:rsidR="006C3598" w:rsidRPr="00601076">
        <w:rPr>
          <w:rFonts w:ascii="Georgia" w:hAnsi="Georgia"/>
          <w:bCs/>
          <w:sz w:val="22"/>
        </w:rPr>
        <w:t>Critical Approaches to Discourse Analysis across Disciplines International Conference</w:t>
      </w:r>
      <w:r w:rsidRPr="00601076">
        <w:rPr>
          <w:rFonts w:ascii="Georgia" w:hAnsi="Georgia"/>
          <w:bCs/>
          <w:sz w:val="22"/>
        </w:rPr>
        <w:t>,</w:t>
      </w:r>
      <w:r w:rsidR="008D652B" w:rsidRPr="00601076">
        <w:rPr>
          <w:rFonts w:ascii="Georgia" w:hAnsi="Georgia"/>
          <w:bCs/>
          <w:sz w:val="22"/>
        </w:rPr>
        <w:t xml:space="preserve"> Aalborg University, July 4-6, Aalborg, </w:t>
      </w:r>
      <w:r w:rsidR="00B43F45" w:rsidRPr="00601076">
        <w:rPr>
          <w:rFonts w:ascii="Georgia" w:hAnsi="Georgia"/>
          <w:bCs/>
          <w:sz w:val="22"/>
        </w:rPr>
        <w:t>Denmark</w:t>
      </w:r>
      <w:r w:rsidRPr="00601076">
        <w:rPr>
          <w:rFonts w:ascii="Georgia" w:hAnsi="Georgia"/>
          <w:bCs/>
          <w:sz w:val="22"/>
        </w:rPr>
        <w:t xml:space="preserve">. </w:t>
      </w:r>
    </w:p>
    <w:p w14:paraId="0E6ED836" w14:textId="6F004269" w:rsidR="000258E0" w:rsidRPr="00601076" w:rsidRDefault="000258E0" w:rsidP="008D652B">
      <w:pPr>
        <w:ind w:left="720" w:hanging="720"/>
        <w:rPr>
          <w:rFonts w:ascii="Georgia" w:hAnsi="Georgia"/>
          <w:bCs/>
          <w:sz w:val="22"/>
        </w:rPr>
      </w:pPr>
      <w:bookmarkStart w:id="20" w:name="_Hlk17233559"/>
      <w:r w:rsidRPr="00601076">
        <w:rPr>
          <w:rFonts w:ascii="Georgia" w:hAnsi="Georgia"/>
          <w:bCs/>
          <w:sz w:val="22"/>
        </w:rPr>
        <w:t>Thompson, R.</w:t>
      </w:r>
      <w:r w:rsidR="004B7324" w:rsidRPr="00601076">
        <w:rPr>
          <w:rFonts w:ascii="Georgia" w:hAnsi="Georgia"/>
          <w:bCs/>
          <w:sz w:val="22"/>
        </w:rPr>
        <w:t xml:space="preserve"> and Collins, M.</w:t>
      </w:r>
      <w:r w:rsidRPr="00601076">
        <w:rPr>
          <w:rFonts w:ascii="Georgia" w:hAnsi="Georgia"/>
          <w:bCs/>
          <w:sz w:val="22"/>
        </w:rPr>
        <w:t xml:space="preserve"> (2018). </w:t>
      </w:r>
      <w:r w:rsidRPr="00601076">
        <w:rPr>
          <w:rFonts w:ascii="Georgia" w:hAnsi="Georgia"/>
          <w:bCs/>
          <w:i/>
          <w:iCs/>
          <w:sz w:val="22"/>
        </w:rPr>
        <w:t>From the medieval to the digital, and back again: Multimodality, innovation, and adaptation</w:t>
      </w:r>
      <w:r w:rsidRPr="00601076">
        <w:rPr>
          <w:rFonts w:ascii="Georgia" w:hAnsi="Georgia"/>
          <w:bCs/>
          <w:sz w:val="22"/>
        </w:rPr>
        <w:t>,</w:t>
      </w:r>
      <w:r w:rsidR="008D652B" w:rsidRPr="00601076">
        <w:rPr>
          <w:rFonts w:ascii="Georgia" w:hAnsi="Georgia"/>
          <w:bCs/>
          <w:sz w:val="22"/>
        </w:rPr>
        <w:t xml:space="preserve"> CADAAD-</w:t>
      </w:r>
      <w:r w:rsidRPr="00601076">
        <w:rPr>
          <w:rFonts w:ascii="Georgia" w:hAnsi="Georgia"/>
          <w:bCs/>
          <w:sz w:val="22"/>
        </w:rPr>
        <w:t xml:space="preserve">Critical Approaches to Discourse Analysis across Disciplines International </w:t>
      </w:r>
      <w:r w:rsidR="008D652B" w:rsidRPr="00601076">
        <w:rPr>
          <w:rFonts w:ascii="Georgia" w:hAnsi="Georgia"/>
          <w:bCs/>
          <w:sz w:val="22"/>
        </w:rPr>
        <w:t xml:space="preserve">Conference, Aalborg University, July 4-6, Aalborg, Denmark. </w:t>
      </w:r>
    </w:p>
    <w:bookmarkEnd w:id="20"/>
    <w:p w14:paraId="53D51D3F" w14:textId="0AF0CA42" w:rsidR="006C3598" w:rsidRPr="00601076" w:rsidRDefault="000258E0" w:rsidP="000258E0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(2018). </w:t>
      </w:r>
      <w:r w:rsidRPr="00601076">
        <w:rPr>
          <w:rFonts w:ascii="Georgia" w:hAnsi="Georgia"/>
          <w:bCs/>
          <w:i/>
          <w:iCs/>
          <w:sz w:val="22"/>
        </w:rPr>
        <w:t>Telling the story of me &amp; we: Online dating and identity construction for the non-monogamous</w:t>
      </w:r>
      <w:r w:rsidRPr="00601076">
        <w:rPr>
          <w:rFonts w:ascii="Georgia" w:hAnsi="Georgia"/>
          <w:bCs/>
          <w:sz w:val="22"/>
        </w:rPr>
        <w:t xml:space="preserve">, </w:t>
      </w:r>
      <w:r w:rsidR="00DC4AF4" w:rsidRPr="00601076">
        <w:rPr>
          <w:rFonts w:ascii="Georgia" w:hAnsi="Georgia"/>
          <w:bCs/>
          <w:sz w:val="22"/>
        </w:rPr>
        <w:t xml:space="preserve">PCA/ACA - </w:t>
      </w:r>
      <w:hyperlink r:id="rId40" w:history="1">
        <w:r w:rsidR="00DC4AF4" w:rsidRPr="00601076">
          <w:rPr>
            <w:rFonts w:ascii="Georgia" w:hAnsi="Georgia"/>
            <w:bCs/>
            <w:sz w:val="22"/>
          </w:rPr>
          <w:t>Popular Culture Association · American Culture Association</w:t>
        </w:r>
      </w:hyperlink>
      <w:r w:rsidRPr="00601076">
        <w:rPr>
          <w:rFonts w:ascii="Georgia" w:hAnsi="Georgia"/>
          <w:bCs/>
          <w:sz w:val="22"/>
        </w:rPr>
        <w:t>, March 2</w:t>
      </w:r>
      <w:r w:rsidR="008D652B" w:rsidRPr="00601076">
        <w:rPr>
          <w:rFonts w:ascii="Georgia" w:hAnsi="Georgia"/>
          <w:bCs/>
          <w:sz w:val="22"/>
        </w:rPr>
        <w:t>8-31</w:t>
      </w:r>
      <w:r w:rsidRPr="00601076">
        <w:rPr>
          <w:rFonts w:ascii="Georgia" w:hAnsi="Georgia"/>
          <w:bCs/>
          <w:sz w:val="22"/>
        </w:rPr>
        <w:t xml:space="preserve">, </w:t>
      </w:r>
      <w:r w:rsidR="006750AB" w:rsidRPr="00601076">
        <w:rPr>
          <w:rFonts w:ascii="Georgia" w:hAnsi="Georgia"/>
          <w:bCs/>
          <w:sz w:val="22"/>
        </w:rPr>
        <w:t xml:space="preserve">Indianapolis, </w:t>
      </w:r>
      <w:r w:rsidR="004B7324" w:rsidRPr="00601076">
        <w:rPr>
          <w:rFonts w:ascii="Georgia" w:hAnsi="Georgia"/>
          <w:bCs/>
          <w:sz w:val="22"/>
        </w:rPr>
        <w:t>I</w:t>
      </w:r>
      <w:r w:rsidR="008D652B" w:rsidRPr="00601076">
        <w:rPr>
          <w:rFonts w:ascii="Georgia" w:hAnsi="Georgia"/>
          <w:bCs/>
          <w:sz w:val="22"/>
        </w:rPr>
        <w:t>N</w:t>
      </w:r>
      <w:r w:rsidRPr="00601076">
        <w:rPr>
          <w:rFonts w:ascii="Georgia" w:hAnsi="Georgia"/>
          <w:bCs/>
          <w:sz w:val="22"/>
        </w:rPr>
        <w:t>.</w:t>
      </w:r>
    </w:p>
    <w:bookmarkEnd w:id="19"/>
    <w:p w14:paraId="31CFE75C" w14:textId="17976B89" w:rsidR="004F7B98" w:rsidRPr="00601076" w:rsidRDefault="004B7324" w:rsidP="006C3598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Rios, J., </w:t>
      </w:r>
      <w:r w:rsidR="000258E0" w:rsidRPr="00601076">
        <w:rPr>
          <w:rFonts w:ascii="Georgia" w:hAnsi="Georgia"/>
          <w:bCs/>
          <w:sz w:val="22"/>
        </w:rPr>
        <w:t>Thompson, R.</w:t>
      </w:r>
      <w:r w:rsidRPr="00601076">
        <w:rPr>
          <w:rFonts w:ascii="Georgia" w:hAnsi="Georgia"/>
          <w:bCs/>
          <w:sz w:val="22"/>
        </w:rPr>
        <w:t>, Zhu, M. and Louie, B.</w:t>
      </w:r>
      <w:r w:rsidR="000258E0" w:rsidRPr="00601076">
        <w:rPr>
          <w:rFonts w:ascii="Georgia" w:hAnsi="Georgia"/>
          <w:bCs/>
          <w:sz w:val="22"/>
        </w:rPr>
        <w:t xml:space="preserve"> (2018</w:t>
      </w:r>
      <w:r w:rsidR="000258E0" w:rsidRPr="00601076">
        <w:rPr>
          <w:rFonts w:ascii="Georgia" w:hAnsi="Georgia"/>
          <w:bCs/>
          <w:i/>
          <w:iCs/>
          <w:sz w:val="22"/>
        </w:rPr>
        <w:t xml:space="preserve">). </w:t>
      </w:r>
      <w:r w:rsidR="004F7B98" w:rsidRPr="00601076">
        <w:rPr>
          <w:rFonts w:ascii="Georgia" w:hAnsi="Georgia"/>
          <w:bCs/>
          <w:i/>
          <w:iCs/>
          <w:sz w:val="22"/>
        </w:rPr>
        <w:t>Developing professional development for NGSS and CCSS:  Stories of interdisciplinary collaboration and transformation</w:t>
      </w:r>
      <w:r w:rsidR="004F7B98" w:rsidRPr="00601076">
        <w:rPr>
          <w:rFonts w:ascii="Georgia" w:hAnsi="Georgia"/>
          <w:bCs/>
          <w:sz w:val="22"/>
        </w:rPr>
        <w:t xml:space="preserve">, </w:t>
      </w:r>
      <w:r w:rsidR="00276A51" w:rsidRPr="00601076">
        <w:rPr>
          <w:rFonts w:ascii="Georgia" w:hAnsi="Georgia"/>
          <w:bCs/>
          <w:sz w:val="22"/>
        </w:rPr>
        <w:t>Critical Questions in Education Conference</w:t>
      </w:r>
      <w:r w:rsidR="000258E0" w:rsidRPr="00601076">
        <w:rPr>
          <w:rFonts w:ascii="Georgia" w:hAnsi="Georgia"/>
          <w:bCs/>
          <w:sz w:val="22"/>
        </w:rPr>
        <w:t xml:space="preserve">, </w:t>
      </w:r>
      <w:r w:rsidR="00276A51" w:rsidRPr="00601076">
        <w:rPr>
          <w:rFonts w:ascii="Georgia" w:hAnsi="Georgia"/>
          <w:bCs/>
          <w:sz w:val="22"/>
        </w:rPr>
        <w:t>March</w:t>
      </w:r>
      <w:r w:rsidRPr="00601076">
        <w:rPr>
          <w:rFonts w:ascii="Georgia" w:hAnsi="Georgia"/>
          <w:bCs/>
          <w:sz w:val="22"/>
        </w:rPr>
        <w:t xml:space="preserve"> 5</w:t>
      </w:r>
      <w:r w:rsidR="00C862A8" w:rsidRPr="00601076">
        <w:rPr>
          <w:rFonts w:ascii="Georgia" w:hAnsi="Georgia"/>
          <w:bCs/>
          <w:sz w:val="22"/>
        </w:rPr>
        <w:t>-7</w:t>
      </w:r>
      <w:r w:rsidRPr="00601076">
        <w:rPr>
          <w:rFonts w:ascii="Georgia" w:hAnsi="Georgia"/>
          <w:bCs/>
          <w:sz w:val="22"/>
        </w:rPr>
        <w:t xml:space="preserve">, Portland, </w:t>
      </w:r>
      <w:r w:rsidR="00C862A8" w:rsidRPr="00601076">
        <w:rPr>
          <w:rFonts w:ascii="Georgia" w:hAnsi="Georgia"/>
          <w:bCs/>
          <w:sz w:val="22"/>
        </w:rPr>
        <w:t>OR</w:t>
      </w:r>
      <w:r w:rsidRPr="00601076">
        <w:rPr>
          <w:rFonts w:ascii="Georgia" w:hAnsi="Georgia"/>
          <w:bCs/>
          <w:sz w:val="22"/>
        </w:rPr>
        <w:t>.</w:t>
      </w:r>
      <w:r w:rsidR="000258E0" w:rsidRPr="00601076">
        <w:rPr>
          <w:rFonts w:ascii="Georgia" w:hAnsi="Georgia"/>
          <w:bCs/>
          <w:sz w:val="22"/>
        </w:rPr>
        <w:t xml:space="preserve"> </w:t>
      </w:r>
    </w:p>
    <w:p w14:paraId="0FEB765D" w14:textId="1D4C6C8A" w:rsidR="00DC4AF4" w:rsidRPr="00601076" w:rsidRDefault="004B7324" w:rsidP="00DC4AF4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lastRenderedPageBreak/>
        <w:t xml:space="preserve">Rios, J., Thompson, R., Zhu, M. and Louie, B. (2018). </w:t>
      </w:r>
      <w:r w:rsidR="00DC4AF4" w:rsidRPr="00601076">
        <w:rPr>
          <w:rFonts w:ascii="Georgia" w:hAnsi="Georgia"/>
          <w:bCs/>
          <w:i/>
          <w:iCs/>
          <w:sz w:val="22"/>
        </w:rPr>
        <w:t>Collaborative Effort and Outcome in Providing In-Person and Online Professional Development to High-Need K-12 Schools in Washington State</w:t>
      </w:r>
      <w:r w:rsidR="00DC4AF4" w:rsidRPr="00601076">
        <w:rPr>
          <w:rFonts w:ascii="Georgia" w:hAnsi="Georgia"/>
          <w:bCs/>
          <w:sz w:val="22"/>
        </w:rPr>
        <w:t>,</w:t>
      </w:r>
      <w:r w:rsidRPr="00601076">
        <w:rPr>
          <w:rFonts w:ascii="Georgia" w:hAnsi="Georgia"/>
          <w:bCs/>
          <w:sz w:val="22"/>
        </w:rPr>
        <w:t xml:space="preserve"> </w:t>
      </w:r>
      <w:r w:rsidR="00DC4AF4" w:rsidRPr="00601076">
        <w:rPr>
          <w:rFonts w:ascii="Georgia" w:hAnsi="Georgia"/>
          <w:bCs/>
          <w:sz w:val="22"/>
        </w:rPr>
        <w:t>MAA - Annual Meeting of Mathematical Association of America</w:t>
      </w:r>
      <w:r w:rsidRPr="00601076">
        <w:rPr>
          <w:rFonts w:ascii="Georgia" w:hAnsi="Georgia"/>
          <w:bCs/>
          <w:sz w:val="22"/>
        </w:rPr>
        <w:t xml:space="preserve">, </w:t>
      </w:r>
      <w:r w:rsidR="00DC4AF4" w:rsidRPr="00601076">
        <w:rPr>
          <w:rFonts w:ascii="Georgia" w:hAnsi="Georgia"/>
          <w:bCs/>
          <w:sz w:val="22"/>
        </w:rPr>
        <w:t>January</w:t>
      </w:r>
      <w:r w:rsidRPr="00601076">
        <w:rPr>
          <w:rFonts w:ascii="Georgia" w:hAnsi="Georgia"/>
          <w:bCs/>
          <w:sz w:val="22"/>
        </w:rPr>
        <w:t xml:space="preserve"> </w:t>
      </w:r>
      <w:r w:rsidR="00C862A8" w:rsidRPr="00601076">
        <w:rPr>
          <w:rFonts w:ascii="Georgia" w:hAnsi="Georgia"/>
          <w:bCs/>
          <w:sz w:val="22"/>
        </w:rPr>
        <w:t>10-13</w:t>
      </w:r>
      <w:r w:rsidRPr="00601076">
        <w:rPr>
          <w:rFonts w:ascii="Georgia" w:hAnsi="Georgia"/>
          <w:bCs/>
          <w:sz w:val="22"/>
        </w:rPr>
        <w:t xml:space="preserve">, San Diego, </w:t>
      </w:r>
      <w:r w:rsidR="00C862A8" w:rsidRPr="00601076">
        <w:rPr>
          <w:rFonts w:ascii="Georgia" w:hAnsi="Georgia"/>
          <w:bCs/>
          <w:sz w:val="22"/>
        </w:rPr>
        <w:t>CA</w:t>
      </w:r>
      <w:r w:rsidRPr="00601076">
        <w:rPr>
          <w:rFonts w:ascii="Georgia" w:hAnsi="Georgia"/>
          <w:bCs/>
          <w:sz w:val="22"/>
        </w:rPr>
        <w:t>.</w:t>
      </w:r>
    </w:p>
    <w:p w14:paraId="57287B44" w14:textId="6B51D0C3" w:rsidR="001D3BAB" w:rsidRPr="00601076" w:rsidRDefault="004B7324" w:rsidP="00DC4AF4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Rios, J., Thompson, R., Zhu, M. and Louie, B. (2017). </w:t>
      </w:r>
      <w:r w:rsidR="001D3BAB" w:rsidRPr="00601076">
        <w:rPr>
          <w:rFonts w:ascii="Georgia" w:hAnsi="Georgia"/>
          <w:bCs/>
          <w:i/>
          <w:iCs/>
          <w:sz w:val="22"/>
        </w:rPr>
        <w:t>Developing Professional Development for NGSS and CCSS: Stories of Interdisciplinary Collaboration and Transformation</w:t>
      </w:r>
      <w:r w:rsidRPr="00601076">
        <w:rPr>
          <w:rFonts w:ascii="Georgia" w:hAnsi="Georgia"/>
          <w:bCs/>
          <w:sz w:val="22"/>
        </w:rPr>
        <w:t xml:space="preserve">, </w:t>
      </w:r>
      <w:r w:rsidR="001D3BAB" w:rsidRPr="00601076">
        <w:rPr>
          <w:rFonts w:ascii="Georgia" w:hAnsi="Georgia"/>
          <w:bCs/>
          <w:sz w:val="22"/>
        </w:rPr>
        <w:t xml:space="preserve">ASTE </w:t>
      </w:r>
      <w:r w:rsidR="00DC4AF4" w:rsidRPr="00601076">
        <w:rPr>
          <w:rFonts w:ascii="Georgia" w:hAnsi="Georgia"/>
          <w:bCs/>
          <w:sz w:val="22"/>
        </w:rPr>
        <w:t xml:space="preserve">- </w:t>
      </w:r>
      <w:hyperlink r:id="rId41" w:history="1">
        <w:r w:rsidR="00DC4AF4" w:rsidRPr="00601076">
          <w:rPr>
            <w:rFonts w:ascii="Georgia" w:hAnsi="Georgia"/>
            <w:bCs/>
            <w:sz w:val="22"/>
          </w:rPr>
          <w:t>Association for Science Teacher Education</w:t>
        </w:r>
      </w:hyperlink>
      <w:r w:rsidRPr="00601076">
        <w:rPr>
          <w:rFonts w:ascii="Georgia" w:hAnsi="Georgia"/>
          <w:bCs/>
          <w:sz w:val="22"/>
        </w:rPr>
        <w:t xml:space="preserve">, </w:t>
      </w:r>
      <w:r w:rsidR="001D3BAB" w:rsidRPr="00601076">
        <w:rPr>
          <w:rFonts w:ascii="Georgia" w:hAnsi="Georgia"/>
          <w:bCs/>
          <w:sz w:val="22"/>
        </w:rPr>
        <w:t>January</w:t>
      </w:r>
      <w:r w:rsidRPr="00601076">
        <w:rPr>
          <w:rFonts w:ascii="Georgia" w:hAnsi="Georgia"/>
          <w:bCs/>
          <w:sz w:val="22"/>
        </w:rPr>
        <w:t xml:space="preserve"> 12</w:t>
      </w:r>
      <w:r w:rsidR="00C862A8" w:rsidRPr="00601076">
        <w:rPr>
          <w:rFonts w:ascii="Georgia" w:hAnsi="Georgia"/>
          <w:bCs/>
          <w:sz w:val="22"/>
        </w:rPr>
        <w:t>-14</w:t>
      </w:r>
      <w:r w:rsidRPr="00601076">
        <w:rPr>
          <w:rFonts w:ascii="Georgia" w:hAnsi="Georgia"/>
          <w:bCs/>
          <w:sz w:val="22"/>
        </w:rPr>
        <w:t xml:space="preserve">, Des Moines, </w:t>
      </w:r>
      <w:r w:rsidR="00C862A8" w:rsidRPr="00601076">
        <w:rPr>
          <w:rFonts w:ascii="Georgia" w:hAnsi="Georgia"/>
          <w:bCs/>
          <w:sz w:val="22"/>
        </w:rPr>
        <w:t>IA</w:t>
      </w:r>
      <w:r w:rsidRPr="00601076">
        <w:rPr>
          <w:rFonts w:ascii="Georgia" w:hAnsi="Georgia"/>
          <w:bCs/>
          <w:sz w:val="22"/>
        </w:rPr>
        <w:t xml:space="preserve">. </w:t>
      </w:r>
    </w:p>
    <w:p w14:paraId="470DC35C" w14:textId="60FBED88" w:rsidR="00581FC5" w:rsidRPr="00601076" w:rsidRDefault="004B7324" w:rsidP="00DC4AF4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Louie, B, Thompson, R., Rios, J., and Zhu, M. (2017). </w:t>
      </w:r>
      <w:r w:rsidR="00581FC5" w:rsidRPr="00601076">
        <w:rPr>
          <w:rFonts w:ascii="Georgia" w:hAnsi="Georgia"/>
          <w:bCs/>
          <w:i/>
          <w:iCs/>
          <w:sz w:val="22"/>
        </w:rPr>
        <w:t>Transformation of Interdisciplinary Teacher Educators: Collaborating to Develop Online Teacher Training for the Common Core State Standards and the Next</w:t>
      </w:r>
      <w:r w:rsidR="00B344F5" w:rsidRPr="00601076">
        <w:rPr>
          <w:rFonts w:ascii="Georgia" w:hAnsi="Georgia"/>
          <w:bCs/>
          <w:i/>
          <w:iCs/>
          <w:sz w:val="22"/>
        </w:rPr>
        <w:t xml:space="preserve"> Generation Science Standards</w:t>
      </w:r>
      <w:r w:rsidRPr="00601076">
        <w:rPr>
          <w:rFonts w:ascii="Georgia" w:hAnsi="Georgia"/>
          <w:bCs/>
          <w:sz w:val="22"/>
        </w:rPr>
        <w:t xml:space="preserve">, </w:t>
      </w:r>
      <w:r w:rsidR="00B344F5" w:rsidRPr="00601076">
        <w:rPr>
          <w:rFonts w:ascii="Georgia" w:hAnsi="Georgia"/>
          <w:bCs/>
          <w:sz w:val="22"/>
        </w:rPr>
        <w:t>AERA</w:t>
      </w:r>
      <w:r w:rsidR="00DC4AF4" w:rsidRPr="00601076">
        <w:rPr>
          <w:rFonts w:ascii="Georgia" w:hAnsi="Georgia"/>
          <w:bCs/>
          <w:sz w:val="22"/>
        </w:rPr>
        <w:t xml:space="preserve"> - </w:t>
      </w:r>
      <w:hyperlink r:id="rId42" w:history="1">
        <w:r w:rsidR="00DC4AF4" w:rsidRPr="00601076">
          <w:rPr>
            <w:rFonts w:ascii="Georgia" w:hAnsi="Georgia"/>
            <w:bCs/>
            <w:sz w:val="22"/>
          </w:rPr>
          <w:t>American Educational Research Association</w:t>
        </w:r>
      </w:hyperlink>
      <w:r w:rsidRPr="00601076">
        <w:rPr>
          <w:rFonts w:ascii="Georgia" w:hAnsi="Georgia"/>
          <w:bCs/>
          <w:sz w:val="22"/>
        </w:rPr>
        <w:t xml:space="preserve">, </w:t>
      </w:r>
      <w:r w:rsidR="00581FC5" w:rsidRPr="00601076">
        <w:rPr>
          <w:rFonts w:ascii="Georgia" w:hAnsi="Georgia"/>
          <w:bCs/>
          <w:sz w:val="22"/>
        </w:rPr>
        <w:t>April</w:t>
      </w:r>
      <w:r w:rsidRPr="00601076">
        <w:rPr>
          <w:rFonts w:ascii="Georgia" w:hAnsi="Georgia"/>
          <w:bCs/>
          <w:sz w:val="22"/>
        </w:rPr>
        <w:t xml:space="preserve"> </w:t>
      </w:r>
      <w:r w:rsidR="00C862A8" w:rsidRPr="00601076">
        <w:rPr>
          <w:rFonts w:ascii="Georgia" w:hAnsi="Georgia"/>
          <w:bCs/>
          <w:sz w:val="22"/>
        </w:rPr>
        <w:t>13-</w:t>
      </w:r>
      <w:r w:rsidRPr="00601076">
        <w:rPr>
          <w:rFonts w:ascii="Georgia" w:hAnsi="Georgia"/>
          <w:bCs/>
          <w:sz w:val="22"/>
        </w:rPr>
        <w:t xml:space="preserve">16, Chicago, </w:t>
      </w:r>
      <w:r w:rsidR="00C862A8" w:rsidRPr="00601076">
        <w:rPr>
          <w:rFonts w:ascii="Georgia" w:hAnsi="Georgia"/>
          <w:bCs/>
          <w:sz w:val="22"/>
        </w:rPr>
        <w:t>IL</w:t>
      </w:r>
      <w:r w:rsidRPr="00601076">
        <w:rPr>
          <w:rFonts w:ascii="Georgia" w:hAnsi="Georgia"/>
          <w:bCs/>
          <w:sz w:val="22"/>
        </w:rPr>
        <w:t xml:space="preserve">. </w:t>
      </w:r>
    </w:p>
    <w:p w14:paraId="760C6A39" w14:textId="39047A3C" w:rsidR="00581FC5" w:rsidRPr="00601076" w:rsidRDefault="004B7324" w:rsidP="00DC4AF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R., Louie, B., Rios, J., and Zhu, M. (2014). </w:t>
      </w:r>
      <w:r w:rsidR="00581FC5" w:rsidRPr="00601076">
        <w:rPr>
          <w:rFonts w:ascii="Georgia" w:hAnsi="Georgia"/>
          <w:bCs/>
          <w:i/>
          <w:iCs/>
          <w:sz w:val="22"/>
        </w:rPr>
        <w:t>Argumentation: Convergence among CC</w:t>
      </w:r>
      <w:r w:rsidR="00B344F5" w:rsidRPr="00601076">
        <w:rPr>
          <w:rFonts w:ascii="Georgia" w:hAnsi="Georgia"/>
          <w:bCs/>
          <w:i/>
          <w:iCs/>
          <w:sz w:val="22"/>
        </w:rPr>
        <w:t>SS-ELA, CCSS-M, and NGSS</w:t>
      </w:r>
      <w:r w:rsidRPr="00601076">
        <w:rPr>
          <w:rFonts w:ascii="Georgia" w:hAnsi="Georgia"/>
          <w:bCs/>
          <w:sz w:val="22"/>
        </w:rPr>
        <w:t xml:space="preserve">, </w:t>
      </w:r>
      <w:r w:rsidR="00B344F5" w:rsidRPr="00601076">
        <w:rPr>
          <w:rFonts w:ascii="Georgia" w:hAnsi="Georgia"/>
          <w:bCs/>
          <w:sz w:val="22"/>
        </w:rPr>
        <w:t>WERA</w:t>
      </w:r>
      <w:r w:rsidR="00DC4AF4" w:rsidRPr="00601076">
        <w:rPr>
          <w:rFonts w:ascii="Georgia" w:hAnsi="Georgia"/>
          <w:bCs/>
          <w:sz w:val="22"/>
        </w:rPr>
        <w:t xml:space="preserve"> - Washington Educational Research Association</w:t>
      </w:r>
      <w:r w:rsidRPr="00601076">
        <w:rPr>
          <w:rFonts w:ascii="Georgia" w:hAnsi="Georgia"/>
          <w:bCs/>
          <w:sz w:val="22"/>
        </w:rPr>
        <w:t xml:space="preserve">, </w:t>
      </w:r>
      <w:r w:rsidR="00581FC5" w:rsidRPr="00601076">
        <w:rPr>
          <w:rFonts w:ascii="Georgia" w:hAnsi="Georgia"/>
          <w:bCs/>
          <w:sz w:val="22"/>
        </w:rPr>
        <w:t xml:space="preserve">December </w:t>
      </w:r>
      <w:r w:rsidRPr="00601076">
        <w:rPr>
          <w:rFonts w:ascii="Georgia" w:hAnsi="Georgia"/>
          <w:bCs/>
          <w:sz w:val="22"/>
        </w:rPr>
        <w:t>10</w:t>
      </w:r>
      <w:r w:rsidR="00C862A8" w:rsidRPr="00601076">
        <w:rPr>
          <w:rFonts w:ascii="Georgia" w:hAnsi="Georgia"/>
          <w:bCs/>
          <w:sz w:val="22"/>
        </w:rPr>
        <w:t>-12</w:t>
      </w:r>
      <w:r w:rsidRPr="00601076">
        <w:rPr>
          <w:rFonts w:ascii="Georgia" w:hAnsi="Georgia"/>
          <w:bCs/>
          <w:sz w:val="22"/>
        </w:rPr>
        <w:t>,</w:t>
      </w:r>
      <w:r w:rsidRPr="00601076">
        <w:rPr>
          <w:rFonts w:ascii="Georgia" w:hAnsi="Georgia"/>
          <w:sz w:val="22"/>
        </w:rPr>
        <w:t xml:space="preserve"> Seattle, </w:t>
      </w:r>
      <w:r w:rsidR="00C862A8" w:rsidRPr="00601076">
        <w:rPr>
          <w:rFonts w:ascii="Georgia" w:hAnsi="Georgia"/>
          <w:sz w:val="22"/>
        </w:rPr>
        <w:t>WA</w:t>
      </w:r>
      <w:r w:rsidRPr="00601076">
        <w:rPr>
          <w:rFonts w:ascii="Georgia" w:hAnsi="Georgia"/>
          <w:sz w:val="22"/>
        </w:rPr>
        <w:t xml:space="preserve">. </w:t>
      </w:r>
    </w:p>
    <w:p w14:paraId="555409B0" w14:textId="0839BE9C" w:rsidR="00DA7E7C" w:rsidRPr="00601076" w:rsidRDefault="008D652B" w:rsidP="00DA7E7C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(2014). </w:t>
      </w:r>
      <w:r w:rsidR="00DA7E7C" w:rsidRPr="00601076">
        <w:rPr>
          <w:rFonts w:ascii="Georgia" w:hAnsi="Georgia"/>
          <w:bCs/>
          <w:i/>
          <w:iCs/>
          <w:sz w:val="22"/>
        </w:rPr>
        <w:t>Looking for acceptance: Negotiating online community through selfie-</w:t>
      </w:r>
      <w:r w:rsidR="00DA7E7C" w:rsidRPr="00601076">
        <w:rPr>
          <w:rFonts w:ascii="Georgia" w:hAnsi="Georgia"/>
          <w:i/>
          <w:iCs/>
          <w:sz w:val="22"/>
        </w:rPr>
        <w:t>bios</w:t>
      </w:r>
      <w:r w:rsidR="00C862A8" w:rsidRPr="00601076">
        <w:rPr>
          <w:rFonts w:ascii="Georgia" w:hAnsi="Georgia"/>
          <w:sz w:val="22"/>
        </w:rPr>
        <w:t>,</w:t>
      </w:r>
      <w:r w:rsidR="00DA7E7C" w:rsidRPr="00601076">
        <w:rPr>
          <w:rFonts w:ascii="Georgia" w:hAnsi="Georgia"/>
          <w:sz w:val="22"/>
        </w:rPr>
        <w:t xml:space="preserve"> </w:t>
      </w:r>
      <w:r w:rsidR="00B344F5" w:rsidRPr="00601076">
        <w:rPr>
          <w:rFonts w:ascii="Georgia" w:hAnsi="Georgia"/>
          <w:sz w:val="22"/>
        </w:rPr>
        <w:br/>
      </w:r>
      <w:r w:rsidR="00DA7E7C" w:rsidRPr="00601076">
        <w:rPr>
          <w:rFonts w:ascii="Georgia" w:hAnsi="Georgia"/>
          <w:sz w:val="22"/>
        </w:rPr>
        <w:t>Social Media &amp; Society Conference</w:t>
      </w:r>
      <w:r w:rsidRPr="00601076">
        <w:rPr>
          <w:rFonts w:ascii="Georgia" w:hAnsi="Georgia"/>
          <w:sz w:val="22"/>
        </w:rPr>
        <w:t xml:space="preserve">, Ryerson University, </w:t>
      </w:r>
      <w:r w:rsidR="00C862A8" w:rsidRPr="00601076">
        <w:rPr>
          <w:rFonts w:ascii="Georgia" w:hAnsi="Georgia"/>
          <w:sz w:val="22"/>
        </w:rPr>
        <w:t xml:space="preserve">September 27-28, </w:t>
      </w:r>
      <w:r w:rsidRPr="00601076">
        <w:rPr>
          <w:rFonts w:ascii="Georgia" w:hAnsi="Georgia"/>
          <w:sz w:val="22"/>
        </w:rPr>
        <w:t>Toronto, Canada.</w:t>
      </w:r>
    </w:p>
    <w:p w14:paraId="0B5DEB85" w14:textId="10271AED" w:rsidR="00420875" w:rsidRPr="00601076" w:rsidRDefault="008D652B" w:rsidP="008D652B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(2012). </w:t>
      </w:r>
      <w:r w:rsidR="001A7805" w:rsidRPr="00601076">
        <w:rPr>
          <w:rFonts w:ascii="Georgia" w:hAnsi="Georgia"/>
          <w:i/>
          <w:iCs/>
          <w:sz w:val="22"/>
        </w:rPr>
        <w:t>What not to wear: Governing women through fashion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CADAAD - Critical Ap</w:t>
      </w:r>
      <w:r w:rsidR="00911084" w:rsidRPr="00601076">
        <w:rPr>
          <w:rFonts w:ascii="Georgia" w:hAnsi="Georgia"/>
          <w:sz w:val="22"/>
        </w:rPr>
        <w:t>proaches to Discourse Analysis a</w:t>
      </w:r>
      <w:r w:rsidR="001A7805" w:rsidRPr="00601076">
        <w:rPr>
          <w:rFonts w:ascii="Georgia" w:hAnsi="Georgia"/>
          <w:sz w:val="22"/>
        </w:rPr>
        <w:t>cross Disciplines International Conference</w:t>
      </w:r>
      <w:r w:rsidRPr="00601076">
        <w:rPr>
          <w:rFonts w:ascii="Georgia" w:hAnsi="Georgia"/>
          <w:sz w:val="22"/>
        </w:rPr>
        <w:t xml:space="preserve">, University of Minho, </w:t>
      </w:r>
      <w:r w:rsidR="00C862A8" w:rsidRPr="00601076">
        <w:rPr>
          <w:rFonts w:ascii="Georgia" w:hAnsi="Georgia"/>
          <w:sz w:val="22"/>
        </w:rPr>
        <w:t xml:space="preserve">July 4-6, </w:t>
      </w:r>
      <w:r w:rsidRPr="00601076">
        <w:rPr>
          <w:rFonts w:ascii="Georgia" w:hAnsi="Georgia"/>
          <w:sz w:val="22"/>
        </w:rPr>
        <w:t>Braga, Portugal.</w:t>
      </w:r>
    </w:p>
    <w:p w14:paraId="67C06B0D" w14:textId="02D69F81" w:rsidR="00420875" w:rsidRPr="00601076" w:rsidRDefault="008D652B" w:rsidP="00C862A8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(2010). </w:t>
      </w:r>
      <w:r w:rsidR="001A7805" w:rsidRPr="00601076">
        <w:rPr>
          <w:rFonts w:ascii="Georgia" w:hAnsi="Georgia"/>
          <w:i/>
          <w:iCs/>
          <w:sz w:val="22"/>
        </w:rPr>
        <w:t xml:space="preserve">Considering the </w:t>
      </w:r>
      <w:proofErr w:type="spellStart"/>
      <w:r w:rsidR="001A7805" w:rsidRPr="00601076">
        <w:rPr>
          <w:rFonts w:ascii="Georgia" w:hAnsi="Georgia"/>
          <w:i/>
          <w:iCs/>
          <w:sz w:val="22"/>
        </w:rPr>
        <w:t>digi</w:t>
      </w:r>
      <w:proofErr w:type="spellEnd"/>
      <w:r w:rsidR="001A7805" w:rsidRPr="00601076">
        <w:rPr>
          <w:rFonts w:ascii="Georgia" w:hAnsi="Georgia"/>
          <w:i/>
          <w:iCs/>
          <w:sz w:val="22"/>
        </w:rPr>
        <w:t>: Questions the writing class faces in the Digital Age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Oregon Rh</w:t>
      </w:r>
      <w:r w:rsidR="00C12DB5" w:rsidRPr="00601076">
        <w:rPr>
          <w:rFonts w:ascii="Georgia" w:hAnsi="Georgia"/>
          <w:sz w:val="22"/>
        </w:rPr>
        <w:t>etoric &amp; Composition Conference</w:t>
      </w:r>
      <w:r w:rsidRPr="00601076">
        <w:rPr>
          <w:rFonts w:ascii="Georgia" w:hAnsi="Georgia"/>
          <w:sz w:val="22"/>
        </w:rPr>
        <w:t>, Portland State University</w:t>
      </w:r>
      <w:r w:rsidR="00C862A8" w:rsidRPr="00601076">
        <w:rPr>
          <w:rFonts w:ascii="Georgia" w:hAnsi="Georgia"/>
          <w:sz w:val="22"/>
        </w:rPr>
        <w:t xml:space="preserve">, May 10-12, Portland, OR. </w:t>
      </w:r>
    </w:p>
    <w:p w14:paraId="0016545D" w14:textId="0DD6C105" w:rsidR="00420875" w:rsidRPr="00601076" w:rsidRDefault="008D652B" w:rsidP="008D652B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(2009). </w:t>
      </w:r>
      <w:r w:rsidR="001A7805" w:rsidRPr="00601076">
        <w:rPr>
          <w:rFonts w:ascii="Georgia" w:hAnsi="Georgia"/>
          <w:i/>
          <w:iCs/>
          <w:sz w:val="22"/>
        </w:rPr>
        <w:t>Virtually thinking out loud in the electronic classroom:  Metacognition and issues of audience, frequency, and medium for reflection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CCCC- Conference on College Composition &amp; Communication</w:t>
      </w:r>
      <w:r w:rsidRPr="00601076">
        <w:rPr>
          <w:rFonts w:ascii="Georgia" w:hAnsi="Georgia"/>
          <w:sz w:val="22"/>
        </w:rPr>
        <w:t xml:space="preserve">, March 25, </w:t>
      </w:r>
      <w:r w:rsidR="006750AB" w:rsidRPr="00601076">
        <w:rPr>
          <w:rFonts w:ascii="Georgia" w:hAnsi="Georgia"/>
          <w:sz w:val="22"/>
        </w:rPr>
        <w:t>New Orleans,</w:t>
      </w:r>
      <w:r w:rsidRPr="00601076">
        <w:rPr>
          <w:rFonts w:ascii="Georgia" w:hAnsi="Georgia"/>
          <w:sz w:val="22"/>
        </w:rPr>
        <w:t xml:space="preserve"> </w:t>
      </w:r>
      <w:r w:rsidR="00C862A8" w:rsidRPr="00601076">
        <w:rPr>
          <w:rFonts w:ascii="Georgia" w:hAnsi="Georgia"/>
          <w:sz w:val="22"/>
        </w:rPr>
        <w:t>LA</w:t>
      </w:r>
      <w:r w:rsidRPr="00601076">
        <w:rPr>
          <w:rFonts w:ascii="Georgia" w:hAnsi="Georgia"/>
          <w:sz w:val="22"/>
        </w:rPr>
        <w:t>.</w:t>
      </w:r>
      <w:r w:rsidR="001A7805" w:rsidRPr="00601076">
        <w:rPr>
          <w:rFonts w:ascii="Georgia" w:hAnsi="Georgia"/>
          <w:sz w:val="22"/>
        </w:rPr>
        <w:t xml:space="preserve"> </w:t>
      </w:r>
    </w:p>
    <w:p w14:paraId="73AF17D3" w14:textId="77777777" w:rsidR="00420875" w:rsidRPr="00601076" w:rsidRDefault="001A7805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i/>
          <w:iCs/>
          <w:sz w:val="22"/>
        </w:rPr>
        <w:t xml:space="preserve">Session reviewed by Kairos: A Journal of Rhetoric, Technology, &amp; </w:t>
      </w:r>
      <w:proofErr w:type="spellStart"/>
      <w:r w:rsidRPr="00601076">
        <w:rPr>
          <w:rFonts w:ascii="Georgia" w:hAnsi="Georgia"/>
          <w:i/>
          <w:iCs/>
          <w:sz w:val="22"/>
        </w:rPr>
        <w:t>Pedadogy</w:t>
      </w:r>
      <w:proofErr w:type="spellEnd"/>
    </w:p>
    <w:p w14:paraId="57AAAFCA" w14:textId="37895833" w:rsidR="00420875" w:rsidRPr="00601076" w:rsidRDefault="00C862A8" w:rsidP="00C862A8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(2008). </w:t>
      </w:r>
      <w:r w:rsidR="001A7805" w:rsidRPr="00601076">
        <w:rPr>
          <w:rFonts w:ascii="Georgia" w:hAnsi="Georgia"/>
          <w:i/>
          <w:iCs/>
          <w:sz w:val="22"/>
        </w:rPr>
        <w:t>The good, the bad, &amp; the ugly of writing in the web 2.0 world: Negotiating writing &amp; technology in the digital age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Thomas R. Watson Conference- The New Work of Composing</w:t>
      </w:r>
      <w:r w:rsidRPr="00601076">
        <w:rPr>
          <w:rFonts w:ascii="Georgia" w:hAnsi="Georgia"/>
          <w:sz w:val="22"/>
        </w:rPr>
        <w:t xml:space="preserve">, University of Louisville, </w:t>
      </w:r>
      <w:r w:rsidR="001A7805" w:rsidRPr="00601076">
        <w:rPr>
          <w:rFonts w:ascii="Georgia" w:hAnsi="Georgia"/>
          <w:sz w:val="22"/>
        </w:rPr>
        <w:t>October</w:t>
      </w:r>
      <w:r w:rsidRPr="00601076">
        <w:rPr>
          <w:rFonts w:ascii="Georgia" w:hAnsi="Georgia"/>
          <w:sz w:val="22"/>
        </w:rPr>
        <w:t xml:space="preserve"> 16-18. Louisville, KY.</w:t>
      </w:r>
      <w:r w:rsidR="001A7805" w:rsidRPr="00601076">
        <w:rPr>
          <w:rFonts w:ascii="Georgia" w:hAnsi="Georgia"/>
          <w:sz w:val="22"/>
        </w:rPr>
        <w:t xml:space="preserve"> </w:t>
      </w:r>
    </w:p>
    <w:p w14:paraId="4A2E1F44" w14:textId="627AE108" w:rsidR="00420875" w:rsidRPr="00601076" w:rsidRDefault="00C862A8" w:rsidP="00C862A8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(2008). </w:t>
      </w:r>
      <w:r w:rsidR="001A7805" w:rsidRPr="00601076">
        <w:rPr>
          <w:rFonts w:ascii="Georgia" w:hAnsi="Georgia"/>
          <w:i/>
          <w:iCs/>
          <w:sz w:val="22"/>
        </w:rPr>
        <w:t>Responding to the online journal interest form: Screwed u</w:t>
      </w:r>
      <w:r w:rsidRPr="00601076">
        <w:rPr>
          <w:rFonts w:ascii="Georgia" w:hAnsi="Georgia"/>
          <w:i/>
          <w:iCs/>
          <w:sz w:val="22"/>
        </w:rPr>
        <w:t>p</w:t>
      </w:r>
      <w:r w:rsidR="001A7805" w:rsidRPr="00601076">
        <w:rPr>
          <w:rFonts w:ascii="Georgia" w:hAnsi="Georgia"/>
          <w:i/>
          <w:iCs/>
          <w:sz w:val="22"/>
        </w:rPr>
        <w:t>, but working on it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Rhetoric Society of America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May</w:t>
      </w:r>
      <w:r w:rsidRPr="00601076">
        <w:rPr>
          <w:rFonts w:ascii="Georgia" w:hAnsi="Georgia"/>
          <w:sz w:val="22"/>
        </w:rPr>
        <w:t xml:space="preserve"> 23-26, Seattle, WA.</w:t>
      </w:r>
    </w:p>
    <w:p w14:paraId="4A8B79DE" w14:textId="6CE6340F" w:rsidR="00420875" w:rsidRPr="00601076" w:rsidRDefault="00C862A8" w:rsidP="00C862A8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(2008). </w:t>
      </w:r>
      <w:r w:rsidR="001A7805" w:rsidRPr="00601076">
        <w:rPr>
          <w:rFonts w:ascii="Georgia" w:hAnsi="Georgia"/>
          <w:i/>
          <w:iCs/>
          <w:sz w:val="22"/>
        </w:rPr>
        <w:t>(Re)Gendering depression as a problem for “Real Men”: Narrative &amp; governing mental health through public service announcements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GURT - Georgetown Linguistics Department Conference on Narrative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March</w:t>
      </w:r>
      <w:r w:rsidRPr="00601076">
        <w:rPr>
          <w:rFonts w:ascii="Georgia" w:hAnsi="Georgia"/>
          <w:sz w:val="22"/>
        </w:rPr>
        <w:t xml:space="preserve"> 29-31, Georgetown, DC.</w:t>
      </w:r>
    </w:p>
    <w:p w14:paraId="17C72FA2" w14:textId="5B81999D" w:rsidR="00420875" w:rsidRPr="00601076" w:rsidRDefault="00C862A8" w:rsidP="00CA272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(2007). </w:t>
      </w:r>
      <w:r w:rsidRPr="00601076">
        <w:rPr>
          <w:rFonts w:ascii="Georgia" w:hAnsi="Georgia"/>
          <w:bCs/>
          <w:i/>
          <w:iCs/>
          <w:sz w:val="22"/>
        </w:rPr>
        <w:t>P</w:t>
      </w:r>
      <w:r w:rsidR="001A7805" w:rsidRPr="00601076">
        <w:rPr>
          <w:rFonts w:ascii="Georgia" w:hAnsi="Georgia"/>
          <w:i/>
          <w:iCs/>
          <w:sz w:val="22"/>
        </w:rPr>
        <w:t>icking up the thread: Answering the call to converse on mental health forums</w:t>
      </w:r>
      <w:r w:rsidRPr="00601076">
        <w:rPr>
          <w:rFonts w:ascii="Georgia" w:hAnsi="Georgia"/>
          <w:sz w:val="22"/>
        </w:rPr>
        <w:t xml:space="preserve">, NZDC </w:t>
      </w:r>
      <w:proofErr w:type="gramStart"/>
      <w:r w:rsidRPr="00601076">
        <w:rPr>
          <w:rFonts w:ascii="Georgia" w:hAnsi="Georgia"/>
          <w:sz w:val="22"/>
        </w:rPr>
        <w:t xml:space="preserve">-  </w:t>
      </w:r>
      <w:r w:rsidR="001A7805" w:rsidRPr="00601076">
        <w:rPr>
          <w:rFonts w:ascii="Georgia" w:hAnsi="Georgia"/>
          <w:sz w:val="22"/>
        </w:rPr>
        <w:t>New</w:t>
      </w:r>
      <w:proofErr w:type="gramEnd"/>
      <w:r w:rsidR="001A7805" w:rsidRPr="00601076">
        <w:rPr>
          <w:rFonts w:ascii="Georgia" w:hAnsi="Georgia"/>
          <w:sz w:val="22"/>
        </w:rPr>
        <w:t xml:space="preserve"> Zealand International Discourse Conference</w:t>
      </w:r>
      <w:r w:rsidRPr="00601076">
        <w:rPr>
          <w:rFonts w:ascii="Georgia" w:hAnsi="Georgia"/>
          <w:sz w:val="22"/>
        </w:rPr>
        <w:t xml:space="preserve">, </w:t>
      </w:r>
      <w:r w:rsidR="00CA2724" w:rsidRPr="00601076">
        <w:rPr>
          <w:rFonts w:ascii="Georgia" w:hAnsi="Georgia"/>
          <w:sz w:val="22"/>
        </w:rPr>
        <w:t>The University of</w:t>
      </w:r>
      <w:r w:rsidR="00CA2724" w:rsidRPr="006010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A2724" w:rsidRPr="00601076">
        <w:rPr>
          <w:rFonts w:ascii="Georgia" w:hAnsi="Georgia"/>
          <w:sz w:val="22"/>
        </w:rPr>
        <w:t>Auckland, </w:t>
      </w:r>
      <w:r w:rsidR="001A7805" w:rsidRPr="00601076">
        <w:rPr>
          <w:rFonts w:ascii="Georgia" w:hAnsi="Georgia"/>
          <w:sz w:val="22"/>
        </w:rPr>
        <w:t xml:space="preserve">December </w:t>
      </w:r>
      <w:r w:rsidR="00CA2724" w:rsidRPr="00601076">
        <w:rPr>
          <w:rFonts w:ascii="Georgia" w:hAnsi="Georgia"/>
          <w:sz w:val="22"/>
        </w:rPr>
        <w:t xml:space="preserve">6-9, </w:t>
      </w:r>
      <w:r w:rsidRPr="00601076">
        <w:rPr>
          <w:rFonts w:ascii="Georgia" w:hAnsi="Georgia"/>
          <w:sz w:val="22"/>
        </w:rPr>
        <w:t>Au</w:t>
      </w:r>
      <w:r w:rsidR="00CA2724" w:rsidRPr="00601076">
        <w:rPr>
          <w:rFonts w:ascii="Georgia" w:hAnsi="Georgia"/>
          <w:sz w:val="22"/>
        </w:rPr>
        <w:t>c</w:t>
      </w:r>
      <w:r w:rsidRPr="00601076">
        <w:rPr>
          <w:rFonts w:ascii="Georgia" w:hAnsi="Georgia"/>
          <w:sz w:val="22"/>
        </w:rPr>
        <w:t>kland, NZ</w:t>
      </w:r>
      <w:r w:rsidR="00CA2724" w:rsidRPr="00601076">
        <w:rPr>
          <w:rFonts w:ascii="Georgia" w:hAnsi="Georgia"/>
          <w:sz w:val="22"/>
        </w:rPr>
        <w:t>.</w:t>
      </w:r>
    </w:p>
    <w:p w14:paraId="3DFA89DA" w14:textId="57B12D5C" w:rsidR="00420875" w:rsidRPr="00601076" w:rsidRDefault="00CA2724" w:rsidP="00CA272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(2005). </w:t>
      </w:r>
      <w:r w:rsidR="001A7805" w:rsidRPr="00601076">
        <w:rPr>
          <w:rFonts w:ascii="Georgia" w:hAnsi="Georgia"/>
          <w:i/>
          <w:iCs/>
          <w:sz w:val="22"/>
        </w:rPr>
        <w:t>Resisting traditional self-help: Discursive constructions of (un)wellness &amp; healing online</w:t>
      </w:r>
      <w:r w:rsidRPr="00601076">
        <w:rPr>
          <w:rFonts w:ascii="Georgia" w:hAnsi="Georgia"/>
          <w:i/>
          <w:iCs/>
          <w:sz w:val="22"/>
        </w:rPr>
        <w:t>,</w:t>
      </w:r>
      <w:r w:rsidRPr="00601076">
        <w:rPr>
          <w:rFonts w:ascii="Georgia" w:hAnsi="Georgia"/>
          <w:sz w:val="22"/>
        </w:rPr>
        <w:t xml:space="preserve"> </w:t>
      </w:r>
      <w:r w:rsidR="001A7805" w:rsidRPr="00601076">
        <w:rPr>
          <w:rFonts w:ascii="Georgia" w:hAnsi="Georgia"/>
          <w:sz w:val="22"/>
        </w:rPr>
        <w:t>Western States Rhetoric &amp; Literacy Conference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October</w:t>
      </w:r>
      <w:r w:rsidRPr="00601076">
        <w:rPr>
          <w:rFonts w:ascii="Georgia" w:hAnsi="Georgia"/>
          <w:sz w:val="22"/>
        </w:rPr>
        <w:t xml:space="preserve"> 10-12, San Francisco, CA.</w:t>
      </w:r>
    </w:p>
    <w:p w14:paraId="154120A9" w14:textId="07172390" w:rsidR="00420875" w:rsidRPr="00601076" w:rsidRDefault="00CA2724" w:rsidP="00CA272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(2004). </w:t>
      </w:r>
      <w:r w:rsidR="001A7805" w:rsidRPr="00601076">
        <w:rPr>
          <w:rFonts w:ascii="Georgia" w:hAnsi="Georgia"/>
          <w:i/>
          <w:iCs/>
          <w:sz w:val="22"/>
        </w:rPr>
        <w:t xml:space="preserve">Personal names &amp; transnationalism: Identity construction in the lives of </w:t>
      </w:r>
      <w:proofErr w:type="gramStart"/>
      <w:r w:rsidR="001A7805" w:rsidRPr="00601076">
        <w:rPr>
          <w:rFonts w:ascii="Georgia" w:hAnsi="Georgia"/>
          <w:i/>
          <w:iCs/>
          <w:sz w:val="22"/>
        </w:rPr>
        <w:t>Korean-Americans</w:t>
      </w:r>
      <w:proofErr w:type="gramEnd"/>
      <w:r w:rsidRPr="00601076">
        <w:rPr>
          <w:rFonts w:ascii="Georgia" w:hAnsi="Georgia"/>
          <w:sz w:val="22"/>
        </w:rPr>
        <w:t xml:space="preserve">, AAAL - </w:t>
      </w:r>
      <w:r w:rsidR="001A7805" w:rsidRPr="00601076">
        <w:rPr>
          <w:rFonts w:ascii="Georgia" w:hAnsi="Georgia"/>
          <w:sz w:val="22"/>
        </w:rPr>
        <w:t>American Association for Applied Linguistics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 xml:space="preserve">May </w:t>
      </w:r>
      <w:r w:rsidRPr="00601076">
        <w:rPr>
          <w:rFonts w:ascii="Georgia" w:hAnsi="Georgia"/>
          <w:sz w:val="22"/>
        </w:rPr>
        <w:t xml:space="preserve">1-4, Portland, OR. </w:t>
      </w:r>
    </w:p>
    <w:p w14:paraId="4065790A" w14:textId="4CF97208" w:rsidR="00420875" w:rsidRPr="00601076" w:rsidRDefault="00CA2724" w:rsidP="00CA272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(2002). </w:t>
      </w:r>
      <w:r w:rsidR="001A7805" w:rsidRPr="00601076">
        <w:rPr>
          <w:rFonts w:ascii="Georgia" w:hAnsi="Georgia"/>
          <w:i/>
          <w:iCs/>
          <w:sz w:val="22"/>
        </w:rPr>
        <w:t>Genre analysis in the “</w:t>
      </w:r>
      <w:proofErr w:type="spellStart"/>
      <w:r w:rsidR="001A7805" w:rsidRPr="00601076">
        <w:rPr>
          <w:rFonts w:ascii="Georgia" w:hAnsi="Georgia"/>
          <w:i/>
          <w:iCs/>
          <w:sz w:val="22"/>
        </w:rPr>
        <w:t>extracurriculum</w:t>
      </w:r>
      <w:proofErr w:type="spellEnd"/>
      <w:r w:rsidR="001A7805" w:rsidRPr="00601076">
        <w:rPr>
          <w:rFonts w:ascii="Georgia" w:hAnsi="Georgia"/>
          <w:i/>
          <w:iCs/>
          <w:sz w:val="22"/>
        </w:rPr>
        <w:t>”: The healing journal as the site of genre evolution in discourse community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Western States Composition Conference</w:t>
      </w:r>
      <w:r w:rsidRPr="00601076">
        <w:rPr>
          <w:rFonts w:ascii="Georgia" w:hAnsi="Georgia"/>
          <w:sz w:val="22"/>
        </w:rPr>
        <w:t xml:space="preserve">, University of Washington, October 24-26, Seattle, WA. </w:t>
      </w:r>
    </w:p>
    <w:p w14:paraId="510DCF52" w14:textId="14DEB9B7" w:rsidR="00420875" w:rsidRPr="00601076" w:rsidRDefault="00CA2724" w:rsidP="00CA272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Thompson, R. (2002). </w:t>
      </w:r>
      <w:r w:rsidR="001A7805" w:rsidRPr="00601076">
        <w:rPr>
          <w:rFonts w:ascii="Georgia" w:hAnsi="Georgia"/>
          <w:i/>
          <w:iCs/>
          <w:sz w:val="22"/>
        </w:rPr>
        <w:t>African American vernacular English &amp; dialect awareness in English departments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Society of Caribbean Linguistics International Conference</w:t>
      </w:r>
      <w:r w:rsidRPr="00601076">
        <w:rPr>
          <w:rFonts w:ascii="Georgia" w:hAnsi="Georgia"/>
          <w:sz w:val="22"/>
        </w:rPr>
        <w:t xml:space="preserve">, University of the West Indies, </w:t>
      </w:r>
      <w:r w:rsidR="001A7805" w:rsidRPr="00601076">
        <w:rPr>
          <w:rFonts w:ascii="Georgia" w:hAnsi="Georgia"/>
          <w:sz w:val="22"/>
        </w:rPr>
        <w:t>August</w:t>
      </w:r>
      <w:r w:rsidRPr="00601076">
        <w:rPr>
          <w:rFonts w:ascii="Georgia" w:hAnsi="Georgia"/>
          <w:sz w:val="22"/>
        </w:rPr>
        <w:t xml:space="preserve"> 14-17, St. Augustine, </w:t>
      </w:r>
      <w:proofErr w:type="gramStart"/>
      <w:r w:rsidRPr="00601076">
        <w:rPr>
          <w:rFonts w:ascii="Georgia" w:hAnsi="Georgia"/>
          <w:sz w:val="22"/>
        </w:rPr>
        <w:t>Trinidad</w:t>
      </w:r>
      <w:proofErr w:type="gramEnd"/>
      <w:r w:rsidRPr="00601076">
        <w:rPr>
          <w:rFonts w:ascii="Georgia" w:hAnsi="Georgia"/>
          <w:sz w:val="22"/>
        </w:rPr>
        <w:t xml:space="preserve"> and Tobago. </w:t>
      </w:r>
    </w:p>
    <w:p w14:paraId="737F830A" w14:textId="682AFB27" w:rsidR="003B43F5" w:rsidRPr="00601076" w:rsidRDefault="00CA2724" w:rsidP="00CA272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(2002). </w:t>
      </w:r>
      <w:r w:rsidR="001A7805" w:rsidRPr="00601076">
        <w:rPr>
          <w:rFonts w:ascii="Georgia" w:hAnsi="Georgia"/>
          <w:i/>
          <w:iCs/>
          <w:sz w:val="22"/>
        </w:rPr>
        <w:t>Understanding trauma &amp; the discourse of healing: A discourse analysis of virtual journals of child sexual abuse survivors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Hawaii International Conference on Social Sciences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June</w:t>
      </w:r>
      <w:r w:rsidRPr="00601076">
        <w:rPr>
          <w:rFonts w:ascii="Georgia" w:hAnsi="Georgia"/>
          <w:sz w:val="22"/>
        </w:rPr>
        <w:t xml:space="preserve"> 15-17, Honolulu, HI. </w:t>
      </w:r>
    </w:p>
    <w:p w14:paraId="732BBD47" w14:textId="77777777" w:rsidR="00CA2724" w:rsidRPr="00601076" w:rsidRDefault="00CA2724" w:rsidP="00CA272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lastRenderedPageBreak/>
        <w:t xml:space="preserve">Thompson, R. (2002). </w:t>
      </w:r>
      <w:r w:rsidR="001A7805" w:rsidRPr="00601076">
        <w:rPr>
          <w:rFonts w:ascii="Georgia" w:hAnsi="Georgia"/>
          <w:i/>
          <w:iCs/>
          <w:sz w:val="22"/>
        </w:rPr>
        <w:t>Dialect awareness &amp; African American vernacular English in English departments</w:t>
      </w:r>
      <w:r w:rsidRPr="00601076">
        <w:rPr>
          <w:rFonts w:ascii="Georgia" w:hAnsi="Georgia"/>
          <w:sz w:val="22"/>
        </w:rPr>
        <w:t xml:space="preserve">, Hawaii International Conference on Social Sciences, June 15-17, Honolulu, HI. </w:t>
      </w:r>
    </w:p>
    <w:p w14:paraId="53BA857A" w14:textId="70E09E30" w:rsidR="00420875" w:rsidRPr="00601076" w:rsidRDefault="00CA2724" w:rsidP="00206EF5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Cs/>
          <w:sz w:val="22"/>
        </w:rPr>
        <w:t xml:space="preserve">Thompson, R. (2002). </w:t>
      </w:r>
      <w:r w:rsidR="001A7805" w:rsidRPr="00601076">
        <w:rPr>
          <w:rFonts w:ascii="Georgia" w:hAnsi="Georgia"/>
          <w:sz w:val="22"/>
        </w:rPr>
        <w:t>Loss &amp; reclamation of self through child sexual abuse narratives of women: The power of language to silence &amp; ‘break the silence’</w:t>
      </w:r>
      <w:r w:rsidR="00206EF5"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 xml:space="preserve">IGALA 2 - Second International Gender &amp; Language Association Conference, </w:t>
      </w:r>
      <w:r w:rsidR="00206EF5" w:rsidRPr="00601076">
        <w:rPr>
          <w:rFonts w:ascii="Georgia" w:hAnsi="Georgia"/>
          <w:sz w:val="22"/>
        </w:rPr>
        <w:t xml:space="preserve">Lancaster University, </w:t>
      </w:r>
      <w:r w:rsidR="001A7805" w:rsidRPr="00601076">
        <w:rPr>
          <w:rFonts w:ascii="Georgia" w:hAnsi="Georgia"/>
          <w:sz w:val="22"/>
        </w:rPr>
        <w:t xml:space="preserve">April </w:t>
      </w:r>
      <w:r w:rsidR="00206EF5" w:rsidRPr="00601076">
        <w:rPr>
          <w:rFonts w:ascii="Georgia" w:hAnsi="Georgia"/>
          <w:sz w:val="22"/>
        </w:rPr>
        <w:t>12-14, Lancaster, UK.</w:t>
      </w:r>
    </w:p>
    <w:p w14:paraId="359F7183" w14:textId="49A00F4B" w:rsidR="0004719B" w:rsidRPr="00601076" w:rsidRDefault="0004719B">
      <w:pPr>
        <w:rPr>
          <w:rFonts w:ascii="Georgia" w:hAnsi="Georgia"/>
          <w:sz w:val="22"/>
        </w:rPr>
      </w:pPr>
    </w:p>
    <w:p w14:paraId="675FC8FB" w14:textId="6C2CC836" w:rsidR="00F27BFE" w:rsidRPr="00601076" w:rsidRDefault="00F27BFE" w:rsidP="00BD5D6A">
      <w:pPr>
        <w:jc w:val="center"/>
        <w:rPr>
          <w:b/>
        </w:rPr>
      </w:pPr>
      <w:r w:rsidRPr="00601076">
        <w:rPr>
          <w:b/>
        </w:rPr>
        <w:t>COMMUNITY PRESENTATIONS</w:t>
      </w:r>
    </w:p>
    <w:p w14:paraId="47D3D4F8" w14:textId="589DB63B" w:rsidR="007D0354" w:rsidRPr="00601076" w:rsidRDefault="007D0354" w:rsidP="007D0354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Thompson, R. (2021). </w:t>
      </w:r>
      <w:r w:rsidRPr="00601076">
        <w:rPr>
          <w:rFonts w:ascii="Georgia" w:hAnsi="Georgia"/>
          <w:i/>
          <w:iCs/>
          <w:sz w:val="22"/>
        </w:rPr>
        <w:t xml:space="preserve">Gender &amp; Sexual Normativity, (Dis)Empowerment, and the Digital Dating Paradigm. </w:t>
      </w:r>
      <w:r w:rsidRPr="00601076">
        <w:rPr>
          <w:rFonts w:ascii="Georgia" w:hAnsi="Georgia"/>
          <w:sz w:val="22"/>
        </w:rPr>
        <w:t>Washington History Museum - Scholarly Selections Series, October 11, Tacoma, WA.</w:t>
      </w:r>
    </w:p>
    <w:p w14:paraId="60AE2D08" w14:textId="1C4A1F3F" w:rsidR="00F27BFE" w:rsidRPr="00601076" w:rsidRDefault="00206EF5" w:rsidP="00F27BFE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Thompson, R. (2021). </w:t>
      </w:r>
      <w:r w:rsidR="00F27BFE" w:rsidRPr="00601076">
        <w:rPr>
          <w:rFonts w:ascii="Georgia" w:hAnsi="Georgia"/>
          <w:i/>
          <w:iCs/>
          <w:sz w:val="22"/>
        </w:rPr>
        <w:t>The politics of women making the first move on Bumble: Online dating, gender norms, and managing women through online talk</w:t>
      </w:r>
      <w:r w:rsidR="00F27BFE" w:rsidRPr="00601076">
        <w:rPr>
          <w:rFonts w:ascii="Georgia" w:hAnsi="Georgia"/>
          <w:sz w:val="22"/>
        </w:rPr>
        <w:t xml:space="preserve">. </w:t>
      </w:r>
      <w:r w:rsidRPr="00601076">
        <w:rPr>
          <w:rFonts w:ascii="Georgia" w:hAnsi="Georgia"/>
          <w:sz w:val="22"/>
        </w:rPr>
        <w:t xml:space="preserve">Grit City </w:t>
      </w:r>
      <w:r w:rsidR="00F27BFE" w:rsidRPr="00601076">
        <w:rPr>
          <w:rFonts w:ascii="Georgia" w:hAnsi="Georgia"/>
          <w:sz w:val="22"/>
        </w:rPr>
        <w:t>Think and Drink</w:t>
      </w:r>
      <w:r w:rsidRPr="00601076">
        <w:rPr>
          <w:rFonts w:ascii="Georgia" w:hAnsi="Georgia"/>
          <w:sz w:val="22"/>
        </w:rPr>
        <w:t xml:space="preserve"> Series</w:t>
      </w:r>
      <w:r w:rsidR="00F27BFE" w:rsidRPr="00601076">
        <w:rPr>
          <w:rFonts w:ascii="Georgia" w:hAnsi="Georgia"/>
          <w:sz w:val="22"/>
        </w:rPr>
        <w:t>,</w:t>
      </w:r>
      <w:r w:rsidRPr="00601076">
        <w:rPr>
          <w:rFonts w:ascii="Georgia" w:hAnsi="Georgia"/>
          <w:sz w:val="22"/>
        </w:rPr>
        <w:t xml:space="preserve"> </w:t>
      </w:r>
      <w:r w:rsidR="00F27BFE" w:rsidRPr="00601076">
        <w:rPr>
          <w:rFonts w:ascii="Georgia" w:hAnsi="Georgia"/>
          <w:sz w:val="22"/>
        </w:rPr>
        <w:t xml:space="preserve">December </w:t>
      </w:r>
      <w:r w:rsidRPr="00601076">
        <w:rPr>
          <w:rFonts w:ascii="Georgia" w:hAnsi="Georgia"/>
          <w:sz w:val="22"/>
        </w:rPr>
        <w:t>14, Tacoma WA.</w:t>
      </w:r>
    </w:p>
    <w:p w14:paraId="04811CA3" w14:textId="3DF3C17B" w:rsidR="00F27BFE" w:rsidRPr="00601076" w:rsidRDefault="00206EF5" w:rsidP="00F27BFE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Thompson, R. (2021). </w:t>
      </w:r>
      <w:r w:rsidR="00F27BFE" w:rsidRPr="00601076">
        <w:rPr>
          <w:rFonts w:ascii="Georgia" w:hAnsi="Georgia"/>
          <w:i/>
          <w:iCs/>
          <w:sz w:val="22"/>
        </w:rPr>
        <w:t>Dating in the digital age across the generations</w:t>
      </w:r>
      <w:r w:rsidR="00F27BFE" w:rsidRPr="00601076">
        <w:rPr>
          <w:rFonts w:ascii="Georgia" w:hAnsi="Georgia"/>
          <w:sz w:val="22"/>
        </w:rPr>
        <w:t>. Franke Tobey Jones Educational Series</w:t>
      </w:r>
      <w:r w:rsidRPr="00601076">
        <w:rPr>
          <w:rFonts w:ascii="Georgia" w:hAnsi="Georgia"/>
          <w:sz w:val="22"/>
        </w:rPr>
        <w:t xml:space="preserve">, </w:t>
      </w:r>
      <w:r w:rsidR="00F27BFE" w:rsidRPr="00601076">
        <w:rPr>
          <w:rFonts w:ascii="Georgia" w:hAnsi="Georgia"/>
          <w:sz w:val="22"/>
        </w:rPr>
        <w:t>Au</w:t>
      </w:r>
      <w:r w:rsidRPr="00601076">
        <w:rPr>
          <w:rFonts w:ascii="Georgia" w:hAnsi="Georgia"/>
          <w:sz w:val="22"/>
        </w:rPr>
        <w:t>gust</w:t>
      </w:r>
      <w:r w:rsidR="00F27BFE" w:rsidRPr="00601076">
        <w:rPr>
          <w:rFonts w:ascii="Georgia" w:hAnsi="Georgia"/>
          <w:sz w:val="22"/>
        </w:rPr>
        <w:t xml:space="preserve"> </w:t>
      </w:r>
      <w:r w:rsidRPr="00601076">
        <w:rPr>
          <w:rFonts w:ascii="Georgia" w:hAnsi="Georgia"/>
          <w:sz w:val="22"/>
        </w:rPr>
        <w:t xml:space="preserve">11, Tacoma, WA. </w:t>
      </w:r>
    </w:p>
    <w:p w14:paraId="3EA38366" w14:textId="001E07BE" w:rsidR="00206EF5" w:rsidRPr="00601076" w:rsidRDefault="00206EF5" w:rsidP="00206EF5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Thompson, R. (2021). </w:t>
      </w:r>
      <w:r w:rsidR="00F27BFE" w:rsidRPr="00601076">
        <w:rPr>
          <w:rFonts w:ascii="Georgia" w:hAnsi="Georgia"/>
          <w:i/>
          <w:iCs/>
          <w:sz w:val="22"/>
        </w:rPr>
        <w:t>Connecting digitally: Using social media to connect during the pandemic</w:t>
      </w:r>
      <w:r w:rsidR="00F27BFE" w:rsidRPr="00601076">
        <w:rPr>
          <w:rFonts w:ascii="Georgia" w:hAnsi="Georgia"/>
          <w:sz w:val="22"/>
        </w:rPr>
        <w:t xml:space="preserve">. </w:t>
      </w:r>
      <w:r w:rsidRPr="00601076">
        <w:rPr>
          <w:rFonts w:ascii="Georgia" w:hAnsi="Georgia"/>
          <w:sz w:val="22"/>
        </w:rPr>
        <w:t xml:space="preserve">Franke Tobey Jones Educational Series, January 27, Tacoma, WA. </w:t>
      </w:r>
    </w:p>
    <w:p w14:paraId="3C1DF510" w14:textId="387A2A08" w:rsidR="00F27BFE" w:rsidRPr="00601076" w:rsidRDefault="00206EF5" w:rsidP="00F27BFE">
      <w:pPr>
        <w:ind w:left="720" w:hanging="720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601076">
        <w:rPr>
          <w:rFonts w:ascii="Georgia" w:hAnsi="Georgia"/>
          <w:sz w:val="22"/>
        </w:rPr>
        <w:t xml:space="preserve">Thompson, R. (2020). </w:t>
      </w:r>
      <w:r w:rsidR="00F27BFE" w:rsidRPr="00601076">
        <w:rPr>
          <w:rFonts w:ascii="Georgia" w:hAnsi="Georgia"/>
          <w:i/>
          <w:iCs/>
          <w:sz w:val="22"/>
        </w:rPr>
        <w:t>Researching the quest for love, lust, and connection during the time of COVID-19</w:t>
      </w:r>
      <w:r w:rsidR="00F27BFE" w:rsidRPr="00601076">
        <w:rPr>
          <w:rFonts w:ascii="Georgia" w:hAnsi="Georgia"/>
          <w:sz w:val="22"/>
        </w:rPr>
        <w:t>. SIAS Brown Bag Speaker Series</w:t>
      </w:r>
      <w:r w:rsidRPr="00601076">
        <w:rPr>
          <w:rFonts w:ascii="Georgia" w:hAnsi="Georgia"/>
          <w:sz w:val="22"/>
        </w:rPr>
        <w:t xml:space="preserve">, </w:t>
      </w:r>
      <w:r w:rsidR="00F27BFE" w:rsidRPr="00601076">
        <w:rPr>
          <w:rFonts w:ascii="Georgia" w:hAnsi="Georgia"/>
          <w:sz w:val="22"/>
        </w:rPr>
        <w:t xml:space="preserve">May </w:t>
      </w:r>
      <w:r w:rsidRPr="00601076">
        <w:rPr>
          <w:rFonts w:ascii="Georgia" w:hAnsi="Georgia"/>
          <w:sz w:val="22"/>
        </w:rPr>
        <w:t xml:space="preserve">21, Tacoma, WA. </w:t>
      </w:r>
      <w:r w:rsidR="00F27BFE" w:rsidRPr="00601076">
        <w:rPr>
          <w:rFonts w:ascii="Georgia" w:hAnsi="Georgia"/>
          <w:sz w:val="22"/>
        </w:rPr>
        <w:t xml:space="preserve"> </w:t>
      </w:r>
      <w:hyperlink r:id="rId43" w:history="1">
        <w:r w:rsidR="00F27BFE" w:rsidRPr="00601076">
          <w:rPr>
            <w:rStyle w:val="Hyperlink"/>
          </w:rPr>
          <w:t>https://youtu.be/f1kBruOqODw</w:t>
        </w:r>
      </w:hyperlink>
      <w:r w:rsidR="00F27BFE" w:rsidRPr="00601076">
        <w:rPr>
          <w:rFonts w:ascii="Helvetica" w:hAnsi="Helvetica"/>
          <w:color w:val="1C1E21"/>
          <w:shd w:val="clear" w:color="auto" w:fill="FFFFFF"/>
        </w:rPr>
        <w:t>.</w:t>
      </w:r>
    </w:p>
    <w:p w14:paraId="644F4CB7" w14:textId="611881D0" w:rsidR="00F27BFE" w:rsidRPr="00601076" w:rsidRDefault="00206EF5" w:rsidP="00F27BFE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Thompson, R. (2019). </w:t>
      </w:r>
      <w:r w:rsidR="00F27BFE" w:rsidRPr="00601076">
        <w:rPr>
          <w:rFonts w:ascii="Georgia" w:hAnsi="Georgia"/>
          <w:sz w:val="22"/>
        </w:rPr>
        <w:t xml:space="preserve"> </w:t>
      </w:r>
      <w:r w:rsidR="00F27BFE" w:rsidRPr="00601076">
        <w:rPr>
          <w:rFonts w:ascii="Georgia" w:hAnsi="Georgia"/>
          <w:i/>
          <w:iCs/>
          <w:sz w:val="22"/>
        </w:rPr>
        <w:t>The Constructed Self of Online Dating.</w:t>
      </w:r>
      <w:r w:rsidR="00546626" w:rsidRPr="00601076">
        <w:rPr>
          <w:rFonts w:ascii="Georgia" w:hAnsi="Georgia"/>
          <w:sz w:val="22"/>
        </w:rPr>
        <w:t xml:space="preserve"> </w:t>
      </w:r>
      <w:r w:rsidR="00F27BFE" w:rsidRPr="00601076">
        <w:rPr>
          <w:rFonts w:ascii="Georgia" w:hAnsi="Georgia"/>
          <w:sz w:val="22"/>
        </w:rPr>
        <w:t>Washington State Library Series at the Washington Corrections Center for Women</w:t>
      </w:r>
      <w:r w:rsidRPr="00601076">
        <w:rPr>
          <w:rFonts w:ascii="Georgia" w:hAnsi="Georgia"/>
          <w:sz w:val="22"/>
        </w:rPr>
        <w:t>,</w:t>
      </w:r>
      <w:r w:rsidR="00546626" w:rsidRPr="00601076">
        <w:rPr>
          <w:rFonts w:ascii="Georgia" w:hAnsi="Georgia"/>
          <w:sz w:val="22"/>
        </w:rPr>
        <w:t xml:space="preserve"> May 25,</w:t>
      </w:r>
      <w:r w:rsidRPr="00601076">
        <w:rPr>
          <w:rFonts w:ascii="Georgia" w:hAnsi="Georgia"/>
          <w:sz w:val="22"/>
        </w:rPr>
        <w:t xml:space="preserve"> </w:t>
      </w:r>
      <w:r w:rsidR="00F27BFE" w:rsidRPr="00601076">
        <w:rPr>
          <w:rFonts w:ascii="Georgia" w:hAnsi="Georgia"/>
          <w:sz w:val="22"/>
        </w:rPr>
        <w:t>Gig Harbor</w:t>
      </w:r>
      <w:r w:rsidRPr="00601076">
        <w:rPr>
          <w:rFonts w:ascii="Georgia" w:hAnsi="Georgia"/>
          <w:sz w:val="22"/>
        </w:rPr>
        <w:t>, WA</w:t>
      </w:r>
      <w:r w:rsidR="00F27BFE" w:rsidRPr="00601076">
        <w:rPr>
          <w:rFonts w:ascii="Georgia" w:hAnsi="Georgia"/>
          <w:sz w:val="22"/>
        </w:rPr>
        <w:t>.</w:t>
      </w:r>
    </w:p>
    <w:p w14:paraId="6507C76E" w14:textId="224E94CB" w:rsidR="00546626" w:rsidRPr="00601076" w:rsidRDefault="00F27BFE" w:rsidP="00546626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b/>
          <w:bCs/>
          <w:sz w:val="22"/>
        </w:rPr>
        <w:t xml:space="preserve"> </w:t>
      </w:r>
      <w:bookmarkStart w:id="21" w:name="_Hlk4771481"/>
      <w:r w:rsidR="00546626" w:rsidRPr="00601076">
        <w:rPr>
          <w:rFonts w:ascii="Georgia" w:hAnsi="Georgia"/>
          <w:sz w:val="22"/>
        </w:rPr>
        <w:t xml:space="preserve">Thompson, R. (2018).  </w:t>
      </w:r>
      <w:r w:rsidRPr="00601076">
        <w:rPr>
          <w:rFonts w:ascii="Georgia" w:hAnsi="Georgia"/>
          <w:i/>
          <w:iCs/>
          <w:sz w:val="22"/>
        </w:rPr>
        <w:t>Dating in the Digital Age: Swiping, Liking, and Selling the Selfie</w:t>
      </w:r>
      <w:bookmarkStart w:id="22" w:name="_Hlk509225400"/>
      <w:bookmarkEnd w:id="21"/>
      <w:r w:rsidR="00546626" w:rsidRPr="00601076">
        <w:rPr>
          <w:rFonts w:ascii="Georgia" w:hAnsi="Georgia"/>
          <w:sz w:val="22"/>
        </w:rPr>
        <w:t>. Grit City Think and Drink Series, December 7, Tacoma WA.</w:t>
      </w:r>
    </w:p>
    <w:p w14:paraId="74AB3364" w14:textId="7A866A24" w:rsidR="00F27BFE" w:rsidRPr="00601076" w:rsidRDefault="00546626" w:rsidP="00F27BFE">
      <w:pPr>
        <w:ind w:left="720" w:hanging="720"/>
        <w:rPr>
          <w:rFonts w:ascii="Georgia" w:hAnsi="Georgia"/>
          <w:sz w:val="22"/>
        </w:rPr>
      </w:pPr>
      <w:bookmarkStart w:id="23" w:name="_Hlk73913023"/>
      <w:bookmarkStart w:id="24" w:name="_Hlk73912667"/>
      <w:r w:rsidRPr="00601076">
        <w:rPr>
          <w:rFonts w:ascii="Georgia" w:hAnsi="Georgia"/>
          <w:sz w:val="22"/>
        </w:rPr>
        <w:t xml:space="preserve">Thompson, R. (2018).  </w:t>
      </w:r>
      <w:r w:rsidR="00F27BFE" w:rsidRPr="00601076">
        <w:rPr>
          <w:rFonts w:ascii="Georgia" w:hAnsi="Georgia"/>
          <w:i/>
          <w:iCs/>
          <w:sz w:val="22"/>
        </w:rPr>
        <w:t>Drinks &amp; Dialogue: Bridging the Divide</w:t>
      </w:r>
      <w:r w:rsidR="00F27BFE" w:rsidRPr="00601076">
        <w:rPr>
          <w:rFonts w:ascii="Georgia" w:hAnsi="Georgia"/>
          <w:sz w:val="22"/>
        </w:rPr>
        <w:t>. UW Impact: Common Ground Series</w:t>
      </w:r>
      <w:r w:rsidRPr="00601076">
        <w:rPr>
          <w:rFonts w:ascii="Georgia" w:hAnsi="Georgia"/>
          <w:sz w:val="22"/>
        </w:rPr>
        <w:t>, March 1, Seattle, WA.</w:t>
      </w:r>
    </w:p>
    <w:bookmarkEnd w:id="22"/>
    <w:bookmarkEnd w:id="23"/>
    <w:p w14:paraId="1C7798C6" w14:textId="6069B749" w:rsidR="00F27BFE" w:rsidRPr="00601076" w:rsidRDefault="00F27BFE" w:rsidP="00F27BFE">
      <w:pPr>
        <w:rPr>
          <w:rFonts w:ascii="Georgia" w:hAnsi="Georgia"/>
          <w:sz w:val="22"/>
        </w:rPr>
      </w:pPr>
    </w:p>
    <w:bookmarkEnd w:id="24"/>
    <w:p w14:paraId="0832534D" w14:textId="5034F037" w:rsidR="00F27BFE" w:rsidRPr="00601076" w:rsidRDefault="00F27BFE" w:rsidP="00BD5D6A">
      <w:pPr>
        <w:jc w:val="center"/>
        <w:rPr>
          <w:b/>
        </w:rPr>
      </w:pPr>
      <w:r w:rsidRPr="00601076">
        <w:rPr>
          <w:b/>
        </w:rPr>
        <w:t>INVITED GUEST LECTURES</w:t>
      </w:r>
    </w:p>
    <w:p w14:paraId="16AEEFDF" w14:textId="77777777" w:rsidR="008C20C7" w:rsidRPr="00601076" w:rsidRDefault="00F27BFE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2020</w:t>
      </w:r>
      <w:r w:rsidRPr="00601076">
        <w:rPr>
          <w:rFonts w:ascii="Georgia" w:hAnsi="Georgia"/>
          <w:sz w:val="22"/>
        </w:rPr>
        <w:tab/>
      </w:r>
      <w:r w:rsidR="00492487" w:rsidRPr="00601076">
        <w:rPr>
          <w:rFonts w:ascii="Georgia" w:hAnsi="Georgia"/>
          <w:sz w:val="22"/>
        </w:rPr>
        <w:t>Online Dating &amp; Self Branding</w:t>
      </w:r>
      <w:r w:rsidRPr="00601076">
        <w:rPr>
          <w:rFonts w:ascii="Georgia" w:hAnsi="Georgia"/>
          <w:sz w:val="22"/>
        </w:rPr>
        <w:t xml:space="preserve">, </w:t>
      </w:r>
      <w:r w:rsidR="00492487" w:rsidRPr="00601076">
        <w:rPr>
          <w:rFonts w:ascii="Georgia" w:hAnsi="Georgia"/>
          <w:sz w:val="22"/>
        </w:rPr>
        <w:t xml:space="preserve">TCOMM 220: Social Media, </w:t>
      </w:r>
      <w:r w:rsidR="008C20C7" w:rsidRPr="00601076">
        <w:rPr>
          <w:rFonts w:ascii="Georgia" w:hAnsi="Georgia"/>
          <w:sz w:val="22"/>
        </w:rPr>
        <w:t xml:space="preserve">UW Tacoma, WA </w:t>
      </w:r>
    </w:p>
    <w:p w14:paraId="4352FA67" w14:textId="035CB596" w:rsidR="00492487" w:rsidRPr="00601076" w:rsidRDefault="00BD5D6A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2019</w:t>
      </w:r>
      <w:r w:rsidRPr="00601076">
        <w:rPr>
          <w:rFonts w:ascii="Georgia" w:hAnsi="Georgia"/>
          <w:sz w:val="22"/>
        </w:rPr>
        <w:tab/>
        <w:t xml:space="preserve">Workshop Facilitator, Making Mini Comics, </w:t>
      </w:r>
      <w:proofErr w:type="spellStart"/>
      <w:r w:rsidRPr="00601076">
        <w:rPr>
          <w:rFonts w:ascii="Georgia" w:hAnsi="Georgia"/>
          <w:sz w:val="22"/>
        </w:rPr>
        <w:t>Steilly</w:t>
      </w:r>
      <w:proofErr w:type="spellEnd"/>
      <w:r w:rsidRPr="00601076">
        <w:rPr>
          <w:rFonts w:ascii="Georgia" w:hAnsi="Georgia"/>
          <w:sz w:val="22"/>
        </w:rPr>
        <w:t xml:space="preserve"> Con - Steilacoom School District</w:t>
      </w:r>
      <w:r w:rsidR="008C20C7" w:rsidRPr="00601076">
        <w:rPr>
          <w:rFonts w:ascii="Georgia" w:hAnsi="Georgia"/>
          <w:sz w:val="22"/>
        </w:rPr>
        <w:t>, WA</w:t>
      </w:r>
    </w:p>
    <w:p w14:paraId="1A22F7E4" w14:textId="69638436" w:rsidR="00492487" w:rsidRPr="00601076" w:rsidRDefault="00F27BFE" w:rsidP="00F27BFE">
      <w:pPr>
        <w:rPr>
          <w:rFonts w:ascii="Georgia" w:hAnsi="Georgia"/>
          <w:sz w:val="22"/>
        </w:rPr>
      </w:pPr>
      <w:bookmarkStart w:id="25" w:name="_Hlk36598052"/>
      <w:r w:rsidRPr="00601076">
        <w:rPr>
          <w:rFonts w:ascii="Georgia" w:hAnsi="Georgia"/>
          <w:sz w:val="22"/>
        </w:rPr>
        <w:t xml:space="preserve">2019 </w:t>
      </w:r>
      <w:r w:rsidRPr="00601076">
        <w:rPr>
          <w:rFonts w:ascii="Georgia" w:hAnsi="Georgia"/>
          <w:sz w:val="22"/>
        </w:rPr>
        <w:tab/>
      </w:r>
      <w:r w:rsidR="00492487" w:rsidRPr="00601076">
        <w:rPr>
          <w:rFonts w:ascii="Georgia" w:hAnsi="Georgia"/>
          <w:sz w:val="22"/>
        </w:rPr>
        <w:t>Narrative and Storytelling</w:t>
      </w:r>
      <w:r w:rsidRPr="00601076">
        <w:rPr>
          <w:rFonts w:ascii="Georgia" w:hAnsi="Georgia"/>
          <w:sz w:val="22"/>
        </w:rPr>
        <w:t xml:space="preserve">, </w:t>
      </w:r>
      <w:hyperlink r:id="rId44" w:history="1">
        <w:r w:rsidR="00492487" w:rsidRPr="00601076">
          <w:rPr>
            <w:rFonts w:ascii="Georgia" w:hAnsi="Georgia"/>
            <w:sz w:val="22"/>
          </w:rPr>
          <w:t>TNPRFT 455 Philanthropy and Social Change</w:t>
        </w:r>
      </w:hyperlink>
      <w:r w:rsidR="00492487" w:rsidRPr="00601076">
        <w:rPr>
          <w:rFonts w:ascii="Georgia" w:hAnsi="Georgia"/>
          <w:sz w:val="22"/>
        </w:rPr>
        <w:t xml:space="preserve">, </w:t>
      </w:r>
      <w:r w:rsidR="008C20C7" w:rsidRPr="00601076">
        <w:rPr>
          <w:rFonts w:ascii="Georgia" w:hAnsi="Georgia"/>
          <w:sz w:val="22"/>
        </w:rPr>
        <w:t>UW Tacoma, WA</w:t>
      </w:r>
    </w:p>
    <w:p w14:paraId="37E27C96" w14:textId="77777777" w:rsidR="008C20C7" w:rsidRPr="00601076" w:rsidRDefault="00F27BFE" w:rsidP="008C20C7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2018 </w:t>
      </w:r>
      <w:r w:rsidRPr="00601076">
        <w:rPr>
          <w:rFonts w:ascii="Georgia" w:hAnsi="Georgia"/>
          <w:sz w:val="22"/>
        </w:rPr>
        <w:tab/>
      </w:r>
      <w:r w:rsidR="00492487" w:rsidRPr="00601076">
        <w:rPr>
          <w:rFonts w:ascii="Georgia" w:hAnsi="Georgia"/>
          <w:sz w:val="22"/>
        </w:rPr>
        <w:t>Championing Critical Conversations about College</w:t>
      </w:r>
      <w:r w:rsidRPr="00601076">
        <w:rPr>
          <w:rFonts w:ascii="Georgia" w:hAnsi="Georgia"/>
          <w:sz w:val="22"/>
        </w:rPr>
        <w:t xml:space="preserve">, </w:t>
      </w:r>
      <w:r w:rsidR="00492487" w:rsidRPr="00601076">
        <w:rPr>
          <w:rFonts w:ascii="Georgia" w:hAnsi="Georgia"/>
          <w:sz w:val="22"/>
        </w:rPr>
        <w:t xml:space="preserve">Culture Goal: Lightening Talk, </w:t>
      </w:r>
      <w:bookmarkEnd w:id="25"/>
      <w:r w:rsidR="008C20C7" w:rsidRPr="00601076">
        <w:rPr>
          <w:rFonts w:ascii="Georgia" w:hAnsi="Georgia"/>
          <w:sz w:val="22"/>
        </w:rPr>
        <w:t xml:space="preserve">UW Tacoma, WA </w:t>
      </w:r>
    </w:p>
    <w:p w14:paraId="627B2ADA" w14:textId="446A2A38" w:rsidR="00860910" w:rsidRPr="00601076" w:rsidRDefault="00F27BFE" w:rsidP="008C20C7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2016</w:t>
      </w:r>
      <w:r w:rsidRPr="00601076">
        <w:rPr>
          <w:rFonts w:ascii="Georgia" w:hAnsi="Georgia"/>
          <w:sz w:val="22"/>
        </w:rPr>
        <w:tab/>
      </w:r>
      <w:r w:rsidR="00860910" w:rsidRPr="00601076">
        <w:rPr>
          <w:rFonts w:ascii="Georgia" w:hAnsi="Georgia"/>
          <w:sz w:val="22"/>
        </w:rPr>
        <w:t>Language in the Everyday</w:t>
      </w:r>
      <w:r w:rsidRPr="00601076">
        <w:rPr>
          <w:rFonts w:ascii="Georgia" w:hAnsi="Georgia"/>
          <w:sz w:val="22"/>
        </w:rPr>
        <w:t xml:space="preserve">, </w:t>
      </w:r>
      <w:r w:rsidR="00860910" w:rsidRPr="00601076">
        <w:rPr>
          <w:rFonts w:ascii="Georgia" w:hAnsi="Georgia"/>
          <w:sz w:val="22"/>
        </w:rPr>
        <w:t xml:space="preserve">Graduate Studies, University of Nottingham, UK </w:t>
      </w:r>
    </w:p>
    <w:p w14:paraId="6BF49901" w14:textId="77777777" w:rsidR="008C20C7" w:rsidRPr="00601076" w:rsidRDefault="00F27BFE" w:rsidP="008C20C7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2013</w:t>
      </w:r>
      <w:r w:rsidRPr="00601076">
        <w:rPr>
          <w:rFonts w:ascii="Georgia" w:hAnsi="Georgia"/>
          <w:sz w:val="22"/>
        </w:rPr>
        <w:tab/>
      </w:r>
      <w:r w:rsidR="001A7805" w:rsidRPr="00601076">
        <w:rPr>
          <w:rFonts w:ascii="Georgia" w:hAnsi="Georgia"/>
          <w:sz w:val="22"/>
        </w:rPr>
        <w:t>Mediating me: Storytelling in the digital age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IAS Research Talk</w:t>
      </w:r>
      <w:r w:rsidR="002758CD" w:rsidRPr="00601076">
        <w:rPr>
          <w:rFonts w:ascii="Georgia" w:hAnsi="Georgia"/>
          <w:sz w:val="22"/>
        </w:rPr>
        <w:t xml:space="preserve">. </w:t>
      </w:r>
      <w:r w:rsidR="008C20C7" w:rsidRPr="00601076">
        <w:rPr>
          <w:rFonts w:ascii="Georgia" w:hAnsi="Georgia"/>
          <w:sz w:val="22"/>
        </w:rPr>
        <w:t xml:space="preserve">UW Tacoma, WA </w:t>
      </w:r>
    </w:p>
    <w:p w14:paraId="26CA1B06" w14:textId="77777777" w:rsidR="008C20C7" w:rsidRPr="00601076" w:rsidRDefault="00F27BFE" w:rsidP="008C20C7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2011</w:t>
      </w:r>
      <w:r w:rsidRPr="00601076">
        <w:rPr>
          <w:rFonts w:ascii="Georgia" w:hAnsi="Georgia"/>
          <w:sz w:val="22"/>
        </w:rPr>
        <w:tab/>
      </w:r>
      <w:r w:rsidR="00492487" w:rsidRPr="00601076">
        <w:rPr>
          <w:rFonts w:ascii="Georgia" w:hAnsi="Georgia"/>
          <w:sz w:val="22"/>
        </w:rPr>
        <w:t>Website Analysis Methodologies</w:t>
      </w:r>
      <w:r w:rsidRPr="00601076">
        <w:rPr>
          <w:rFonts w:ascii="Georgia" w:hAnsi="Georgia"/>
          <w:sz w:val="22"/>
        </w:rPr>
        <w:t xml:space="preserve">, </w:t>
      </w:r>
      <w:r w:rsidR="00492487" w:rsidRPr="00601076">
        <w:rPr>
          <w:rFonts w:ascii="Georgia" w:hAnsi="Georgia"/>
          <w:sz w:val="22"/>
        </w:rPr>
        <w:t xml:space="preserve">T WOMN 302: Research Methods, </w:t>
      </w:r>
      <w:r w:rsidR="008C20C7" w:rsidRPr="00601076">
        <w:rPr>
          <w:rFonts w:ascii="Georgia" w:hAnsi="Georgia"/>
          <w:sz w:val="22"/>
        </w:rPr>
        <w:t xml:space="preserve">UW Tacoma, WA </w:t>
      </w:r>
    </w:p>
    <w:p w14:paraId="78EE694A" w14:textId="77777777" w:rsidR="008C20C7" w:rsidRPr="00601076" w:rsidRDefault="00F27BFE" w:rsidP="008C20C7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2010</w:t>
      </w:r>
      <w:r w:rsidRPr="00601076">
        <w:rPr>
          <w:rFonts w:ascii="Georgia" w:hAnsi="Georgia"/>
          <w:sz w:val="22"/>
        </w:rPr>
        <w:tab/>
      </w:r>
      <w:r w:rsidR="00492487" w:rsidRPr="00601076">
        <w:rPr>
          <w:rFonts w:ascii="Georgia" w:hAnsi="Georgia"/>
          <w:sz w:val="22"/>
        </w:rPr>
        <w:t>The Rhetoric of Science in Presidential Speeches</w:t>
      </w:r>
      <w:r w:rsidRPr="00601076">
        <w:rPr>
          <w:rFonts w:ascii="Georgia" w:hAnsi="Georgia"/>
          <w:sz w:val="22"/>
        </w:rPr>
        <w:t>, T</w:t>
      </w:r>
      <w:r w:rsidR="00492487" w:rsidRPr="00601076">
        <w:rPr>
          <w:rFonts w:ascii="Georgia" w:hAnsi="Georgia"/>
          <w:sz w:val="22"/>
        </w:rPr>
        <w:t xml:space="preserve">CORE 101: Science &amp; Technology in the Information Society, </w:t>
      </w:r>
      <w:r w:rsidR="008C20C7" w:rsidRPr="00601076">
        <w:rPr>
          <w:rFonts w:ascii="Georgia" w:hAnsi="Georgia"/>
          <w:sz w:val="22"/>
        </w:rPr>
        <w:t xml:space="preserve">UW Tacoma, WA </w:t>
      </w:r>
    </w:p>
    <w:p w14:paraId="5A662414" w14:textId="42D8241E" w:rsidR="00492487" w:rsidRPr="00601076" w:rsidRDefault="00F27BFE" w:rsidP="008C20C7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2009</w:t>
      </w:r>
      <w:r w:rsidRPr="00601076">
        <w:rPr>
          <w:rFonts w:ascii="Georgia" w:hAnsi="Georgia"/>
          <w:sz w:val="22"/>
        </w:rPr>
        <w:tab/>
      </w:r>
      <w:r w:rsidR="00492487" w:rsidRPr="00601076">
        <w:rPr>
          <w:rFonts w:ascii="Georgia" w:hAnsi="Georgia"/>
          <w:sz w:val="22"/>
        </w:rPr>
        <w:t>Visual Rhetoric in Pop Culture Magazines</w:t>
      </w:r>
      <w:r w:rsidRPr="00601076">
        <w:rPr>
          <w:rFonts w:ascii="Georgia" w:hAnsi="Georgia"/>
          <w:sz w:val="22"/>
        </w:rPr>
        <w:t xml:space="preserve">, </w:t>
      </w:r>
      <w:r w:rsidR="00492487" w:rsidRPr="00601076">
        <w:rPr>
          <w:rFonts w:ascii="Georgia" w:hAnsi="Georgia"/>
          <w:sz w:val="22"/>
        </w:rPr>
        <w:t>TCOMM 201: Media &amp; Society, UW</w:t>
      </w:r>
      <w:r w:rsidR="008C20C7" w:rsidRPr="00601076">
        <w:rPr>
          <w:rFonts w:ascii="Georgia" w:hAnsi="Georgia"/>
          <w:sz w:val="22"/>
        </w:rPr>
        <w:t xml:space="preserve"> Tacoma, WA</w:t>
      </w:r>
    </w:p>
    <w:p w14:paraId="3FD77381" w14:textId="45F74CE5" w:rsidR="00492487" w:rsidRPr="00601076" w:rsidRDefault="00F27BFE" w:rsidP="008C20C7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2008</w:t>
      </w:r>
      <w:r w:rsidRPr="00601076">
        <w:rPr>
          <w:rFonts w:ascii="Georgia" w:hAnsi="Georgia"/>
          <w:sz w:val="22"/>
        </w:rPr>
        <w:tab/>
      </w:r>
      <w:r w:rsidR="00492487" w:rsidRPr="00601076">
        <w:rPr>
          <w:rFonts w:ascii="Georgia" w:hAnsi="Georgia"/>
          <w:sz w:val="22"/>
        </w:rPr>
        <w:t>Social Semiotics &amp; Website Analysis</w:t>
      </w:r>
      <w:r w:rsidRPr="00601076">
        <w:rPr>
          <w:rFonts w:ascii="Georgia" w:hAnsi="Georgia"/>
          <w:sz w:val="22"/>
        </w:rPr>
        <w:t xml:space="preserve">, </w:t>
      </w:r>
      <w:r w:rsidR="00492487" w:rsidRPr="00601076">
        <w:rPr>
          <w:rFonts w:ascii="Georgia" w:hAnsi="Georgia"/>
          <w:sz w:val="22"/>
        </w:rPr>
        <w:t>TWRT 465: Writing for Social Change</w:t>
      </w:r>
      <w:r w:rsidR="008C20C7" w:rsidRPr="00601076">
        <w:rPr>
          <w:rFonts w:ascii="Georgia" w:hAnsi="Georgia"/>
          <w:sz w:val="22"/>
        </w:rPr>
        <w:t>, UW Tacoma, WA</w:t>
      </w:r>
    </w:p>
    <w:p w14:paraId="792A11CC" w14:textId="4465C150" w:rsidR="00420875" w:rsidRPr="00601076" w:rsidRDefault="00F27BFE" w:rsidP="00BD5D6A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2008</w:t>
      </w:r>
      <w:r w:rsidRPr="00601076">
        <w:rPr>
          <w:rFonts w:ascii="Georgia" w:hAnsi="Georgia"/>
          <w:sz w:val="22"/>
        </w:rPr>
        <w:tab/>
      </w:r>
      <w:r w:rsidR="001A7805" w:rsidRPr="00601076">
        <w:rPr>
          <w:rFonts w:ascii="Georgia" w:hAnsi="Georgia"/>
          <w:sz w:val="22"/>
        </w:rPr>
        <w:t>(Re)Gendering depression as a problem for “Real Men”: Narrative &amp; governing mental health through public service announcements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IAS Research Talk</w:t>
      </w:r>
      <w:r w:rsidR="002758CD" w:rsidRPr="00601076">
        <w:rPr>
          <w:rFonts w:ascii="Georgia" w:hAnsi="Georgia"/>
          <w:sz w:val="22"/>
        </w:rPr>
        <w:t>. UW</w:t>
      </w:r>
      <w:r w:rsidRPr="00601076">
        <w:rPr>
          <w:rFonts w:ascii="Georgia" w:hAnsi="Georgia"/>
          <w:sz w:val="22"/>
        </w:rPr>
        <w:t>T</w:t>
      </w:r>
      <w:r w:rsidR="008C20C7" w:rsidRPr="00601076">
        <w:rPr>
          <w:rFonts w:ascii="Georgia" w:hAnsi="Georgia"/>
          <w:sz w:val="22"/>
        </w:rPr>
        <w:t>, Tacoma, WA</w:t>
      </w:r>
    </w:p>
    <w:p w14:paraId="379B8461" w14:textId="7F335089" w:rsidR="00492487" w:rsidRPr="00601076" w:rsidRDefault="00F27BFE" w:rsidP="00BD5D6A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2005</w:t>
      </w:r>
      <w:r w:rsidRPr="00601076">
        <w:rPr>
          <w:rFonts w:ascii="Georgia" w:hAnsi="Georgia"/>
          <w:sz w:val="22"/>
        </w:rPr>
        <w:tab/>
      </w:r>
      <w:r w:rsidR="00492487" w:rsidRPr="00601076">
        <w:rPr>
          <w:rFonts w:ascii="Georgia" w:hAnsi="Georgia"/>
          <w:sz w:val="22"/>
        </w:rPr>
        <w:t>Applying Discourse Analysis to the Internet</w:t>
      </w:r>
      <w:r w:rsidRPr="00601076">
        <w:rPr>
          <w:rFonts w:ascii="Georgia" w:hAnsi="Georgia"/>
          <w:sz w:val="22"/>
        </w:rPr>
        <w:t xml:space="preserve">, </w:t>
      </w:r>
      <w:r w:rsidR="00492487" w:rsidRPr="00601076">
        <w:rPr>
          <w:rFonts w:ascii="Georgia" w:hAnsi="Georgia"/>
          <w:sz w:val="22"/>
        </w:rPr>
        <w:t>WRT 301: Writing Studies, WWU</w:t>
      </w:r>
      <w:r w:rsidR="008C20C7" w:rsidRPr="00601076">
        <w:rPr>
          <w:rFonts w:ascii="Georgia" w:hAnsi="Georgia"/>
          <w:sz w:val="22"/>
        </w:rPr>
        <w:t>, Bellingham, WA.</w:t>
      </w:r>
    </w:p>
    <w:p w14:paraId="06E6B571" w14:textId="77777777" w:rsidR="008C20C7" w:rsidRPr="00601076" w:rsidRDefault="00BD5D6A" w:rsidP="00BD5D6A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2004</w:t>
      </w:r>
      <w:r w:rsidRPr="00601076">
        <w:rPr>
          <w:rFonts w:ascii="Georgia" w:hAnsi="Georgia"/>
          <w:sz w:val="22"/>
        </w:rPr>
        <w:tab/>
      </w:r>
      <w:r w:rsidR="001A7805" w:rsidRPr="00601076">
        <w:rPr>
          <w:rFonts w:ascii="Georgia" w:hAnsi="Georgia"/>
          <w:sz w:val="22"/>
        </w:rPr>
        <w:t>Technology in the classroom: The benefits &amp; limits of discussion boards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Practical Pedagogy Roundtable</w:t>
      </w:r>
      <w:r w:rsidR="002758CD" w:rsidRPr="00601076">
        <w:rPr>
          <w:rFonts w:ascii="Georgia" w:hAnsi="Georgia"/>
          <w:sz w:val="22"/>
        </w:rPr>
        <w:t xml:space="preserve">. </w:t>
      </w:r>
      <w:r w:rsidR="008C20C7" w:rsidRPr="00601076">
        <w:rPr>
          <w:rFonts w:ascii="Georgia" w:hAnsi="Georgia"/>
          <w:sz w:val="22"/>
        </w:rPr>
        <w:t xml:space="preserve">UW, Seattle, WA </w:t>
      </w:r>
    </w:p>
    <w:p w14:paraId="760D9F94" w14:textId="121D3E2B" w:rsidR="00420875" w:rsidRPr="00601076" w:rsidRDefault="00BD5D6A" w:rsidP="00BD5D6A">
      <w:pPr>
        <w:ind w:left="720" w:hanging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2004</w:t>
      </w:r>
      <w:r w:rsidR="001A7805" w:rsidRPr="00601076">
        <w:rPr>
          <w:rFonts w:ascii="Georgia" w:hAnsi="Georgia"/>
          <w:sz w:val="22"/>
        </w:rPr>
        <w:tab/>
        <w:t xml:space="preserve">Personal names &amp; transnationalism: </w:t>
      </w:r>
      <w:r w:rsidRPr="00601076">
        <w:rPr>
          <w:rFonts w:ascii="Georgia" w:hAnsi="Georgia"/>
          <w:sz w:val="22"/>
        </w:rPr>
        <w:t>I</w:t>
      </w:r>
      <w:r w:rsidR="001A7805" w:rsidRPr="00601076">
        <w:rPr>
          <w:rFonts w:ascii="Georgia" w:hAnsi="Georgia"/>
          <w:sz w:val="22"/>
        </w:rPr>
        <w:t xml:space="preserve">dentity construction in the lives of </w:t>
      </w:r>
      <w:proofErr w:type="gramStart"/>
      <w:r w:rsidR="001A7805" w:rsidRPr="00601076">
        <w:rPr>
          <w:rFonts w:ascii="Georgia" w:hAnsi="Georgia"/>
          <w:sz w:val="22"/>
        </w:rPr>
        <w:t>Korean-Americans</w:t>
      </w:r>
      <w:proofErr w:type="gramEnd"/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Language Use &amp; Acquisition Colloquium</w:t>
      </w:r>
      <w:r w:rsidR="003A20D9" w:rsidRPr="00601076">
        <w:rPr>
          <w:rFonts w:ascii="Georgia" w:hAnsi="Georgia"/>
          <w:i/>
          <w:sz w:val="22"/>
        </w:rPr>
        <w:t xml:space="preserve">. </w:t>
      </w:r>
      <w:r w:rsidR="003A20D9" w:rsidRPr="00601076">
        <w:rPr>
          <w:rFonts w:ascii="Georgia" w:hAnsi="Georgia"/>
          <w:sz w:val="22"/>
        </w:rPr>
        <w:t>UW</w:t>
      </w:r>
      <w:r w:rsidR="008C20C7" w:rsidRPr="00601076">
        <w:rPr>
          <w:rFonts w:ascii="Georgia" w:hAnsi="Georgia"/>
          <w:sz w:val="22"/>
        </w:rPr>
        <w:t>, Seattle, WA.</w:t>
      </w:r>
    </w:p>
    <w:p w14:paraId="05870E83" w14:textId="23DE6D6B" w:rsidR="00492487" w:rsidRPr="00601076" w:rsidRDefault="00BD5D6A" w:rsidP="00BD5D6A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2002</w:t>
      </w:r>
      <w:r w:rsidRPr="00601076">
        <w:rPr>
          <w:rFonts w:ascii="Georgia" w:hAnsi="Georgia"/>
          <w:sz w:val="22"/>
        </w:rPr>
        <w:tab/>
      </w:r>
      <w:r w:rsidR="001A7805" w:rsidRPr="00601076">
        <w:rPr>
          <w:rFonts w:ascii="Georgia" w:hAnsi="Georgia"/>
          <w:sz w:val="22"/>
        </w:rPr>
        <w:t xml:space="preserve">Metaphors we heal </w:t>
      </w:r>
      <w:proofErr w:type="gramStart"/>
      <w:r w:rsidR="001A7805" w:rsidRPr="00601076">
        <w:rPr>
          <w:rFonts w:ascii="Georgia" w:hAnsi="Georgia"/>
          <w:sz w:val="22"/>
        </w:rPr>
        <w:t>by</w:t>
      </w:r>
      <w:r w:rsidRPr="00601076">
        <w:rPr>
          <w:rFonts w:ascii="Georgia" w:hAnsi="Georgia"/>
          <w:sz w:val="22"/>
        </w:rPr>
        <w:t>,</w:t>
      </w:r>
      <w:proofErr w:type="gramEnd"/>
      <w:r w:rsidRPr="00601076">
        <w:rPr>
          <w:rFonts w:ascii="Georgia" w:hAnsi="Georgia"/>
          <w:sz w:val="22"/>
        </w:rPr>
        <w:t xml:space="preserve"> </w:t>
      </w:r>
      <w:r w:rsidR="001A7805" w:rsidRPr="00601076">
        <w:rPr>
          <w:rFonts w:ascii="Georgia" w:hAnsi="Georgia"/>
          <w:sz w:val="22"/>
        </w:rPr>
        <w:t>Language Use &amp; Acquisition Colloquium</w:t>
      </w:r>
      <w:r w:rsidR="003A20D9" w:rsidRPr="00601076">
        <w:rPr>
          <w:rFonts w:ascii="Georgia" w:hAnsi="Georgia"/>
          <w:sz w:val="22"/>
        </w:rPr>
        <w:t xml:space="preserve">. </w:t>
      </w:r>
      <w:r w:rsidR="008C20C7" w:rsidRPr="00601076">
        <w:rPr>
          <w:rFonts w:ascii="Georgia" w:hAnsi="Georgia"/>
          <w:sz w:val="22"/>
        </w:rPr>
        <w:t>UW, Seattle, WA</w:t>
      </w:r>
    </w:p>
    <w:p w14:paraId="75DC1F72" w14:textId="77777777" w:rsidR="00420875" w:rsidRPr="00601076" w:rsidRDefault="00420875">
      <w:pPr>
        <w:rPr>
          <w:rFonts w:ascii="Georgia" w:hAnsi="Georgia"/>
          <w:sz w:val="22"/>
        </w:rPr>
      </w:pPr>
    </w:p>
    <w:p w14:paraId="18AF4DFB" w14:textId="77777777" w:rsidR="00420875" w:rsidRPr="00601076" w:rsidRDefault="001A7805">
      <w:pPr>
        <w:jc w:val="center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b/>
          <w:bCs/>
          <w:sz w:val="22"/>
        </w:rPr>
        <w:t>TEACHING</w:t>
      </w:r>
    </w:p>
    <w:p w14:paraId="184F4983" w14:textId="77777777" w:rsidR="00420875" w:rsidRPr="00601076" w:rsidRDefault="001A7805">
      <w:pPr>
        <w:rPr>
          <w:rFonts w:ascii="Georgia" w:hAnsi="Georgia"/>
          <w:b/>
          <w:i/>
          <w:iCs/>
          <w:sz w:val="22"/>
        </w:rPr>
      </w:pPr>
      <w:r w:rsidRPr="00601076">
        <w:rPr>
          <w:rFonts w:ascii="Georgia" w:hAnsi="Georgia"/>
          <w:b/>
          <w:i/>
          <w:iCs/>
          <w:sz w:val="22"/>
        </w:rPr>
        <w:t>University of Washington Tacoma</w:t>
      </w:r>
    </w:p>
    <w:p w14:paraId="03933DC5" w14:textId="2ECF8F33" w:rsidR="00266302" w:rsidRPr="00601076" w:rsidRDefault="00266302" w:rsidP="00266302">
      <w:pPr>
        <w:ind w:firstLine="720"/>
        <w:rPr>
          <w:rFonts w:ascii="Georgia" w:hAnsi="Georgia"/>
          <w:bCs/>
          <w:sz w:val="22"/>
        </w:rPr>
      </w:pPr>
      <w:bookmarkStart w:id="26" w:name="_Hlk509227911"/>
      <w:r w:rsidRPr="00601076">
        <w:rPr>
          <w:rFonts w:ascii="Georgia" w:hAnsi="Georgia"/>
          <w:bCs/>
          <w:sz w:val="22"/>
        </w:rPr>
        <w:t xml:space="preserve">TIAS 514 </w:t>
      </w:r>
      <w:r w:rsidRPr="00601076">
        <w:rPr>
          <w:rFonts w:ascii="Georgia" w:hAnsi="Georgia"/>
          <w:bCs/>
          <w:sz w:val="22"/>
        </w:rPr>
        <w:tab/>
        <w:t>Teaching Writing: Theory &amp; Practicum</w:t>
      </w:r>
    </w:p>
    <w:p w14:paraId="2A63797A" w14:textId="77777777" w:rsidR="00266302" w:rsidRPr="00601076" w:rsidRDefault="00266302" w:rsidP="00266302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TIAS 513</w:t>
      </w:r>
      <w:r w:rsidRPr="00601076">
        <w:rPr>
          <w:rFonts w:ascii="Georgia" w:hAnsi="Georgia"/>
          <w:sz w:val="22"/>
        </w:rPr>
        <w:tab/>
        <w:t xml:space="preserve">Graduate Research &amp; Writing </w:t>
      </w:r>
    </w:p>
    <w:p w14:paraId="130E5AE2" w14:textId="77777777" w:rsidR="00266302" w:rsidRPr="00601076" w:rsidRDefault="00266302" w:rsidP="00266302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TIAS 505 </w:t>
      </w:r>
      <w:r w:rsidRPr="00601076">
        <w:rPr>
          <w:rFonts w:ascii="Georgia" w:hAnsi="Georgia"/>
          <w:sz w:val="22"/>
        </w:rPr>
        <w:tab/>
        <w:t>MAIS Capstone</w:t>
      </w:r>
    </w:p>
    <w:p w14:paraId="34C3EA53" w14:textId="42B553D8" w:rsidR="007554A5" w:rsidRPr="00601076" w:rsidRDefault="007554A5" w:rsidP="00266302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TIAS 501</w:t>
      </w:r>
      <w:r w:rsidRPr="00601076">
        <w:rPr>
          <w:rFonts w:ascii="Georgia" w:hAnsi="Georgia"/>
          <w:bCs/>
          <w:sz w:val="22"/>
        </w:rPr>
        <w:tab/>
        <w:t>Models and Critical Inquiry</w:t>
      </w:r>
    </w:p>
    <w:p w14:paraId="01ECBCA7" w14:textId="77777777" w:rsidR="00420875" w:rsidRPr="00601076" w:rsidRDefault="001A7805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TWRT 464 </w:t>
      </w:r>
      <w:r w:rsidRPr="00601076">
        <w:rPr>
          <w:rFonts w:ascii="Georgia" w:hAnsi="Georgia"/>
          <w:sz w:val="22"/>
        </w:rPr>
        <w:tab/>
        <w:t>Teaching Writing</w:t>
      </w:r>
    </w:p>
    <w:p w14:paraId="720E0970" w14:textId="77777777" w:rsidR="00420875" w:rsidRPr="00601076" w:rsidRDefault="001A7805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TCXG 374 </w:t>
      </w:r>
      <w:r w:rsidRPr="00601076">
        <w:rPr>
          <w:rFonts w:ascii="Georgia" w:hAnsi="Georgia"/>
          <w:sz w:val="22"/>
        </w:rPr>
        <w:tab/>
        <w:t xml:space="preserve">Argument &amp; Research </w:t>
      </w:r>
    </w:p>
    <w:p w14:paraId="1F8D056D" w14:textId="1185A8DB" w:rsidR="00860910" w:rsidRPr="00601076" w:rsidRDefault="00897DF0" w:rsidP="00860910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TWRT 333 </w:t>
      </w:r>
      <w:r w:rsidRPr="00601076">
        <w:rPr>
          <w:rFonts w:ascii="Georgia" w:hAnsi="Georgia"/>
          <w:bCs/>
          <w:sz w:val="22"/>
        </w:rPr>
        <w:tab/>
        <w:t xml:space="preserve">Writing </w:t>
      </w:r>
      <w:r w:rsidR="00DF64E6" w:rsidRPr="00601076">
        <w:rPr>
          <w:rFonts w:ascii="Georgia" w:hAnsi="Georgia"/>
          <w:bCs/>
          <w:sz w:val="22"/>
        </w:rPr>
        <w:t>t</w:t>
      </w:r>
      <w:r w:rsidR="00860910" w:rsidRPr="00601076">
        <w:rPr>
          <w:rFonts w:ascii="Georgia" w:hAnsi="Georgia"/>
          <w:bCs/>
          <w:sz w:val="22"/>
        </w:rPr>
        <w:t>hrough Comics</w:t>
      </w:r>
      <w:r w:rsidR="009C1026" w:rsidRPr="00601076">
        <w:rPr>
          <w:rFonts w:ascii="Georgia" w:hAnsi="Georgia"/>
          <w:bCs/>
          <w:sz w:val="22"/>
        </w:rPr>
        <w:t xml:space="preserve"> (F2F &amp; Online)</w:t>
      </w:r>
    </w:p>
    <w:p w14:paraId="0015FB32" w14:textId="7D8DA326" w:rsidR="00860910" w:rsidRPr="00601076" w:rsidRDefault="001A7805" w:rsidP="00266302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sz w:val="22"/>
        </w:rPr>
        <w:t xml:space="preserve">TWRT 330 </w:t>
      </w:r>
      <w:r w:rsidRPr="00601076">
        <w:rPr>
          <w:rFonts w:ascii="Georgia" w:hAnsi="Georgia"/>
          <w:sz w:val="22"/>
        </w:rPr>
        <w:tab/>
        <w:t>Visual &amp; Written Rhetoric</w:t>
      </w:r>
      <w:r w:rsidR="00266302" w:rsidRPr="00601076">
        <w:rPr>
          <w:rFonts w:ascii="Georgia" w:hAnsi="Georgia"/>
          <w:sz w:val="22"/>
        </w:rPr>
        <w:t xml:space="preserve"> </w:t>
      </w:r>
      <w:r w:rsidR="00266302" w:rsidRPr="00601076">
        <w:rPr>
          <w:rFonts w:ascii="Georgia" w:hAnsi="Georgia"/>
          <w:bCs/>
          <w:sz w:val="22"/>
        </w:rPr>
        <w:t>(F2F &amp; Online)</w:t>
      </w:r>
    </w:p>
    <w:bookmarkEnd w:id="26"/>
    <w:p w14:paraId="5D6E0F34" w14:textId="77777777" w:rsidR="001A21DE" w:rsidRPr="00601076" w:rsidRDefault="001A21DE" w:rsidP="001A21DE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TWRT 272 </w:t>
      </w:r>
      <w:r w:rsidRPr="00601076">
        <w:rPr>
          <w:rFonts w:ascii="Georgia" w:hAnsi="Georgia"/>
          <w:sz w:val="22"/>
        </w:rPr>
        <w:tab/>
        <w:t>Intermediate Academic Argument</w:t>
      </w:r>
    </w:p>
    <w:p w14:paraId="624A2C09" w14:textId="77777777" w:rsidR="001A21DE" w:rsidRPr="00601076" w:rsidRDefault="001A21DE" w:rsidP="001A21DE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Writing &amp; the digital world</w:t>
      </w:r>
    </w:p>
    <w:p w14:paraId="52882F8F" w14:textId="77777777" w:rsidR="001A21DE" w:rsidRPr="00601076" w:rsidRDefault="001A21DE" w:rsidP="001A21DE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  <w:t xml:space="preserve">TCXG 272 </w:t>
      </w:r>
      <w:r w:rsidRPr="00601076">
        <w:rPr>
          <w:rFonts w:ascii="Georgia" w:hAnsi="Georgia"/>
          <w:sz w:val="22"/>
        </w:rPr>
        <w:tab/>
        <w:t xml:space="preserve">Writing Effectively </w:t>
      </w:r>
    </w:p>
    <w:p w14:paraId="4D955611" w14:textId="77777777" w:rsidR="001A21DE" w:rsidRPr="00601076" w:rsidRDefault="001A21DE" w:rsidP="001A21DE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Living in (&amp; with) the world: Arguing about sustainability</w:t>
      </w:r>
    </w:p>
    <w:p w14:paraId="66526369" w14:textId="5C785154" w:rsidR="00420875" w:rsidRPr="00601076" w:rsidRDefault="001A7805" w:rsidP="00266302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sz w:val="22"/>
        </w:rPr>
        <w:t xml:space="preserve">TWRT 211 </w:t>
      </w:r>
      <w:r w:rsidRPr="00601076">
        <w:rPr>
          <w:rFonts w:ascii="Georgia" w:hAnsi="Georgia"/>
          <w:sz w:val="22"/>
        </w:rPr>
        <w:tab/>
        <w:t>Argument &amp; Research</w:t>
      </w:r>
      <w:r w:rsidR="00266302" w:rsidRPr="00601076">
        <w:rPr>
          <w:rFonts w:ascii="Georgia" w:hAnsi="Georgia"/>
          <w:sz w:val="22"/>
        </w:rPr>
        <w:t xml:space="preserve"> </w:t>
      </w:r>
      <w:r w:rsidR="00266302" w:rsidRPr="00601076">
        <w:rPr>
          <w:rFonts w:ascii="Georgia" w:hAnsi="Georgia"/>
          <w:bCs/>
          <w:sz w:val="22"/>
        </w:rPr>
        <w:t>(F2F &amp; Online)</w:t>
      </w:r>
    </w:p>
    <w:p w14:paraId="53109C32" w14:textId="3F4F3BB4" w:rsidR="00DA1DE4" w:rsidRPr="00601076" w:rsidRDefault="00DA1DE4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Researching Technology in the Everyday (Online)</w:t>
      </w:r>
    </w:p>
    <w:p w14:paraId="3B95AC9C" w14:textId="22A585CC" w:rsidR="00DA1DE4" w:rsidRPr="00601076" w:rsidRDefault="00DA1DE4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Researching Technology &amp; Connection in the Age of Corona (Online)</w:t>
      </w:r>
    </w:p>
    <w:p w14:paraId="4F230BB0" w14:textId="45A73B2B" w:rsidR="00E63FEF" w:rsidRPr="00601076" w:rsidRDefault="00E63FEF" w:rsidP="00E63FEF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Finding Connection in the Digital Age</w:t>
      </w:r>
    </w:p>
    <w:p w14:paraId="01BCA078" w14:textId="77777777" w:rsidR="00BD0C0C" w:rsidRPr="00601076" w:rsidRDefault="00691A80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Technol</w:t>
      </w:r>
      <w:r w:rsidR="00860910" w:rsidRPr="00601076">
        <w:rPr>
          <w:rFonts w:ascii="Georgia" w:hAnsi="Georgia"/>
          <w:i/>
          <w:iCs/>
          <w:sz w:val="22"/>
        </w:rPr>
        <w:t>ogy &amp; t</w:t>
      </w:r>
      <w:r w:rsidR="00BD0C0C" w:rsidRPr="00601076">
        <w:rPr>
          <w:rFonts w:ascii="Georgia" w:hAnsi="Georgia"/>
          <w:i/>
          <w:iCs/>
          <w:sz w:val="22"/>
        </w:rPr>
        <w:t>ransformation</w:t>
      </w:r>
    </w:p>
    <w:p w14:paraId="3C64DD3B" w14:textId="77777777" w:rsidR="00420875" w:rsidRPr="00601076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Literacy &amp; the digital world</w:t>
      </w:r>
    </w:p>
    <w:p w14:paraId="0487FEC6" w14:textId="77777777" w:rsidR="00420875" w:rsidRPr="00601076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Writing &amp; the digital world</w:t>
      </w:r>
    </w:p>
    <w:p w14:paraId="17B228CE" w14:textId="5C9D2F57" w:rsidR="00266302" w:rsidRPr="00601076" w:rsidRDefault="001A7805" w:rsidP="00691A80">
      <w:r w:rsidRPr="00601076">
        <w:rPr>
          <w:rFonts w:ascii="Georgia" w:hAnsi="Georgia"/>
          <w:sz w:val="22"/>
        </w:rPr>
        <w:tab/>
      </w:r>
      <w:r w:rsidR="00266302" w:rsidRPr="00601076">
        <w:rPr>
          <w:rFonts w:ascii="Georgia" w:hAnsi="Georgia"/>
          <w:sz w:val="22"/>
        </w:rPr>
        <w:t>TWRT 120</w:t>
      </w:r>
      <w:r w:rsidR="00266302" w:rsidRPr="00601076">
        <w:rPr>
          <w:rFonts w:ascii="Georgia" w:hAnsi="Georgia"/>
          <w:sz w:val="22"/>
        </w:rPr>
        <w:tab/>
      </w:r>
      <w:r w:rsidR="00266302" w:rsidRPr="00601076">
        <w:t>Academic Writing 1 – Stretch</w:t>
      </w:r>
    </w:p>
    <w:p w14:paraId="20099DA9" w14:textId="025C87E8" w:rsidR="00266302" w:rsidRPr="00601076" w:rsidRDefault="00266302" w:rsidP="00691A80">
      <w:pPr>
        <w:rPr>
          <w:rFonts w:ascii="Georgia" w:hAnsi="Georgia"/>
          <w:i/>
          <w:iCs/>
          <w:sz w:val="22"/>
        </w:rPr>
      </w:pPr>
      <w:r w:rsidRPr="00601076">
        <w:rPr>
          <w:i/>
          <w:iCs/>
        </w:rPr>
        <w:tab/>
      </w:r>
      <w:r w:rsidRPr="00601076">
        <w:rPr>
          <w:i/>
          <w:iCs/>
        </w:rPr>
        <w:tab/>
      </w:r>
      <w:r w:rsidRPr="00601076">
        <w:rPr>
          <w:i/>
          <w:iCs/>
        </w:rPr>
        <w:tab/>
        <w:t>Living Digital (Online)</w:t>
      </w:r>
    </w:p>
    <w:p w14:paraId="0C4EEDE4" w14:textId="28C138F0" w:rsidR="00E42E0F" w:rsidRPr="00601076" w:rsidRDefault="00E42E0F" w:rsidP="00266302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TWRT 112 </w:t>
      </w:r>
      <w:r w:rsidRPr="00601076">
        <w:rPr>
          <w:rFonts w:ascii="Georgia" w:hAnsi="Georgia"/>
          <w:sz w:val="22"/>
        </w:rPr>
        <w:tab/>
        <w:t>Introduction to Academic Writing</w:t>
      </w:r>
    </w:p>
    <w:p w14:paraId="3C23AC5B" w14:textId="50C187AF" w:rsidR="001A21DE" w:rsidRPr="00601076" w:rsidRDefault="001A21DE" w:rsidP="001A21DE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Our new digital world through the lens of social media </w:t>
      </w:r>
    </w:p>
    <w:p w14:paraId="70A9E7A3" w14:textId="3F98021D" w:rsidR="00E42E0F" w:rsidRPr="00601076" w:rsidRDefault="00E42E0F" w:rsidP="001A21DE">
      <w:pPr>
        <w:ind w:left="1440" w:firstLine="720"/>
        <w:rPr>
          <w:rFonts w:ascii="Georgia" w:hAnsi="Georgia"/>
          <w:sz w:val="22"/>
        </w:rPr>
      </w:pPr>
      <w:r w:rsidRPr="00601076">
        <w:rPr>
          <w:rFonts w:ascii="Georgia" w:hAnsi="Georgia"/>
          <w:i/>
          <w:iCs/>
          <w:sz w:val="22"/>
        </w:rPr>
        <w:t>Being Digital</w:t>
      </w:r>
      <w:r w:rsidRPr="00601076">
        <w:rPr>
          <w:rFonts w:ascii="Georgia" w:hAnsi="Georgia"/>
          <w:sz w:val="22"/>
        </w:rPr>
        <w:t xml:space="preserve"> </w:t>
      </w:r>
    </w:p>
    <w:p w14:paraId="3778047A" w14:textId="6F8F89E4" w:rsidR="00691A80" w:rsidRPr="00601076" w:rsidRDefault="00691A80" w:rsidP="00E42E0F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TWRT 111 </w:t>
      </w:r>
      <w:r w:rsidRPr="00601076">
        <w:rPr>
          <w:rFonts w:ascii="Georgia" w:hAnsi="Georgia"/>
          <w:sz w:val="22"/>
        </w:rPr>
        <w:tab/>
        <w:t>Discourse Foundations</w:t>
      </w:r>
      <w:r w:rsidRPr="00601076">
        <w:rPr>
          <w:rFonts w:ascii="Georgia" w:hAnsi="Georgia"/>
          <w:sz w:val="22"/>
        </w:rPr>
        <w:br/>
      </w: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sz w:val="22"/>
        </w:rPr>
        <w:tab/>
        <w:t>Graduate Writing Studio – Institute of Technology</w:t>
      </w:r>
    </w:p>
    <w:p w14:paraId="12509EA1" w14:textId="22CF58A6" w:rsidR="00420875" w:rsidRPr="00601076" w:rsidRDefault="001A7805" w:rsidP="005610CB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sz w:val="22"/>
        </w:rPr>
        <w:t xml:space="preserve">TCORE 101 </w:t>
      </w:r>
      <w:r w:rsidRPr="00601076">
        <w:rPr>
          <w:rFonts w:ascii="Georgia" w:hAnsi="Georgia"/>
          <w:sz w:val="22"/>
        </w:rPr>
        <w:tab/>
        <w:t>Introduction to Composition</w:t>
      </w:r>
      <w:r w:rsidR="005610CB" w:rsidRPr="00601076">
        <w:rPr>
          <w:rFonts w:ascii="Georgia" w:hAnsi="Georgia"/>
          <w:sz w:val="22"/>
        </w:rPr>
        <w:t xml:space="preserve"> </w:t>
      </w:r>
      <w:r w:rsidR="005610CB" w:rsidRPr="00601076">
        <w:rPr>
          <w:rFonts w:ascii="Georgia" w:hAnsi="Georgia"/>
          <w:bCs/>
          <w:sz w:val="22"/>
        </w:rPr>
        <w:t>(F2F &amp; Online)</w:t>
      </w:r>
    </w:p>
    <w:p w14:paraId="175D2366" w14:textId="15A3F681" w:rsidR="00DA1DE4" w:rsidRPr="00601076" w:rsidRDefault="00DA1DE4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Researching Technology &amp; Connection in the Age of Corona</w:t>
      </w:r>
      <w:r w:rsidR="005610CB" w:rsidRPr="00601076">
        <w:rPr>
          <w:rFonts w:ascii="Georgia" w:hAnsi="Georgia"/>
          <w:i/>
          <w:iCs/>
          <w:sz w:val="22"/>
        </w:rPr>
        <w:t xml:space="preserve"> (Online)</w:t>
      </w:r>
    </w:p>
    <w:p w14:paraId="015F4255" w14:textId="3F8CCB39" w:rsidR="00DA1DE4" w:rsidRPr="00601076" w:rsidRDefault="00DA1DE4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Connecting Digitally</w:t>
      </w:r>
    </w:p>
    <w:p w14:paraId="39E245F4" w14:textId="3E05D8E9" w:rsidR="00B03B3C" w:rsidRPr="00601076" w:rsidRDefault="00B03B3C" w:rsidP="00DA1DE4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 xml:space="preserve">Virtually Connecting: Sociality in the Digital Age </w:t>
      </w:r>
    </w:p>
    <w:p w14:paraId="38A275B6" w14:textId="77777777" w:rsidR="00B03B3C" w:rsidRPr="00601076" w:rsidRDefault="00B03B3C" w:rsidP="00B03B3C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 xml:space="preserve">OMG! Language &amp; Social Media </w:t>
      </w:r>
    </w:p>
    <w:p w14:paraId="4964FBA9" w14:textId="77777777" w:rsidR="001A21DE" w:rsidRPr="00601076" w:rsidRDefault="001A7805" w:rsidP="00B03B3C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Bl</w:t>
      </w:r>
      <w:r w:rsidR="00DF64E6" w:rsidRPr="00601076">
        <w:rPr>
          <w:rFonts w:ascii="Georgia" w:hAnsi="Georgia"/>
          <w:i/>
          <w:iCs/>
          <w:sz w:val="22"/>
        </w:rPr>
        <w:t xml:space="preserve">og me! All about m/e-stories </w:t>
      </w:r>
    </w:p>
    <w:p w14:paraId="4B8A9950" w14:textId="0733CBF5" w:rsidR="00420875" w:rsidRPr="00601076" w:rsidRDefault="001A21DE" w:rsidP="00B03B3C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Being Digital: All About M/e-stories</w:t>
      </w:r>
      <w:r w:rsidR="00DF64E6" w:rsidRPr="00601076">
        <w:rPr>
          <w:rFonts w:ascii="Georgia" w:hAnsi="Georgia"/>
          <w:i/>
          <w:iCs/>
          <w:sz w:val="22"/>
        </w:rPr>
        <w:br/>
      </w:r>
      <w:r w:rsidR="00DF64E6" w:rsidRPr="00601076">
        <w:rPr>
          <w:rFonts w:ascii="Georgia" w:hAnsi="Georgia"/>
          <w:i/>
          <w:iCs/>
          <w:sz w:val="22"/>
        </w:rPr>
        <w:tab/>
      </w:r>
      <w:r w:rsidR="001A7805" w:rsidRPr="00601076">
        <w:rPr>
          <w:rFonts w:ascii="Georgia" w:hAnsi="Georgia"/>
          <w:i/>
          <w:iCs/>
          <w:sz w:val="22"/>
        </w:rPr>
        <w:t xml:space="preserve">Blog me! Constructing self-identity through writing </w:t>
      </w:r>
      <w:r w:rsidR="001A7805" w:rsidRPr="00601076">
        <w:rPr>
          <w:rFonts w:ascii="Georgia" w:hAnsi="Georgia"/>
          <w:i/>
          <w:iCs/>
          <w:sz w:val="22"/>
        </w:rPr>
        <w:tab/>
      </w:r>
    </w:p>
    <w:p w14:paraId="1F2875DF" w14:textId="77777777" w:rsidR="00420875" w:rsidRPr="00601076" w:rsidRDefault="001A7805" w:rsidP="0004719B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  <w:t xml:space="preserve">TCORE 101 </w:t>
      </w:r>
      <w:r w:rsidRPr="00601076">
        <w:rPr>
          <w:rFonts w:ascii="Georgia" w:hAnsi="Georgia"/>
          <w:sz w:val="22"/>
        </w:rPr>
        <w:tab/>
        <w:t>Introduction to Composition: Humanities Link</w:t>
      </w:r>
    </w:p>
    <w:p w14:paraId="6E3E9D63" w14:textId="77777777" w:rsidR="00420875" w:rsidRPr="00601076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 xml:space="preserve">What is America(n)? </w:t>
      </w:r>
    </w:p>
    <w:p w14:paraId="7328D3B3" w14:textId="77777777" w:rsidR="00420875" w:rsidRPr="00601076" w:rsidRDefault="001A7805" w:rsidP="00C12DB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 xml:space="preserve"> </w:t>
      </w:r>
      <w:r w:rsidRPr="00601076">
        <w:rPr>
          <w:rFonts w:ascii="Georgia" w:hAnsi="Georgia"/>
          <w:i/>
          <w:iCs/>
          <w:sz w:val="22"/>
        </w:rPr>
        <w:tab/>
      </w:r>
      <w:r w:rsidRPr="00601076">
        <w:rPr>
          <w:rFonts w:ascii="Georgia" w:hAnsi="Georgia"/>
          <w:i/>
          <w:iCs/>
          <w:sz w:val="22"/>
        </w:rPr>
        <w:tab/>
        <w:t>(Trans)forming identity &amp; history</w:t>
      </w:r>
    </w:p>
    <w:p w14:paraId="004E7A3C" w14:textId="77777777" w:rsidR="00420875" w:rsidRPr="00601076" w:rsidRDefault="001A7805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TCORE 101 </w:t>
      </w:r>
      <w:r w:rsidRPr="00601076">
        <w:rPr>
          <w:rFonts w:ascii="Georgia" w:hAnsi="Georgia"/>
          <w:sz w:val="22"/>
        </w:rPr>
        <w:tab/>
        <w:t>Introduction to Composition: Science Links</w:t>
      </w:r>
    </w:p>
    <w:p w14:paraId="5DB3FB2E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ab/>
      </w:r>
      <w:r w:rsidRPr="00601076">
        <w:rPr>
          <w:rFonts w:ascii="Georgia" w:hAnsi="Georgia"/>
          <w:i/>
          <w:iCs/>
          <w:sz w:val="22"/>
        </w:rPr>
        <w:tab/>
        <w:t>Writing in the rain: Debating climate change</w:t>
      </w:r>
    </w:p>
    <w:p w14:paraId="5CB7F412" w14:textId="77777777" w:rsidR="00420875" w:rsidRPr="00601076" w:rsidRDefault="001A7805" w:rsidP="00691A80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Writing &amp; science</w:t>
      </w:r>
    </w:p>
    <w:p w14:paraId="1250B401" w14:textId="4DA8F08B" w:rsidR="00420875" w:rsidRPr="00601076" w:rsidRDefault="001A7805" w:rsidP="005610CB">
      <w:pPr>
        <w:rPr>
          <w:rFonts w:ascii="Georgia" w:hAnsi="Georgia"/>
          <w:b/>
          <w:i/>
          <w:iCs/>
          <w:sz w:val="22"/>
        </w:rPr>
      </w:pPr>
      <w:r w:rsidRPr="00601076">
        <w:rPr>
          <w:rFonts w:ascii="Georgia" w:hAnsi="Georgia"/>
          <w:b/>
          <w:i/>
          <w:iCs/>
          <w:sz w:val="22"/>
        </w:rPr>
        <w:t>University of Washington Seattle</w:t>
      </w:r>
    </w:p>
    <w:p w14:paraId="3D1651D8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  <w:t xml:space="preserve">English 281 -- Intermediate Expository Writing </w:t>
      </w:r>
    </w:p>
    <w:p w14:paraId="1C4EB040" w14:textId="77777777" w:rsidR="00420875" w:rsidRPr="00601076" w:rsidRDefault="001A7805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i/>
          <w:iCs/>
          <w:sz w:val="22"/>
        </w:rPr>
        <w:t>The place of emotion in writing</w:t>
      </w:r>
    </w:p>
    <w:p w14:paraId="51426F3E" w14:textId="77777777" w:rsidR="005610CB" w:rsidRPr="00601076" w:rsidRDefault="001A7805" w:rsidP="005610CB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</w:r>
      <w:r w:rsidR="005610CB" w:rsidRPr="00601076">
        <w:rPr>
          <w:rFonts w:ascii="Georgia" w:hAnsi="Georgia"/>
          <w:sz w:val="22"/>
        </w:rPr>
        <w:t>English 197 -- Interdisciplinary Writing: English Link</w:t>
      </w:r>
    </w:p>
    <w:p w14:paraId="7CB287FE" w14:textId="77777777" w:rsidR="005610CB" w:rsidRPr="00601076" w:rsidRDefault="005610CB" w:rsidP="005610CB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 xml:space="preserve">Introduction to the study of English language &amp; literature </w:t>
      </w:r>
    </w:p>
    <w:p w14:paraId="11CC467E" w14:textId="68181FBF" w:rsidR="00420875" w:rsidRPr="00601076" w:rsidRDefault="001A7805" w:rsidP="005610CB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English 131 -- Composition, Exposition </w:t>
      </w:r>
    </w:p>
    <w:p w14:paraId="64B90EF0" w14:textId="77777777" w:rsidR="00420875" w:rsidRPr="00601076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Language in society</w:t>
      </w:r>
    </w:p>
    <w:p w14:paraId="2A7EEBC0" w14:textId="77777777" w:rsidR="00420875" w:rsidRPr="00601076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Ways of seeing &amp; writing</w:t>
      </w:r>
    </w:p>
    <w:p w14:paraId="6226E111" w14:textId="16117B4E" w:rsidR="00420875" w:rsidRPr="00601076" w:rsidRDefault="001A7805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English 104/105 -- Introduction to Composition- </w:t>
      </w:r>
      <w:r w:rsidR="001A21DE" w:rsidRPr="00601076">
        <w:rPr>
          <w:rFonts w:ascii="Georgia" w:hAnsi="Georgia"/>
          <w:sz w:val="22"/>
        </w:rPr>
        <w:t>(Computer-Integrated Classroom)</w:t>
      </w:r>
    </w:p>
    <w:p w14:paraId="08952B7C" w14:textId="77777777" w:rsidR="00420875" w:rsidRPr="00601076" w:rsidRDefault="001A7805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lastRenderedPageBreak/>
        <w:t>Language ideology: Attitudes about talk</w:t>
      </w:r>
    </w:p>
    <w:p w14:paraId="5DB1F382" w14:textId="77777777" w:rsidR="007554A5" w:rsidRPr="00601076" w:rsidRDefault="001A7805" w:rsidP="00056D67">
      <w:pPr>
        <w:ind w:left="1440"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Media(ting) crisis</w:t>
      </w:r>
    </w:p>
    <w:p w14:paraId="7600D0A7" w14:textId="77777777" w:rsidR="00E104AE" w:rsidRPr="00601076" w:rsidRDefault="00E104AE">
      <w:pPr>
        <w:rPr>
          <w:rFonts w:ascii="Georgia" w:hAnsi="Georgia"/>
          <w:b/>
          <w:bCs/>
          <w:i/>
          <w:sz w:val="22"/>
        </w:rPr>
      </w:pPr>
    </w:p>
    <w:p w14:paraId="41C881D2" w14:textId="5B0BFD49" w:rsidR="00420875" w:rsidRPr="00601076" w:rsidRDefault="001A7805">
      <w:pPr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>Workshops</w:t>
      </w:r>
    </w:p>
    <w:p w14:paraId="442926A9" w14:textId="77777777" w:rsidR="00897DF0" w:rsidRPr="00601076" w:rsidRDefault="00897DF0" w:rsidP="00897DF0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Integrating high-impact practices for teaching  </w:t>
      </w:r>
    </w:p>
    <w:p w14:paraId="79BD0545" w14:textId="77777777" w:rsidR="00897DF0" w:rsidRPr="00601076" w:rsidRDefault="00897DF0" w:rsidP="00897DF0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i/>
          <w:sz w:val="22"/>
        </w:rPr>
        <w:t>SIAS Assistant Professor Mentoring Meeting</w:t>
      </w:r>
      <w:r w:rsidRPr="00601076">
        <w:rPr>
          <w:rFonts w:ascii="Georgia" w:hAnsi="Georgia"/>
          <w:sz w:val="22"/>
        </w:rPr>
        <w:t xml:space="preserve"> (2017)</w:t>
      </w:r>
    </w:p>
    <w:p w14:paraId="63802D23" w14:textId="77777777" w:rsidR="00B03B3C" w:rsidRPr="00601076" w:rsidRDefault="00B03B3C" w:rsidP="00691A80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Designing high-impact resource-based assignments </w:t>
      </w:r>
    </w:p>
    <w:p w14:paraId="47508855" w14:textId="77777777" w:rsidR="00B03B3C" w:rsidRPr="00601076" w:rsidRDefault="00B03B3C" w:rsidP="00B03B3C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i/>
          <w:sz w:val="22"/>
        </w:rPr>
        <w:t>UWT Teaching Forum</w:t>
      </w:r>
      <w:r w:rsidRPr="00601076">
        <w:rPr>
          <w:rFonts w:ascii="Georgia" w:hAnsi="Georgia"/>
          <w:sz w:val="22"/>
        </w:rPr>
        <w:t xml:space="preserve"> (2015)</w:t>
      </w:r>
    </w:p>
    <w:p w14:paraId="778AFEF1" w14:textId="77777777" w:rsidR="00B03B3C" w:rsidRPr="00601076" w:rsidRDefault="00860910" w:rsidP="00B03B3C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Co-facilitated</w:t>
      </w:r>
      <w:r w:rsidRPr="00601076">
        <w:rPr>
          <w:rFonts w:ascii="Georgia" w:hAnsi="Georgia"/>
          <w:b/>
          <w:sz w:val="22"/>
        </w:rPr>
        <w:t xml:space="preserve"> </w:t>
      </w:r>
      <w:r w:rsidRPr="00601076">
        <w:rPr>
          <w:rFonts w:ascii="Georgia" w:hAnsi="Georgia"/>
          <w:sz w:val="22"/>
        </w:rPr>
        <w:t>with</w:t>
      </w:r>
      <w:r w:rsidR="00B03B3C" w:rsidRPr="00601076">
        <w:rPr>
          <w:rFonts w:ascii="Georgia" w:hAnsi="Georgia"/>
          <w:sz w:val="22"/>
        </w:rPr>
        <w:t xml:space="preserve"> Katie Monks, </w:t>
      </w:r>
      <w:proofErr w:type="spellStart"/>
      <w:r w:rsidR="00B03B3C" w:rsidRPr="00601076">
        <w:rPr>
          <w:rFonts w:ascii="Georgia" w:hAnsi="Georgia"/>
          <w:sz w:val="22"/>
        </w:rPr>
        <w:t>Libi</w:t>
      </w:r>
      <w:proofErr w:type="spellEnd"/>
      <w:r w:rsidR="00B03B3C" w:rsidRPr="00601076">
        <w:rPr>
          <w:rFonts w:ascii="Georgia" w:hAnsi="Georgia"/>
          <w:sz w:val="22"/>
        </w:rPr>
        <w:t xml:space="preserve"> </w:t>
      </w:r>
      <w:proofErr w:type="spellStart"/>
      <w:r w:rsidR="00B03B3C" w:rsidRPr="00601076">
        <w:rPr>
          <w:rFonts w:ascii="Georgia" w:hAnsi="Georgia"/>
          <w:sz w:val="22"/>
        </w:rPr>
        <w:t>Sunderman</w:t>
      </w:r>
      <w:proofErr w:type="spellEnd"/>
      <w:r w:rsidR="00B03B3C" w:rsidRPr="00601076">
        <w:rPr>
          <w:rFonts w:ascii="Georgia" w:hAnsi="Georgia"/>
          <w:sz w:val="22"/>
        </w:rPr>
        <w:t>, and Jutta Heller</w:t>
      </w:r>
    </w:p>
    <w:p w14:paraId="2A634A21" w14:textId="77777777" w:rsidR="00691A80" w:rsidRPr="00601076" w:rsidRDefault="00691A80" w:rsidP="00691A80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Designing a Collaboration and Innovation Teaching Space</w:t>
      </w:r>
    </w:p>
    <w:p w14:paraId="3E1FA117" w14:textId="77777777" w:rsidR="00691A80" w:rsidRPr="00601076" w:rsidRDefault="00691A80" w:rsidP="00691A80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i/>
          <w:sz w:val="22"/>
        </w:rPr>
        <w:t>UWT Teaching Forum</w:t>
      </w:r>
      <w:r w:rsidRPr="00601076">
        <w:rPr>
          <w:rFonts w:ascii="Georgia" w:hAnsi="Georgia"/>
          <w:sz w:val="22"/>
        </w:rPr>
        <w:t xml:space="preserve"> (2014)</w:t>
      </w:r>
    </w:p>
    <w:p w14:paraId="5E73C5AC" w14:textId="77777777" w:rsidR="00860910" w:rsidRPr="00601076" w:rsidRDefault="00691A80" w:rsidP="00897DF0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Co-facilitated with Colleen Carmean</w:t>
      </w:r>
    </w:p>
    <w:p w14:paraId="1A733AEB" w14:textId="77777777" w:rsidR="00420875" w:rsidRPr="00601076" w:rsidRDefault="001A7805" w:rsidP="00691A80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Active learning with (social) media</w:t>
      </w:r>
    </w:p>
    <w:p w14:paraId="51A7FE45" w14:textId="77777777" w:rsidR="00420875" w:rsidRPr="00601076" w:rsidRDefault="001A7805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i/>
          <w:sz w:val="22"/>
        </w:rPr>
        <w:t>UWT Teaching Forum</w:t>
      </w:r>
      <w:r w:rsidRPr="00601076">
        <w:rPr>
          <w:rFonts w:ascii="Georgia" w:hAnsi="Georgia"/>
          <w:sz w:val="22"/>
        </w:rPr>
        <w:t xml:space="preserve"> (2013)</w:t>
      </w:r>
    </w:p>
    <w:p w14:paraId="34D2800C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  <w:t>Co-facilitated with Alissa Ackerman</w:t>
      </w:r>
    </w:p>
    <w:p w14:paraId="0A87242E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What's your favorite teaching app?</w:t>
      </w:r>
    </w:p>
    <w:p w14:paraId="7D83A7B0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i/>
          <w:iCs/>
          <w:sz w:val="22"/>
        </w:rPr>
        <w:t xml:space="preserve">UWT, Teaching Forum </w:t>
      </w:r>
      <w:r w:rsidRPr="00601076">
        <w:rPr>
          <w:rFonts w:ascii="Georgia" w:hAnsi="Georgia"/>
          <w:sz w:val="22"/>
        </w:rPr>
        <w:t>(2012)</w:t>
      </w:r>
    </w:p>
    <w:p w14:paraId="3EC506DF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  <w:t xml:space="preserve">Co-facilitated with </w:t>
      </w:r>
      <w:proofErr w:type="spellStart"/>
      <w:r w:rsidRPr="00601076">
        <w:rPr>
          <w:rFonts w:ascii="Georgia" w:hAnsi="Georgia"/>
          <w:sz w:val="22"/>
        </w:rPr>
        <w:t>Cumi</w:t>
      </w:r>
      <w:proofErr w:type="spellEnd"/>
      <w:r w:rsidRPr="00601076">
        <w:rPr>
          <w:rFonts w:ascii="Georgia" w:hAnsi="Georgia"/>
          <w:sz w:val="22"/>
        </w:rPr>
        <w:t xml:space="preserve"> Ikeda, Jenny Quinn, &amp; Peter Selkin</w:t>
      </w:r>
    </w:p>
    <w:p w14:paraId="27A55D46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“Unconference” Collaborator</w:t>
      </w:r>
    </w:p>
    <w:p w14:paraId="0DF80C1E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 xml:space="preserve"> </w:t>
      </w:r>
      <w:proofErr w:type="spellStart"/>
      <w:r w:rsidRPr="00601076">
        <w:rPr>
          <w:rFonts w:ascii="Georgia" w:hAnsi="Georgia"/>
          <w:i/>
          <w:iCs/>
          <w:sz w:val="22"/>
        </w:rPr>
        <w:t>THATCamp</w:t>
      </w:r>
      <w:proofErr w:type="spellEnd"/>
      <w:r w:rsidRPr="00601076">
        <w:rPr>
          <w:rFonts w:ascii="Georgia" w:hAnsi="Georgia"/>
          <w:i/>
          <w:iCs/>
          <w:sz w:val="22"/>
        </w:rPr>
        <w:t>: The Humanities &amp; Technology Camp (2010)</w:t>
      </w:r>
    </w:p>
    <w:p w14:paraId="7FF58B86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Curriculum Planning Retreat</w:t>
      </w:r>
    </w:p>
    <w:p w14:paraId="09F68F77" w14:textId="77777777" w:rsidR="00420875" w:rsidRPr="00601076" w:rsidRDefault="001A7805">
      <w:pPr>
        <w:ind w:left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Washington Center &amp; Washington Learning Communities Consortium (2011)</w:t>
      </w:r>
    </w:p>
    <w:p w14:paraId="52EA7E67" w14:textId="77777777" w:rsidR="00420875" w:rsidRPr="00601076" w:rsidRDefault="001A7805">
      <w:pPr>
        <w:rPr>
          <w:rFonts w:ascii="Georgia" w:hAnsi="Georgia"/>
          <w:sz w:val="22"/>
        </w:rPr>
      </w:pPr>
      <w:proofErr w:type="spellStart"/>
      <w:r w:rsidRPr="00601076">
        <w:rPr>
          <w:rFonts w:ascii="Georgia" w:hAnsi="Georgia"/>
          <w:sz w:val="22"/>
        </w:rPr>
        <w:t>TCore</w:t>
      </w:r>
      <w:proofErr w:type="spellEnd"/>
      <w:r w:rsidRPr="00601076">
        <w:rPr>
          <w:rFonts w:ascii="Georgia" w:hAnsi="Georgia"/>
          <w:sz w:val="22"/>
        </w:rPr>
        <w:t xml:space="preserve"> Development Workshops </w:t>
      </w:r>
    </w:p>
    <w:p w14:paraId="09001BC6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UWT - (quarterly, 2008-2011)</w:t>
      </w:r>
    </w:p>
    <w:p w14:paraId="6436330D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Teaching with Technology– Using Jing for Student Feedback</w:t>
      </w:r>
    </w:p>
    <w:p w14:paraId="0E515570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UWT, Teaching Forum (2010)</w:t>
      </w:r>
    </w:p>
    <w:p w14:paraId="614769C0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sz w:val="22"/>
        </w:rPr>
        <w:t>Co-facilitated with Natalie Jolly &amp; Matt Kelley</w:t>
      </w:r>
    </w:p>
    <w:p w14:paraId="0BB0D035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College Readiness Workshop (2010)</w:t>
      </w:r>
    </w:p>
    <w:p w14:paraId="1930327C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Tacoma Community College</w:t>
      </w:r>
    </w:p>
    <w:p w14:paraId="690D7F7C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Curriculum for the Bioregion Workshop (2008)</w:t>
      </w:r>
    </w:p>
    <w:p w14:paraId="45E099FA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 xml:space="preserve">Washington Center </w:t>
      </w:r>
    </w:p>
    <w:p w14:paraId="547FF52B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Technology in the Classroom: The Benefits &amp; Limits of Discussion Boards</w:t>
      </w:r>
      <w:r w:rsidRPr="00601076">
        <w:rPr>
          <w:rFonts w:ascii="Georgia" w:hAnsi="Georgia"/>
          <w:sz w:val="22"/>
        </w:rPr>
        <w:br/>
      </w: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i/>
          <w:sz w:val="22"/>
        </w:rPr>
        <w:t>Practical Pedagogy Roundtable</w:t>
      </w:r>
      <w:r w:rsidRPr="00601076">
        <w:rPr>
          <w:rFonts w:ascii="Georgia" w:hAnsi="Georgia"/>
          <w:sz w:val="22"/>
        </w:rPr>
        <w:t xml:space="preserve"> (2004)</w:t>
      </w:r>
    </w:p>
    <w:p w14:paraId="4BED5B4C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sz w:val="22"/>
        </w:rPr>
        <w:t xml:space="preserve">Co-facilitated with Stacy </w:t>
      </w:r>
      <w:proofErr w:type="spellStart"/>
      <w:r w:rsidRPr="00601076">
        <w:rPr>
          <w:rFonts w:ascii="Georgia" w:hAnsi="Georgia"/>
          <w:sz w:val="22"/>
        </w:rPr>
        <w:t>Grooters</w:t>
      </w:r>
      <w:proofErr w:type="spellEnd"/>
      <w:r w:rsidRPr="00601076">
        <w:rPr>
          <w:rFonts w:ascii="Georgia" w:hAnsi="Georgia"/>
          <w:i/>
          <w:iCs/>
          <w:sz w:val="22"/>
        </w:rPr>
        <w:br/>
      </w:r>
    </w:p>
    <w:p w14:paraId="6BD442EE" w14:textId="77777777" w:rsidR="00420875" w:rsidRPr="00601076" w:rsidRDefault="001A7805">
      <w:pPr>
        <w:rPr>
          <w:rFonts w:ascii="Georgia" w:hAnsi="Georgia"/>
          <w:b/>
          <w:bCs/>
          <w:i/>
          <w:sz w:val="22"/>
        </w:rPr>
      </w:pPr>
      <w:bookmarkStart w:id="27" w:name="_Hlk509228636"/>
      <w:r w:rsidRPr="00601076">
        <w:rPr>
          <w:rFonts w:ascii="Georgia" w:hAnsi="Georgia"/>
          <w:b/>
          <w:bCs/>
          <w:i/>
          <w:sz w:val="22"/>
        </w:rPr>
        <w:t>Student Supervision</w:t>
      </w:r>
    </w:p>
    <w:p w14:paraId="7FD5C17F" w14:textId="60D76400" w:rsidR="009E128D" w:rsidRPr="00601076" w:rsidRDefault="009E128D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PhD Committee</w:t>
      </w:r>
    </w:p>
    <w:p w14:paraId="42243D46" w14:textId="57429DE4" w:rsidR="009E128D" w:rsidRPr="00601076" w:rsidRDefault="009E128D">
      <w:pPr>
        <w:rPr>
          <w:rFonts w:ascii="Georgia" w:hAnsi="Georgia"/>
          <w:sz w:val="22"/>
        </w:rPr>
      </w:pPr>
      <w:r w:rsidRPr="00601076">
        <w:rPr>
          <w:rFonts w:ascii="Georgia" w:hAnsi="Georgia"/>
          <w:i/>
          <w:iCs/>
          <w:sz w:val="22"/>
        </w:rPr>
        <w:tab/>
      </w:r>
      <w:r w:rsidRPr="00601076">
        <w:rPr>
          <w:rFonts w:ascii="Georgia" w:hAnsi="Georgia"/>
          <w:sz w:val="22"/>
        </w:rPr>
        <w:t>Margaret Lundberg</w:t>
      </w:r>
      <w:r w:rsidR="009C1026" w:rsidRPr="00601076">
        <w:rPr>
          <w:rFonts w:ascii="Georgia" w:hAnsi="Georgia"/>
          <w:sz w:val="22"/>
        </w:rPr>
        <w:t>, UW Seattle: English Language &amp; Rhetoric</w:t>
      </w:r>
      <w:r w:rsidRPr="00601076">
        <w:rPr>
          <w:rFonts w:ascii="Georgia" w:hAnsi="Georgia"/>
          <w:sz w:val="22"/>
        </w:rPr>
        <w:t xml:space="preserve"> (</w:t>
      </w:r>
      <w:r w:rsidR="009C1026" w:rsidRPr="00601076">
        <w:rPr>
          <w:rFonts w:ascii="Georgia" w:hAnsi="Georgia"/>
          <w:sz w:val="22"/>
        </w:rPr>
        <w:t>2019-present)</w:t>
      </w:r>
    </w:p>
    <w:p w14:paraId="491899E0" w14:textId="53BCBD00" w:rsidR="00BD0C0C" w:rsidRPr="00601076" w:rsidRDefault="00BD0C0C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Thesis Chair</w:t>
      </w:r>
    </w:p>
    <w:p w14:paraId="4FD3F220" w14:textId="77777777" w:rsidR="00935252" w:rsidRPr="00601076" w:rsidRDefault="00BD0C0C">
      <w:pPr>
        <w:rPr>
          <w:rFonts w:ascii="Georgia" w:hAnsi="Georgia"/>
          <w:bCs/>
          <w:iCs/>
          <w:sz w:val="22"/>
        </w:rPr>
      </w:pPr>
      <w:r w:rsidRPr="00601076">
        <w:rPr>
          <w:rFonts w:ascii="Georgia" w:hAnsi="Georgia"/>
          <w:iCs/>
          <w:sz w:val="22"/>
        </w:rPr>
        <w:tab/>
      </w:r>
      <w:r w:rsidR="00935252" w:rsidRPr="00601076">
        <w:rPr>
          <w:rFonts w:ascii="Georgia" w:hAnsi="Georgia"/>
          <w:bCs/>
          <w:iCs/>
          <w:sz w:val="22"/>
        </w:rPr>
        <w:t>Rachael Williamson</w:t>
      </w:r>
      <w:r w:rsidR="00127CE4" w:rsidRPr="00601076">
        <w:rPr>
          <w:rFonts w:ascii="Georgia" w:hAnsi="Georgia"/>
          <w:bCs/>
          <w:iCs/>
          <w:sz w:val="22"/>
        </w:rPr>
        <w:t xml:space="preserve"> (2018)</w:t>
      </w:r>
    </w:p>
    <w:p w14:paraId="10FCA7F8" w14:textId="77777777" w:rsidR="00FA0BAB" w:rsidRPr="00601076" w:rsidRDefault="00FA0BAB" w:rsidP="00FA0BAB">
      <w:pPr>
        <w:ind w:left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Kris Mason (Global Honors) (2018)</w:t>
      </w:r>
    </w:p>
    <w:p w14:paraId="47C48F9D" w14:textId="77777777" w:rsidR="00BD0C0C" w:rsidRPr="00601076" w:rsidRDefault="00BD0C0C" w:rsidP="00935252">
      <w:pPr>
        <w:ind w:firstLine="720"/>
        <w:rPr>
          <w:rFonts w:ascii="Georgia" w:hAnsi="Georgia"/>
          <w:iCs/>
          <w:sz w:val="22"/>
        </w:rPr>
      </w:pPr>
      <w:r w:rsidRPr="00601076">
        <w:rPr>
          <w:rFonts w:ascii="Georgia" w:hAnsi="Georgia"/>
          <w:iCs/>
          <w:sz w:val="22"/>
        </w:rPr>
        <w:t>Jacinda Howard</w:t>
      </w:r>
      <w:r w:rsidR="00127CE4" w:rsidRPr="00601076">
        <w:rPr>
          <w:rFonts w:ascii="Georgia" w:hAnsi="Georgia"/>
          <w:iCs/>
          <w:sz w:val="22"/>
        </w:rPr>
        <w:t xml:space="preserve"> (2014)</w:t>
      </w:r>
    </w:p>
    <w:p w14:paraId="5AC64E8E" w14:textId="77777777" w:rsidR="00DB6A8B" w:rsidRPr="00601076" w:rsidRDefault="00B0213A" w:rsidP="00DB6A8B">
      <w:pPr>
        <w:ind w:left="720"/>
        <w:rPr>
          <w:rFonts w:ascii="Georgia" w:hAnsi="Georgia"/>
          <w:sz w:val="22"/>
        </w:rPr>
      </w:pPr>
      <w:r w:rsidRPr="00601076">
        <w:rPr>
          <w:rFonts w:ascii="Georgia" w:hAnsi="Georgia"/>
          <w:iCs/>
          <w:sz w:val="22"/>
        </w:rPr>
        <w:t xml:space="preserve">Margaret </w:t>
      </w:r>
      <w:r w:rsidR="00686702" w:rsidRPr="00601076">
        <w:rPr>
          <w:rFonts w:ascii="Georgia" w:hAnsi="Georgia"/>
          <w:iCs/>
          <w:sz w:val="22"/>
        </w:rPr>
        <w:t>Lundberg</w:t>
      </w:r>
      <w:r w:rsidR="00DB6A8B" w:rsidRPr="00601076">
        <w:rPr>
          <w:rFonts w:ascii="Georgia" w:hAnsi="Georgia"/>
          <w:sz w:val="22"/>
        </w:rPr>
        <w:t xml:space="preserve"> </w:t>
      </w:r>
      <w:r w:rsidR="00127CE4" w:rsidRPr="00601076">
        <w:rPr>
          <w:rFonts w:ascii="Georgia" w:hAnsi="Georgia"/>
          <w:sz w:val="22"/>
        </w:rPr>
        <w:t>(2014)</w:t>
      </w:r>
    </w:p>
    <w:p w14:paraId="04C0733C" w14:textId="77777777" w:rsidR="00DB6A8B" w:rsidRPr="00601076" w:rsidRDefault="00DB6A8B" w:rsidP="00DB6A8B">
      <w:pPr>
        <w:ind w:left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Maren Clifton (Global Honors)</w:t>
      </w:r>
      <w:r w:rsidR="00127CE4" w:rsidRPr="00601076">
        <w:rPr>
          <w:rFonts w:ascii="Georgia" w:hAnsi="Georgia"/>
          <w:sz w:val="22"/>
        </w:rPr>
        <w:t xml:space="preserve"> (2010)</w:t>
      </w:r>
    </w:p>
    <w:p w14:paraId="66116982" w14:textId="77777777" w:rsidR="00BD0C0C" w:rsidRPr="00601076" w:rsidRDefault="00BD0C0C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Thesis Reader</w:t>
      </w:r>
    </w:p>
    <w:p w14:paraId="4509A094" w14:textId="77777777" w:rsidR="0018476E" w:rsidRPr="00601076" w:rsidRDefault="00BD0C0C">
      <w:pPr>
        <w:rPr>
          <w:rFonts w:ascii="Georgia" w:hAnsi="Georgia"/>
          <w:bCs/>
          <w:iCs/>
          <w:sz w:val="22"/>
        </w:rPr>
      </w:pPr>
      <w:r w:rsidRPr="00601076">
        <w:rPr>
          <w:rFonts w:ascii="Georgia" w:hAnsi="Georgia"/>
          <w:b/>
          <w:iCs/>
          <w:sz w:val="22"/>
        </w:rPr>
        <w:tab/>
      </w:r>
      <w:r w:rsidR="0018476E" w:rsidRPr="00601076">
        <w:rPr>
          <w:rFonts w:ascii="Georgia" w:hAnsi="Georgia"/>
          <w:bCs/>
          <w:iCs/>
          <w:sz w:val="22"/>
        </w:rPr>
        <w:t>Jay Robinson</w:t>
      </w:r>
      <w:r w:rsidR="00127CE4" w:rsidRPr="00601076">
        <w:rPr>
          <w:rFonts w:ascii="Georgia" w:hAnsi="Georgia"/>
          <w:bCs/>
          <w:iCs/>
          <w:sz w:val="22"/>
        </w:rPr>
        <w:t xml:space="preserve"> (2018)</w:t>
      </w:r>
    </w:p>
    <w:p w14:paraId="1D622D60" w14:textId="77777777" w:rsidR="00DB6A8B" w:rsidRPr="00601076" w:rsidRDefault="00BD0C0C" w:rsidP="00DB6A8B">
      <w:pPr>
        <w:ind w:firstLine="720"/>
        <w:rPr>
          <w:rFonts w:ascii="Georgia" w:hAnsi="Georgia"/>
          <w:iCs/>
          <w:sz w:val="22"/>
        </w:rPr>
      </w:pPr>
      <w:r w:rsidRPr="00601076">
        <w:rPr>
          <w:rFonts w:ascii="Georgia" w:hAnsi="Georgia"/>
          <w:iCs/>
          <w:sz w:val="22"/>
        </w:rPr>
        <w:t>Heidi Lott</w:t>
      </w:r>
      <w:r w:rsidR="00127CE4" w:rsidRPr="00601076">
        <w:rPr>
          <w:rFonts w:ascii="Georgia" w:hAnsi="Georgia"/>
          <w:iCs/>
          <w:sz w:val="22"/>
        </w:rPr>
        <w:t xml:space="preserve"> (2014)</w:t>
      </w:r>
    </w:p>
    <w:p w14:paraId="5A738D05" w14:textId="77777777" w:rsidR="00420875" w:rsidRPr="00601076" w:rsidRDefault="001A7805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Independent Study</w:t>
      </w:r>
    </w:p>
    <w:p w14:paraId="00135CC8" w14:textId="0A657B55" w:rsidR="0074382C" w:rsidRPr="00601076" w:rsidRDefault="0074382C" w:rsidP="0095205A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Rebecca Morgan (2021)</w:t>
      </w:r>
    </w:p>
    <w:p w14:paraId="148F2752" w14:textId="544BA59E" w:rsidR="003F6FFA" w:rsidRPr="00601076" w:rsidRDefault="003F6FFA" w:rsidP="0095205A">
      <w:pPr>
        <w:ind w:firstLine="720"/>
        <w:rPr>
          <w:rFonts w:ascii="Georgia" w:hAnsi="Georgia"/>
          <w:bCs/>
          <w:sz w:val="22"/>
        </w:rPr>
      </w:pPr>
      <w:bookmarkStart w:id="28" w:name="_Hlk66660344"/>
      <w:r w:rsidRPr="00601076">
        <w:rPr>
          <w:rFonts w:ascii="Georgia" w:hAnsi="Georgia"/>
          <w:bCs/>
          <w:sz w:val="22"/>
        </w:rPr>
        <w:t>Stephany Ferro (Graduate) (2020)</w:t>
      </w:r>
    </w:p>
    <w:p w14:paraId="1B1DC172" w14:textId="316BEDD1" w:rsidR="00DB5985" w:rsidRPr="00601076" w:rsidRDefault="00DB5985" w:rsidP="0095205A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Kylee </w:t>
      </w:r>
      <w:hyperlink r:id="rId45" w:history="1">
        <w:r w:rsidRPr="00601076">
          <w:rPr>
            <w:rFonts w:ascii="Georgia" w:hAnsi="Georgia"/>
            <w:bCs/>
            <w:sz w:val="22"/>
          </w:rPr>
          <w:t>McCauley</w:t>
        </w:r>
      </w:hyperlink>
      <w:r w:rsidRPr="00601076">
        <w:rPr>
          <w:rFonts w:ascii="Georgia" w:hAnsi="Georgia"/>
          <w:bCs/>
          <w:sz w:val="22"/>
        </w:rPr>
        <w:t xml:space="preserve"> (2020)</w:t>
      </w:r>
    </w:p>
    <w:bookmarkEnd w:id="28"/>
    <w:p w14:paraId="1DF5EE28" w14:textId="40C4E83B" w:rsidR="00E7287F" w:rsidRPr="00601076" w:rsidRDefault="00E7287F" w:rsidP="0095205A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Mira Farrow </w:t>
      </w:r>
      <w:r w:rsidR="0074382C" w:rsidRPr="00601076">
        <w:rPr>
          <w:rFonts w:ascii="Georgia" w:hAnsi="Georgia"/>
          <w:bCs/>
          <w:sz w:val="22"/>
        </w:rPr>
        <w:t xml:space="preserve">(Graduate) </w:t>
      </w:r>
      <w:r w:rsidRPr="00601076">
        <w:rPr>
          <w:rFonts w:ascii="Georgia" w:hAnsi="Georgia"/>
          <w:bCs/>
          <w:sz w:val="22"/>
        </w:rPr>
        <w:t>(2019)</w:t>
      </w:r>
    </w:p>
    <w:p w14:paraId="7EBE393D" w14:textId="751D75D6" w:rsidR="00E7287F" w:rsidRPr="00601076" w:rsidRDefault="00E7287F" w:rsidP="0095205A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lastRenderedPageBreak/>
        <w:t>Brian McQuay</w:t>
      </w:r>
      <w:r w:rsidR="0074382C" w:rsidRPr="00601076">
        <w:rPr>
          <w:rFonts w:ascii="Georgia" w:hAnsi="Georgia"/>
          <w:bCs/>
          <w:sz w:val="22"/>
        </w:rPr>
        <w:t xml:space="preserve"> (Graduate) </w:t>
      </w:r>
      <w:r w:rsidRPr="00601076">
        <w:rPr>
          <w:rFonts w:ascii="Georgia" w:hAnsi="Georgia"/>
          <w:bCs/>
          <w:sz w:val="22"/>
        </w:rPr>
        <w:t>(2019)</w:t>
      </w:r>
    </w:p>
    <w:p w14:paraId="62A6C8A7" w14:textId="77777777" w:rsidR="00DC1801" w:rsidRPr="00601076" w:rsidRDefault="00DC1801" w:rsidP="0095205A">
      <w:pPr>
        <w:ind w:firstLine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Erica Tucker (Graduate)</w:t>
      </w:r>
      <w:r w:rsidR="00127CE4" w:rsidRPr="00601076">
        <w:rPr>
          <w:rFonts w:ascii="Georgia" w:hAnsi="Georgia"/>
          <w:bCs/>
          <w:sz w:val="22"/>
        </w:rPr>
        <w:t xml:space="preserve"> (2018)</w:t>
      </w:r>
    </w:p>
    <w:p w14:paraId="336C934C" w14:textId="77777777" w:rsidR="00420875" w:rsidRPr="00601076" w:rsidRDefault="001A7805">
      <w:pPr>
        <w:ind w:left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Kathryn Anderson (Graduate)</w:t>
      </w:r>
      <w:r w:rsidR="00127CE4" w:rsidRPr="00601076">
        <w:rPr>
          <w:rFonts w:ascii="Georgia" w:hAnsi="Georgia"/>
          <w:sz w:val="22"/>
        </w:rPr>
        <w:t xml:space="preserve"> (2009)</w:t>
      </w:r>
    </w:p>
    <w:p w14:paraId="675BA246" w14:textId="77777777" w:rsidR="00420875" w:rsidRPr="00601076" w:rsidRDefault="001A7805">
      <w:pPr>
        <w:ind w:left="720"/>
        <w:rPr>
          <w:rFonts w:ascii="Georgia" w:hAnsi="Georgia"/>
          <w:sz w:val="22"/>
        </w:rPr>
      </w:pPr>
      <w:proofErr w:type="spellStart"/>
      <w:r w:rsidRPr="00601076">
        <w:rPr>
          <w:rFonts w:ascii="Georgia" w:hAnsi="Georgia"/>
          <w:sz w:val="22"/>
        </w:rPr>
        <w:t>Chalore</w:t>
      </w:r>
      <w:proofErr w:type="spellEnd"/>
      <w:r w:rsidRPr="00601076">
        <w:rPr>
          <w:rFonts w:ascii="Georgia" w:hAnsi="Georgia"/>
          <w:sz w:val="22"/>
        </w:rPr>
        <w:t xml:space="preserve"> </w:t>
      </w:r>
      <w:proofErr w:type="spellStart"/>
      <w:r w:rsidRPr="00601076">
        <w:rPr>
          <w:rFonts w:ascii="Georgia" w:hAnsi="Georgia"/>
          <w:sz w:val="22"/>
        </w:rPr>
        <w:t>Loye</w:t>
      </w:r>
      <w:proofErr w:type="spellEnd"/>
      <w:r w:rsidRPr="00601076">
        <w:rPr>
          <w:rFonts w:ascii="Georgia" w:hAnsi="Georgia"/>
          <w:sz w:val="22"/>
        </w:rPr>
        <w:t>-Hogan</w:t>
      </w:r>
      <w:r w:rsidR="00127CE4" w:rsidRPr="00601076">
        <w:rPr>
          <w:rFonts w:ascii="Georgia" w:hAnsi="Georgia"/>
          <w:sz w:val="22"/>
        </w:rPr>
        <w:t xml:space="preserve"> (2009)</w:t>
      </w:r>
    </w:p>
    <w:p w14:paraId="416D4533" w14:textId="77777777" w:rsidR="00420875" w:rsidRPr="00601076" w:rsidRDefault="001A7805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Directed Reading</w:t>
      </w:r>
    </w:p>
    <w:p w14:paraId="18049357" w14:textId="77777777" w:rsidR="00672F98" w:rsidRPr="00601076" w:rsidRDefault="001A7805" w:rsidP="005D2495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Susan </w:t>
      </w:r>
      <w:proofErr w:type="spellStart"/>
      <w:r w:rsidRPr="00601076">
        <w:rPr>
          <w:rFonts w:ascii="Georgia" w:hAnsi="Georgia"/>
          <w:sz w:val="22"/>
        </w:rPr>
        <w:t>Brabec</w:t>
      </w:r>
      <w:proofErr w:type="spellEnd"/>
      <w:r w:rsidR="00127CE4" w:rsidRPr="00601076">
        <w:rPr>
          <w:rFonts w:ascii="Georgia" w:hAnsi="Georgia"/>
          <w:sz w:val="22"/>
        </w:rPr>
        <w:t xml:space="preserve"> (2009)</w:t>
      </w:r>
    </w:p>
    <w:p w14:paraId="029533F8" w14:textId="77777777" w:rsidR="002016A8" w:rsidRPr="00601076" w:rsidRDefault="001A7805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Internship</w:t>
      </w:r>
    </w:p>
    <w:p w14:paraId="30F76FE3" w14:textId="77777777" w:rsidR="003B43F5" w:rsidRPr="00601076" w:rsidRDefault="001A7805" w:rsidP="00F3419F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Kamryn </w:t>
      </w:r>
      <w:proofErr w:type="spellStart"/>
      <w:r w:rsidRPr="00601076">
        <w:rPr>
          <w:rFonts w:ascii="Georgia" w:hAnsi="Georgia"/>
          <w:sz w:val="22"/>
        </w:rPr>
        <w:t>Bettelton</w:t>
      </w:r>
      <w:proofErr w:type="spellEnd"/>
      <w:r w:rsidR="00127CE4" w:rsidRPr="00601076">
        <w:rPr>
          <w:rFonts w:ascii="Georgia" w:hAnsi="Georgia"/>
          <w:sz w:val="22"/>
        </w:rPr>
        <w:t xml:space="preserve"> (2010)</w:t>
      </w:r>
    </w:p>
    <w:p w14:paraId="1F8C1330" w14:textId="77777777" w:rsidR="00BD0C0C" w:rsidRPr="00601076" w:rsidRDefault="00BD0C0C" w:rsidP="00BD0C0C">
      <w:pPr>
        <w:rPr>
          <w:rFonts w:ascii="Georgia" w:hAnsi="Georgia"/>
          <w:i/>
          <w:sz w:val="22"/>
        </w:rPr>
      </w:pPr>
      <w:r w:rsidRPr="00601076">
        <w:rPr>
          <w:rFonts w:ascii="Georgia" w:hAnsi="Georgia"/>
          <w:i/>
          <w:sz w:val="22"/>
        </w:rPr>
        <w:t>LEAD Mentor</w:t>
      </w:r>
    </w:p>
    <w:p w14:paraId="5BC8DA00" w14:textId="77777777" w:rsidR="00BD0C0C" w:rsidRPr="00601076" w:rsidRDefault="00BD0C0C" w:rsidP="00BD0C0C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  <w:t xml:space="preserve">Earl </w:t>
      </w:r>
      <w:proofErr w:type="spellStart"/>
      <w:r w:rsidRPr="00601076">
        <w:rPr>
          <w:rFonts w:ascii="Georgia" w:hAnsi="Georgia"/>
          <w:sz w:val="22"/>
        </w:rPr>
        <w:t>Schwitzer</w:t>
      </w:r>
      <w:proofErr w:type="spellEnd"/>
      <w:r w:rsidR="00127CE4" w:rsidRPr="00601076">
        <w:rPr>
          <w:rFonts w:ascii="Georgia" w:hAnsi="Georgia"/>
          <w:sz w:val="22"/>
        </w:rPr>
        <w:t xml:space="preserve"> (2009)</w:t>
      </w:r>
    </w:p>
    <w:p w14:paraId="4360095E" w14:textId="77777777" w:rsidR="00F3419F" w:rsidRPr="00601076" w:rsidRDefault="00F3419F" w:rsidP="00F3419F">
      <w:pPr>
        <w:ind w:firstLine="720"/>
        <w:rPr>
          <w:rFonts w:ascii="Georgia" w:hAnsi="Georgia"/>
          <w:sz w:val="22"/>
        </w:rPr>
      </w:pPr>
    </w:p>
    <w:p w14:paraId="56542D0B" w14:textId="77777777" w:rsidR="00420875" w:rsidRPr="00601076" w:rsidRDefault="001A7805">
      <w:pPr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>Teacher Training</w:t>
      </w:r>
    </w:p>
    <w:p w14:paraId="7650ED4A" w14:textId="77777777" w:rsidR="00897DF0" w:rsidRPr="00601076" w:rsidRDefault="00897DF0" w:rsidP="00897DF0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Core Time Digital K-12 Teacher Trainer Institutes (Fall 2016, </w:t>
      </w:r>
      <w:proofErr w:type="spellStart"/>
      <w:r w:rsidRPr="00601076">
        <w:rPr>
          <w:rFonts w:ascii="Georgia" w:hAnsi="Georgia"/>
          <w:sz w:val="22"/>
        </w:rPr>
        <w:t>Wtr</w:t>
      </w:r>
      <w:proofErr w:type="spellEnd"/>
      <w:r w:rsidRPr="00601076">
        <w:rPr>
          <w:rFonts w:ascii="Georgia" w:hAnsi="Georgia"/>
          <w:sz w:val="22"/>
        </w:rPr>
        <w:t xml:space="preserve"> 2017)</w:t>
      </w:r>
    </w:p>
    <w:bookmarkEnd w:id="27"/>
    <w:p w14:paraId="19AC181C" w14:textId="77777777" w:rsidR="00B344F5" w:rsidRPr="00601076" w:rsidRDefault="00B344F5" w:rsidP="00B344F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SBAC &amp; Common Core K-12 Teacher Trainer Institutes (Fall 2015, </w:t>
      </w:r>
      <w:proofErr w:type="spellStart"/>
      <w:r w:rsidRPr="00601076">
        <w:rPr>
          <w:rFonts w:ascii="Georgia" w:hAnsi="Georgia"/>
          <w:sz w:val="22"/>
        </w:rPr>
        <w:t>Wtr</w:t>
      </w:r>
      <w:proofErr w:type="spellEnd"/>
      <w:r w:rsidRPr="00601076">
        <w:rPr>
          <w:rFonts w:ascii="Georgia" w:hAnsi="Georgia"/>
          <w:sz w:val="22"/>
        </w:rPr>
        <w:t xml:space="preserve"> 2016</w:t>
      </w:r>
      <w:r w:rsidR="00860910" w:rsidRPr="00601076">
        <w:rPr>
          <w:rFonts w:ascii="Georgia" w:hAnsi="Georgia"/>
          <w:sz w:val="22"/>
        </w:rPr>
        <w:t>, Summer 2016</w:t>
      </w:r>
      <w:r w:rsidRPr="00601076">
        <w:rPr>
          <w:rFonts w:ascii="Georgia" w:hAnsi="Georgia"/>
          <w:sz w:val="22"/>
        </w:rPr>
        <w:t>)</w:t>
      </w:r>
    </w:p>
    <w:p w14:paraId="7A25B71F" w14:textId="77777777" w:rsidR="00B344F5" w:rsidRPr="00601076" w:rsidRDefault="00B344F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Common Core K-12 Teacher Trainer Institutes (Fall 2014, </w:t>
      </w:r>
      <w:proofErr w:type="spellStart"/>
      <w:r w:rsidRPr="00601076">
        <w:rPr>
          <w:rFonts w:ascii="Georgia" w:hAnsi="Georgia"/>
          <w:sz w:val="22"/>
        </w:rPr>
        <w:t>Spr</w:t>
      </w:r>
      <w:proofErr w:type="spellEnd"/>
      <w:r w:rsidRPr="00601076">
        <w:rPr>
          <w:rFonts w:ascii="Georgia" w:hAnsi="Georgia"/>
          <w:sz w:val="22"/>
        </w:rPr>
        <w:t xml:space="preserve"> 2015, Fall 2013, </w:t>
      </w:r>
      <w:proofErr w:type="spellStart"/>
      <w:r w:rsidRPr="00601076">
        <w:rPr>
          <w:rFonts w:ascii="Georgia" w:hAnsi="Georgia"/>
          <w:sz w:val="22"/>
        </w:rPr>
        <w:t>Spr</w:t>
      </w:r>
      <w:proofErr w:type="spellEnd"/>
      <w:r w:rsidRPr="00601076">
        <w:rPr>
          <w:rFonts w:ascii="Georgia" w:hAnsi="Georgia"/>
          <w:sz w:val="22"/>
        </w:rPr>
        <w:t xml:space="preserve"> 2014)</w:t>
      </w:r>
    </w:p>
    <w:p w14:paraId="13EF0F02" w14:textId="77777777" w:rsidR="00144DCC" w:rsidRPr="00601076" w:rsidRDefault="00144DCC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Workshop Facilitator (</w:t>
      </w:r>
      <w:r w:rsidR="00B03B3C" w:rsidRPr="00601076">
        <w:rPr>
          <w:rFonts w:ascii="Georgia" w:hAnsi="Georgia"/>
          <w:sz w:val="22"/>
        </w:rPr>
        <w:t xml:space="preserve">2013, </w:t>
      </w:r>
      <w:r w:rsidRPr="00601076">
        <w:rPr>
          <w:rFonts w:ascii="Georgia" w:hAnsi="Georgia"/>
          <w:sz w:val="22"/>
        </w:rPr>
        <w:t>2015</w:t>
      </w:r>
      <w:r w:rsidR="00D24760" w:rsidRPr="00601076">
        <w:rPr>
          <w:rFonts w:ascii="Georgia" w:hAnsi="Georgia"/>
          <w:sz w:val="22"/>
        </w:rPr>
        <w:t>, 2016</w:t>
      </w:r>
      <w:r w:rsidR="007837E0" w:rsidRPr="00601076">
        <w:rPr>
          <w:rFonts w:ascii="Georgia" w:hAnsi="Georgia"/>
          <w:sz w:val="22"/>
        </w:rPr>
        <w:t>, 2017</w:t>
      </w:r>
      <w:r w:rsidRPr="00601076">
        <w:rPr>
          <w:rFonts w:ascii="Georgia" w:hAnsi="Georgia"/>
          <w:sz w:val="22"/>
        </w:rPr>
        <w:t>)</w:t>
      </w:r>
    </w:p>
    <w:p w14:paraId="551F852F" w14:textId="77777777" w:rsidR="00144DCC" w:rsidRPr="00601076" w:rsidRDefault="00144DCC" w:rsidP="00144DCC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sz w:val="22"/>
        </w:rPr>
        <w:t xml:space="preserve">Faculty Fellows, </w:t>
      </w:r>
      <w:r w:rsidRPr="00601076">
        <w:rPr>
          <w:rFonts w:ascii="Georgia" w:hAnsi="Georgia"/>
          <w:i/>
          <w:iCs/>
          <w:sz w:val="22"/>
        </w:rPr>
        <w:t>University of Washington Seattle</w:t>
      </w:r>
    </w:p>
    <w:p w14:paraId="35454486" w14:textId="77777777" w:rsidR="00144DCC" w:rsidRPr="00601076" w:rsidRDefault="00144DCC" w:rsidP="00144DCC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“Microteaching” </w:t>
      </w:r>
    </w:p>
    <w:p w14:paraId="3D62AA76" w14:textId="77777777" w:rsidR="00144DCC" w:rsidRPr="00601076" w:rsidRDefault="00144DCC" w:rsidP="00144DCC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sz w:val="22"/>
        </w:rPr>
        <w:t xml:space="preserve">Faculty Fellows, </w:t>
      </w:r>
      <w:r w:rsidRPr="00601076">
        <w:rPr>
          <w:rFonts w:ascii="Georgia" w:hAnsi="Georgia"/>
          <w:i/>
          <w:iCs/>
          <w:sz w:val="22"/>
        </w:rPr>
        <w:t>University of Washington Tacoma</w:t>
      </w:r>
    </w:p>
    <w:p w14:paraId="0D324C48" w14:textId="77777777" w:rsidR="00144DCC" w:rsidRPr="00601076" w:rsidRDefault="00144DCC" w:rsidP="00144DCC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“To rubric, or not to rubric” </w:t>
      </w:r>
    </w:p>
    <w:p w14:paraId="5DA530B5" w14:textId="77777777" w:rsidR="009438B1" w:rsidRPr="00601076" w:rsidRDefault="009438B1" w:rsidP="009438B1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Organizer: MAIS Faculty Learning Community (2014)</w:t>
      </w:r>
    </w:p>
    <w:p w14:paraId="254A85B1" w14:textId="77777777" w:rsidR="009438B1" w:rsidRPr="00601076" w:rsidRDefault="009438B1" w:rsidP="009438B1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Organizer: Writing Studies Faculty Learning Community (2014)</w:t>
      </w:r>
    </w:p>
    <w:p w14:paraId="36F7AD65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Instructional Consultant (2007)</w:t>
      </w:r>
    </w:p>
    <w:p w14:paraId="56C3CA37" w14:textId="77777777" w:rsidR="00420875" w:rsidRPr="00601076" w:rsidRDefault="001A7805">
      <w:pPr>
        <w:ind w:left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Center for Instructional Development &amp; Research</w:t>
      </w:r>
      <w:r w:rsidRPr="00601076">
        <w:rPr>
          <w:rFonts w:ascii="Georgia" w:hAnsi="Georgia"/>
          <w:sz w:val="22"/>
        </w:rPr>
        <w:t xml:space="preserve"> </w:t>
      </w:r>
      <w:r w:rsidRPr="00601076">
        <w:rPr>
          <w:rFonts w:ascii="Georgia" w:hAnsi="Georgia"/>
          <w:i/>
          <w:iCs/>
          <w:sz w:val="22"/>
        </w:rPr>
        <w:t>(CIDR), University of Washington</w:t>
      </w:r>
    </w:p>
    <w:p w14:paraId="3031879C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Workshop Facilitator (2005)</w:t>
      </w:r>
    </w:p>
    <w:p w14:paraId="772C2729" w14:textId="77777777" w:rsidR="00420875" w:rsidRPr="00601076" w:rsidRDefault="001A7805">
      <w:pPr>
        <w:ind w:firstLine="72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i/>
          <w:iCs/>
          <w:sz w:val="22"/>
        </w:rPr>
        <w:t>TA Conference on Teaching &amp; Learning, University of Washington Seattle</w:t>
      </w:r>
    </w:p>
    <w:p w14:paraId="73E758A3" w14:textId="77777777" w:rsidR="00420875" w:rsidRPr="00601076" w:rsidRDefault="001A7805">
      <w:pPr>
        <w:ind w:firstLine="72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 “Motivating Students to Learn: Applying Principles of Learning to Teaching” </w:t>
      </w:r>
    </w:p>
    <w:p w14:paraId="0D405217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ab/>
        <w:t>“Responding to Student Writing”</w:t>
      </w:r>
    </w:p>
    <w:p w14:paraId="7799ECFB" w14:textId="77777777" w:rsidR="003B43F5" w:rsidRPr="00601076" w:rsidRDefault="003B43F5">
      <w:pPr>
        <w:rPr>
          <w:rFonts w:ascii="Georgia" w:hAnsi="Georgia"/>
          <w:sz w:val="22"/>
        </w:rPr>
      </w:pPr>
    </w:p>
    <w:p w14:paraId="031EBF1F" w14:textId="77777777" w:rsidR="003B43F5" w:rsidRPr="00601076" w:rsidRDefault="003B43F5">
      <w:pPr>
        <w:rPr>
          <w:rFonts w:ascii="Georgia" w:hAnsi="Georgia"/>
          <w:sz w:val="22"/>
        </w:rPr>
      </w:pPr>
    </w:p>
    <w:p w14:paraId="4D96B7FE" w14:textId="77777777" w:rsidR="00420875" w:rsidRPr="00601076" w:rsidRDefault="00420875">
      <w:pPr>
        <w:rPr>
          <w:rFonts w:ascii="Georgia" w:hAnsi="Georgia"/>
          <w:sz w:val="22"/>
        </w:rPr>
      </w:pPr>
    </w:p>
    <w:p w14:paraId="2A1D59CD" w14:textId="04EF1D19" w:rsidR="00420875" w:rsidRPr="00601076" w:rsidRDefault="00922F6F">
      <w:pPr>
        <w:jc w:val="center"/>
        <w:rPr>
          <w:rFonts w:ascii="Georgia" w:hAnsi="Georgia"/>
          <w:b/>
          <w:bCs/>
          <w:sz w:val="22"/>
        </w:rPr>
      </w:pPr>
      <w:r w:rsidRPr="00601076">
        <w:rPr>
          <w:rFonts w:ascii="Georgia" w:hAnsi="Georgia"/>
          <w:b/>
          <w:bCs/>
          <w:sz w:val="22"/>
        </w:rPr>
        <w:t xml:space="preserve">UNIVERSITY </w:t>
      </w:r>
      <w:r w:rsidR="001A7805" w:rsidRPr="00601076">
        <w:rPr>
          <w:rFonts w:ascii="Georgia" w:hAnsi="Georgia"/>
          <w:b/>
          <w:bCs/>
          <w:sz w:val="22"/>
        </w:rPr>
        <w:t>SERVICE</w:t>
      </w:r>
    </w:p>
    <w:p w14:paraId="430AE5BD" w14:textId="77777777" w:rsidR="009C3DD0" w:rsidRPr="00601076" w:rsidRDefault="00CF2702" w:rsidP="00CF2702">
      <w:pPr>
        <w:rPr>
          <w:rFonts w:ascii="Georgia" w:hAnsi="Georgia"/>
          <w:b/>
          <w:bCs/>
          <w:i/>
          <w:sz w:val="22"/>
        </w:rPr>
      </w:pPr>
      <w:bookmarkStart w:id="29" w:name="_Hlk509230344"/>
      <w:r w:rsidRPr="00601076">
        <w:rPr>
          <w:rFonts w:ascii="Georgia" w:hAnsi="Georgia"/>
          <w:b/>
          <w:bCs/>
          <w:i/>
          <w:sz w:val="22"/>
        </w:rPr>
        <w:t>SIAS</w:t>
      </w:r>
      <w:bookmarkStart w:id="30" w:name="_Hlk510965712"/>
    </w:p>
    <w:p w14:paraId="406ED956" w14:textId="226728F6" w:rsidR="00802B26" w:rsidRPr="00601076" w:rsidRDefault="00802B26" w:rsidP="00BA4D5A">
      <w:pPr>
        <w:rPr>
          <w:rFonts w:ascii="Georgia" w:hAnsi="Georgia"/>
          <w:bCs/>
          <w:sz w:val="22"/>
        </w:rPr>
      </w:pPr>
      <w:bookmarkStart w:id="31" w:name="_Hlk4773565"/>
      <w:r w:rsidRPr="00601076">
        <w:rPr>
          <w:rFonts w:ascii="Georgia" w:hAnsi="Georgia"/>
          <w:bCs/>
          <w:sz w:val="22"/>
        </w:rPr>
        <w:t>Chair, Reappointment Committee – Cardinal (2021)</w:t>
      </w:r>
    </w:p>
    <w:p w14:paraId="20DDBB30" w14:textId="77777777" w:rsidR="00D1590B" w:rsidRPr="00601076" w:rsidRDefault="00D1590B" w:rsidP="00D1590B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Pandemic Online Teaching Consultant (2020-present)</w:t>
      </w:r>
    </w:p>
    <w:p w14:paraId="419F294B" w14:textId="01F51133" w:rsidR="00802B26" w:rsidRPr="00601076" w:rsidRDefault="00802B26" w:rsidP="00802B26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First Year Writing </w:t>
      </w:r>
      <w:r w:rsidR="00046B81" w:rsidRPr="00601076">
        <w:rPr>
          <w:rFonts w:ascii="Georgia" w:hAnsi="Georgia"/>
          <w:bCs/>
          <w:sz w:val="22"/>
        </w:rPr>
        <w:t xml:space="preserve">Working Group </w:t>
      </w:r>
      <w:r w:rsidRPr="00601076">
        <w:rPr>
          <w:rFonts w:ascii="Georgia" w:hAnsi="Georgia"/>
          <w:bCs/>
          <w:sz w:val="22"/>
        </w:rPr>
        <w:t>(20</w:t>
      </w:r>
      <w:r w:rsidR="00046B81" w:rsidRPr="00601076">
        <w:rPr>
          <w:rFonts w:ascii="Georgia" w:hAnsi="Georgia"/>
          <w:bCs/>
          <w:sz w:val="22"/>
        </w:rPr>
        <w:t>16</w:t>
      </w:r>
      <w:r w:rsidRPr="00601076">
        <w:rPr>
          <w:rFonts w:ascii="Georgia" w:hAnsi="Georgia"/>
          <w:bCs/>
          <w:sz w:val="22"/>
        </w:rPr>
        <w:t>-present)</w:t>
      </w:r>
    </w:p>
    <w:p w14:paraId="75C64F1F" w14:textId="673B5AEE" w:rsidR="00802B26" w:rsidRPr="00601076" w:rsidRDefault="00802B26" w:rsidP="00802B26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Haley Writing Awards Judge (2020)</w:t>
      </w:r>
    </w:p>
    <w:p w14:paraId="141C5C74" w14:textId="4A127066" w:rsidR="00BA4D5A" w:rsidRPr="00601076" w:rsidRDefault="00BA4D5A" w:rsidP="00BA4D5A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Chair, </w:t>
      </w:r>
      <w:r w:rsidR="00E42E0F" w:rsidRPr="00601076">
        <w:rPr>
          <w:rFonts w:ascii="Georgia" w:hAnsi="Georgia"/>
          <w:bCs/>
          <w:sz w:val="22"/>
        </w:rPr>
        <w:t>Promotion</w:t>
      </w:r>
      <w:r w:rsidRPr="00601076">
        <w:rPr>
          <w:rFonts w:ascii="Georgia" w:hAnsi="Georgia"/>
          <w:bCs/>
          <w:sz w:val="22"/>
        </w:rPr>
        <w:t xml:space="preserve"> Committee – Nguyen (2019)</w:t>
      </w:r>
    </w:p>
    <w:p w14:paraId="78338206" w14:textId="1EB44F4E" w:rsidR="00623E13" w:rsidRPr="00601076" w:rsidRDefault="00623E13" w:rsidP="00E42E0F">
      <w:pPr>
        <w:rPr>
          <w:rFonts w:ascii="Georgia" w:hAnsi="Georgia"/>
          <w:bCs/>
          <w:sz w:val="22"/>
        </w:rPr>
      </w:pPr>
      <w:bookmarkStart w:id="32" w:name="_Hlk36598307"/>
      <w:r w:rsidRPr="00601076">
        <w:rPr>
          <w:rFonts w:ascii="Georgia" w:hAnsi="Georgia"/>
          <w:bCs/>
          <w:sz w:val="22"/>
        </w:rPr>
        <w:t>Chair, Hiring Committee –Writing Studies: Rhetoric &amp; Composition (2018-2019)</w:t>
      </w:r>
    </w:p>
    <w:p w14:paraId="06531EE8" w14:textId="79F79811" w:rsidR="00046B81" w:rsidRPr="00601076" w:rsidRDefault="00046B81" w:rsidP="00E42E0F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Assessment of First-Year Writing Working Group (2019)</w:t>
      </w:r>
    </w:p>
    <w:p w14:paraId="0BFC0770" w14:textId="77777777" w:rsidR="00E104AE" w:rsidRPr="00601076" w:rsidRDefault="00E104AE" w:rsidP="00E104AE">
      <w:pPr>
        <w:rPr>
          <w:rFonts w:ascii="Georgia" w:hAnsi="Georgia"/>
          <w:bCs/>
          <w:sz w:val="22"/>
        </w:rPr>
      </w:pPr>
      <w:bookmarkStart w:id="33" w:name="_Hlk36598198"/>
      <w:bookmarkEnd w:id="32"/>
      <w:r w:rsidRPr="00601076">
        <w:rPr>
          <w:rFonts w:ascii="Georgia" w:hAnsi="Georgia"/>
          <w:bCs/>
          <w:sz w:val="22"/>
        </w:rPr>
        <w:t>MAIS Steering Committee (2012-2016), Chair (2012, 2017-2019)</w:t>
      </w:r>
    </w:p>
    <w:bookmarkEnd w:id="33"/>
    <w:p w14:paraId="4BC7ABE7" w14:textId="77777777" w:rsidR="009C3DD0" w:rsidRPr="00601076" w:rsidRDefault="009C3DD0" w:rsidP="009C3DD0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Tenure Committee – Rose (2018)</w:t>
      </w:r>
    </w:p>
    <w:p w14:paraId="461AAC43" w14:textId="77777777" w:rsidR="00CF2702" w:rsidRPr="00601076" w:rsidRDefault="00CF2702" w:rsidP="00CF2702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Reappointment Committee – Modarres (2018)</w:t>
      </w:r>
    </w:p>
    <w:p w14:paraId="084F5D09" w14:textId="282DB9DB" w:rsidR="00CF2702" w:rsidRPr="00601076" w:rsidRDefault="009C3DD0" w:rsidP="00CF2702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Chair, </w:t>
      </w:r>
      <w:r w:rsidR="00CF2702" w:rsidRPr="00601076">
        <w:rPr>
          <w:rFonts w:ascii="Georgia" w:hAnsi="Georgia"/>
          <w:bCs/>
          <w:sz w:val="22"/>
        </w:rPr>
        <w:t xml:space="preserve">Academic Program Review </w:t>
      </w:r>
      <w:r w:rsidRPr="00601076">
        <w:rPr>
          <w:rFonts w:ascii="Georgia" w:hAnsi="Georgia"/>
          <w:bCs/>
          <w:sz w:val="22"/>
        </w:rPr>
        <w:t xml:space="preserve">Task Force </w:t>
      </w:r>
      <w:r w:rsidR="00CF2702" w:rsidRPr="00601076">
        <w:rPr>
          <w:rFonts w:ascii="Georgia" w:hAnsi="Georgia"/>
          <w:bCs/>
          <w:sz w:val="22"/>
        </w:rPr>
        <w:t>(2017-</w:t>
      </w:r>
      <w:r w:rsidR="00E42E0F" w:rsidRPr="00601076">
        <w:rPr>
          <w:rFonts w:ascii="Georgia" w:hAnsi="Georgia"/>
          <w:bCs/>
          <w:sz w:val="22"/>
        </w:rPr>
        <w:t>2019</w:t>
      </w:r>
      <w:r w:rsidR="00CF2702" w:rsidRPr="00601076">
        <w:rPr>
          <w:rFonts w:ascii="Georgia" w:hAnsi="Georgia"/>
          <w:bCs/>
          <w:sz w:val="22"/>
        </w:rPr>
        <w:t>)</w:t>
      </w:r>
    </w:p>
    <w:bookmarkEnd w:id="30"/>
    <w:bookmarkEnd w:id="31"/>
    <w:p w14:paraId="06EDA796" w14:textId="77777777" w:rsidR="00CF2702" w:rsidRPr="00601076" w:rsidRDefault="00CF2702" w:rsidP="00CF2702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SIAS Assessment Committee, Chair (201</w:t>
      </w:r>
      <w:r w:rsidR="00124327" w:rsidRPr="00601076">
        <w:rPr>
          <w:rFonts w:ascii="Georgia" w:hAnsi="Georgia"/>
          <w:bCs/>
          <w:sz w:val="22"/>
        </w:rPr>
        <w:t>6</w:t>
      </w:r>
      <w:r w:rsidRPr="00601076">
        <w:rPr>
          <w:rFonts w:ascii="Georgia" w:hAnsi="Georgia"/>
          <w:bCs/>
          <w:sz w:val="22"/>
        </w:rPr>
        <w:t>-201</w:t>
      </w:r>
      <w:r w:rsidR="00124327" w:rsidRPr="00601076">
        <w:rPr>
          <w:rFonts w:ascii="Georgia" w:hAnsi="Georgia"/>
          <w:bCs/>
          <w:sz w:val="22"/>
        </w:rPr>
        <w:t>7</w:t>
      </w:r>
      <w:r w:rsidRPr="00601076">
        <w:rPr>
          <w:rFonts w:ascii="Georgia" w:hAnsi="Georgia"/>
          <w:bCs/>
          <w:sz w:val="22"/>
        </w:rPr>
        <w:t>)</w:t>
      </w:r>
    </w:p>
    <w:bookmarkEnd w:id="29"/>
    <w:p w14:paraId="1D709685" w14:textId="77777777" w:rsidR="00046B81" w:rsidRPr="00601076" w:rsidRDefault="00046B81" w:rsidP="00046B81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Chair, Digital Storytelling Initiative (2016)</w:t>
      </w:r>
    </w:p>
    <w:p w14:paraId="2F3100C2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Tenure Committee – Kula (2016)</w:t>
      </w:r>
    </w:p>
    <w:p w14:paraId="05F6CD86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Chair, Hiring Committee – Writing Studies: Composition Lecturers Cluster Hire (2015-2016)</w:t>
      </w:r>
    </w:p>
    <w:p w14:paraId="68374640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Committee, Spousal Hire Conversion (2016)</w:t>
      </w:r>
    </w:p>
    <w:p w14:paraId="2B8EE469" w14:textId="5DF43530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Interview Committee – Cognitive Psychology (2016)</w:t>
      </w:r>
    </w:p>
    <w:p w14:paraId="23DD5DD9" w14:textId="66263E8A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MAIS Graduate Program Coordinator (2013-2014)</w:t>
      </w:r>
    </w:p>
    <w:p w14:paraId="643A1C5B" w14:textId="2644DB12" w:rsidR="00046B81" w:rsidRPr="00601076" w:rsidRDefault="00046B81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Writing Studies Outcomes Revision Working Group (2013-2014)</w:t>
      </w:r>
    </w:p>
    <w:p w14:paraId="7E660F2B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lastRenderedPageBreak/>
        <w:t>Writing Studies Major Coordinator (2013)</w:t>
      </w:r>
    </w:p>
    <w:p w14:paraId="2C60CD73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Interview Committee – Writing Studies: Technical Communication (2013)</w:t>
      </w:r>
    </w:p>
    <w:p w14:paraId="18B66CC0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Interview Committee – Psychology: IO (2013)</w:t>
      </w:r>
    </w:p>
    <w:p w14:paraId="2976CF87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Interview Committee – Writing Studies: Technical Communication (2012)</w:t>
      </w:r>
    </w:p>
    <w:p w14:paraId="4E043659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Interview Committee – Writing Studies: Creative Writing/ Technical Communication (2011)</w:t>
      </w:r>
    </w:p>
    <w:p w14:paraId="12A5D90A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Interview Committee - Lecturer, Core Program and Writing Studies (2011)</w:t>
      </w:r>
    </w:p>
    <w:p w14:paraId="7F840CE7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Chair, Task Force: Development of Alternative Teaching Assessment Tools (2008-2009)</w:t>
      </w:r>
    </w:p>
    <w:p w14:paraId="07EFE392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Hiring Committee – Communication: New Media Studies &amp; Media Writing (2008-2009)</w:t>
      </w:r>
    </w:p>
    <w:p w14:paraId="18FA1003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Hiring Committee – Writing Studies: Composition/Rhetoric (2007-2008)</w:t>
      </w:r>
    </w:p>
    <w:p w14:paraId="4C4510DD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Interview Committee – Communication: Video Production &amp; Film/Television Studies (2008)</w:t>
      </w:r>
    </w:p>
    <w:p w14:paraId="10A4DCF5" w14:textId="77777777" w:rsidR="00CF2702" w:rsidRPr="00601076" w:rsidRDefault="00CF2702" w:rsidP="00CF27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Writing Teachers Roundtable (2008-2010)</w:t>
      </w:r>
    </w:p>
    <w:p w14:paraId="1FBD6159" w14:textId="06F928B4" w:rsidR="00CF2702" w:rsidRPr="00601076" w:rsidRDefault="00CF2702" w:rsidP="00CF2702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Peer Teaching Observations</w:t>
      </w:r>
      <w:r w:rsidR="00BE781B" w:rsidRPr="00601076">
        <w:rPr>
          <w:rFonts w:ascii="Georgia" w:hAnsi="Georgia"/>
          <w:bCs/>
          <w:sz w:val="22"/>
        </w:rPr>
        <w:t xml:space="preserve"> (15)</w:t>
      </w:r>
      <w:r w:rsidR="000A7915" w:rsidRPr="00601076">
        <w:rPr>
          <w:rFonts w:ascii="Georgia" w:hAnsi="Georgia"/>
          <w:bCs/>
          <w:sz w:val="22"/>
        </w:rPr>
        <w:t xml:space="preserve"> </w:t>
      </w:r>
    </w:p>
    <w:p w14:paraId="1F9B4401" w14:textId="4030DC5F" w:rsidR="000A7915" w:rsidRPr="00601076" w:rsidRDefault="000A7915" w:rsidP="00CF2702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Letters of Recommendation - Students</w:t>
      </w:r>
    </w:p>
    <w:p w14:paraId="3F4C4B9B" w14:textId="77777777" w:rsidR="00CF2702" w:rsidRPr="00601076" w:rsidRDefault="00CF2702">
      <w:pPr>
        <w:rPr>
          <w:rFonts w:ascii="Georgia" w:hAnsi="Georgia"/>
          <w:b/>
          <w:bCs/>
          <w:sz w:val="22"/>
          <w:u w:val="single"/>
        </w:rPr>
      </w:pPr>
    </w:p>
    <w:p w14:paraId="6CFD3C97" w14:textId="77777777" w:rsidR="00CF2702" w:rsidRPr="00601076" w:rsidRDefault="00CF2702" w:rsidP="009D6DC2">
      <w:pPr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>UW Tacoma</w:t>
      </w:r>
    </w:p>
    <w:p w14:paraId="7E4921B2" w14:textId="0E9EAF17" w:rsidR="00647A5D" w:rsidRPr="00601076" w:rsidRDefault="00647A5D" w:rsidP="00E42E0F">
      <w:pPr>
        <w:rPr>
          <w:rFonts w:ascii="Georgia" w:hAnsi="Georgia"/>
          <w:bCs/>
          <w:sz w:val="22"/>
        </w:rPr>
      </w:pPr>
      <w:bookmarkStart w:id="34" w:name="_Hlk510965323"/>
      <w:bookmarkStart w:id="35" w:name="_Hlk4773573"/>
      <w:r w:rsidRPr="00601076">
        <w:rPr>
          <w:rFonts w:ascii="Georgia" w:hAnsi="Georgia"/>
          <w:bCs/>
          <w:sz w:val="22"/>
        </w:rPr>
        <w:t>Faculty </w:t>
      </w:r>
      <w:r w:rsidRPr="00601076">
        <w:rPr>
          <w:rFonts w:ascii="Georgia" w:hAnsi="Georgia"/>
          <w:sz w:val="22"/>
        </w:rPr>
        <w:t>Committee</w:t>
      </w:r>
      <w:r w:rsidRPr="00601076">
        <w:rPr>
          <w:rFonts w:ascii="Georgia" w:hAnsi="Georgia"/>
          <w:bCs/>
          <w:sz w:val="22"/>
        </w:rPr>
        <w:t> on Appointment, Promotion, and Tenure (2021-2024)</w:t>
      </w:r>
    </w:p>
    <w:p w14:paraId="6F7BD37A" w14:textId="35D6727B" w:rsidR="00E42E0F" w:rsidRPr="00601076" w:rsidRDefault="00647A5D" w:rsidP="00E42E0F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Research </w:t>
      </w:r>
      <w:r w:rsidR="00E42E0F" w:rsidRPr="00601076">
        <w:rPr>
          <w:rFonts w:ascii="Georgia" w:hAnsi="Georgia"/>
          <w:bCs/>
          <w:sz w:val="22"/>
        </w:rPr>
        <w:t>Writing Group Host (2017-</w:t>
      </w:r>
      <w:r w:rsidR="003F6FFA" w:rsidRPr="00601076">
        <w:rPr>
          <w:rFonts w:ascii="Georgia" w:hAnsi="Georgia"/>
          <w:bCs/>
          <w:sz w:val="22"/>
        </w:rPr>
        <w:t>2020</w:t>
      </w:r>
      <w:r w:rsidR="00E42E0F" w:rsidRPr="00601076">
        <w:rPr>
          <w:rFonts w:ascii="Georgia" w:hAnsi="Georgia"/>
          <w:bCs/>
          <w:sz w:val="22"/>
        </w:rPr>
        <w:t>)</w:t>
      </w:r>
    </w:p>
    <w:p w14:paraId="0DAD62B3" w14:textId="7A7BFC5C" w:rsidR="00056D67" w:rsidRPr="00601076" w:rsidRDefault="00174584" w:rsidP="009D6DC2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Strategic Plan Coordinating Committee, </w:t>
      </w:r>
      <w:r w:rsidR="00056D67" w:rsidRPr="00601076">
        <w:rPr>
          <w:rFonts w:ascii="Georgia" w:hAnsi="Georgia"/>
          <w:bCs/>
          <w:sz w:val="22"/>
        </w:rPr>
        <w:t>(2017-</w:t>
      </w:r>
      <w:r w:rsidR="00E42E0F" w:rsidRPr="00601076">
        <w:rPr>
          <w:rFonts w:ascii="Georgia" w:hAnsi="Georgia"/>
          <w:bCs/>
          <w:sz w:val="22"/>
        </w:rPr>
        <w:t>2019</w:t>
      </w:r>
      <w:r w:rsidR="00056D67" w:rsidRPr="00601076">
        <w:rPr>
          <w:rFonts w:ascii="Georgia" w:hAnsi="Georgia"/>
          <w:bCs/>
          <w:sz w:val="22"/>
        </w:rPr>
        <w:t>)</w:t>
      </w:r>
    </w:p>
    <w:p w14:paraId="4FB01E2E" w14:textId="608A1421" w:rsidR="00174584" w:rsidRPr="00601076" w:rsidRDefault="00056D67" w:rsidP="009D6DC2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UWT Strategic Plan</w:t>
      </w:r>
      <w:r w:rsidR="00046B81" w:rsidRPr="00601076">
        <w:rPr>
          <w:rFonts w:ascii="Georgia" w:hAnsi="Georgia"/>
          <w:bCs/>
          <w:sz w:val="22"/>
        </w:rPr>
        <w:t>,</w:t>
      </w:r>
      <w:r w:rsidRPr="00601076">
        <w:rPr>
          <w:rFonts w:ascii="Georgia" w:hAnsi="Georgia"/>
          <w:bCs/>
          <w:sz w:val="22"/>
        </w:rPr>
        <w:t xml:space="preserve"> Culture Goal </w:t>
      </w:r>
      <w:r w:rsidR="00174584" w:rsidRPr="00601076">
        <w:rPr>
          <w:rFonts w:ascii="Georgia" w:hAnsi="Georgia"/>
          <w:bCs/>
          <w:sz w:val="22"/>
        </w:rPr>
        <w:t>Co-Champion</w:t>
      </w:r>
      <w:r w:rsidRPr="00601076">
        <w:rPr>
          <w:rFonts w:ascii="Georgia" w:hAnsi="Georgia"/>
          <w:bCs/>
          <w:sz w:val="22"/>
        </w:rPr>
        <w:t xml:space="preserve"> </w:t>
      </w:r>
      <w:r w:rsidR="00174584" w:rsidRPr="00601076">
        <w:rPr>
          <w:rFonts w:ascii="Georgia" w:hAnsi="Georgia"/>
          <w:bCs/>
          <w:sz w:val="22"/>
        </w:rPr>
        <w:t>(2017</w:t>
      </w:r>
      <w:r w:rsidR="00B83C20" w:rsidRPr="00601076">
        <w:rPr>
          <w:rFonts w:ascii="Georgia" w:hAnsi="Georgia"/>
          <w:bCs/>
          <w:sz w:val="22"/>
        </w:rPr>
        <w:t>-</w:t>
      </w:r>
      <w:r w:rsidR="00E42E0F" w:rsidRPr="00601076">
        <w:rPr>
          <w:rFonts w:ascii="Georgia" w:hAnsi="Georgia"/>
          <w:bCs/>
          <w:sz w:val="22"/>
        </w:rPr>
        <w:t>2019</w:t>
      </w:r>
      <w:r w:rsidR="00174584" w:rsidRPr="00601076">
        <w:rPr>
          <w:rFonts w:ascii="Georgia" w:hAnsi="Georgia"/>
          <w:bCs/>
          <w:sz w:val="22"/>
        </w:rPr>
        <w:t>)</w:t>
      </w:r>
    </w:p>
    <w:p w14:paraId="2F1EB79F" w14:textId="77777777" w:rsidR="001C3ADD" w:rsidRPr="00601076" w:rsidRDefault="001C3ADD" w:rsidP="001C3ADD">
      <w:pPr>
        <w:rPr>
          <w:rFonts w:ascii="Georgia" w:hAnsi="Georgia"/>
          <w:bCs/>
          <w:sz w:val="22"/>
        </w:rPr>
      </w:pPr>
      <w:bookmarkStart w:id="36" w:name="_Hlk63177935"/>
      <w:bookmarkEnd w:id="34"/>
      <w:bookmarkEnd w:id="35"/>
      <w:r w:rsidRPr="00601076">
        <w:rPr>
          <w:rFonts w:ascii="Georgia" w:hAnsi="Georgia"/>
          <w:bCs/>
          <w:sz w:val="22"/>
        </w:rPr>
        <w:t>Writing Advisory Council (WAC) (2015-2018)</w:t>
      </w:r>
    </w:p>
    <w:bookmarkEnd w:id="36"/>
    <w:p w14:paraId="59D57C8C" w14:textId="48771EDC" w:rsidR="00DD586B" w:rsidRPr="00601076" w:rsidRDefault="00DD586B" w:rsidP="009D6DC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Roots of Change (20</w:t>
      </w:r>
      <w:r w:rsidR="001C3ADD" w:rsidRPr="00601076">
        <w:rPr>
          <w:rFonts w:ascii="Georgia" w:hAnsi="Georgia"/>
          <w:sz w:val="22"/>
        </w:rPr>
        <w:t>1</w:t>
      </w:r>
      <w:r w:rsidR="00805A5E" w:rsidRPr="00601076">
        <w:rPr>
          <w:rFonts w:ascii="Georgia" w:hAnsi="Georgia"/>
          <w:sz w:val="22"/>
        </w:rPr>
        <w:t>7-2018)</w:t>
      </w:r>
    </w:p>
    <w:p w14:paraId="6E17EFD5" w14:textId="77777777" w:rsidR="00AA0007" w:rsidRPr="00601076" w:rsidRDefault="00AA0007" w:rsidP="009D6DC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Student Success Council (2017</w:t>
      </w:r>
      <w:r w:rsidR="00B83C20" w:rsidRPr="00601076">
        <w:rPr>
          <w:rFonts w:ascii="Georgia" w:hAnsi="Georgia"/>
          <w:sz w:val="22"/>
        </w:rPr>
        <w:t>-</w:t>
      </w:r>
      <w:r w:rsidR="00DC4AF4" w:rsidRPr="00601076">
        <w:rPr>
          <w:rFonts w:ascii="Georgia" w:hAnsi="Georgia"/>
          <w:sz w:val="22"/>
        </w:rPr>
        <w:t>2018</w:t>
      </w:r>
      <w:r w:rsidRPr="00601076">
        <w:rPr>
          <w:rFonts w:ascii="Georgia" w:hAnsi="Georgia"/>
          <w:sz w:val="22"/>
        </w:rPr>
        <w:t>)</w:t>
      </w:r>
    </w:p>
    <w:p w14:paraId="2758AA94" w14:textId="77777777" w:rsidR="00DC4AF4" w:rsidRPr="00601076" w:rsidRDefault="00DC4AF4" w:rsidP="009D6DC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Tenure Committee – Nursing and Healthcare Leadership, Evans-Agnew (2017)</w:t>
      </w:r>
    </w:p>
    <w:p w14:paraId="0F94AE56" w14:textId="77777777" w:rsidR="00271940" w:rsidRPr="00601076" w:rsidRDefault="00271940" w:rsidP="009D6DC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Education Advisor Committee (2017)</w:t>
      </w:r>
    </w:p>
    <w:p w14:paraId="55F0C00E" w14:textId="2FFB7CEC" w:rsidR="00AA0007" w:rsidRPr="00601076" w:rsidRDefault="00046B81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Chair, </w:t>
      </w:r>
      <w:proofErr w:type="spellStart"/>
      <w:r w:rsidR="00AA0007" w:rsidRPr="00601076">
        <w:rPr>
          <w:rFonts w:ascii="Georgia" w:hAnsi="Georgia"/>
          <w:sz w:val="22"/>
        </w:rPr>
        <w:t>OpEd</w:t>
      </w:r>
      <w:proofErr w:type="spellEnd"/>
      <w:r w:rsidR="00AA0007" w:rsidRPr="00601076">
        <w:rPr>
          <w:rFonts w:ascii="Georgia" w:hAnsi="Georgia"/>
          <w:sz w:val="22"/>
        </w:rPr>
        <w:t xml:space="preserve"> Project Committee (2016-</w:t>
      </w:r>
      <w:r w:rsidR="00DC4AF4" w:rsidRPr="00601076">
        <w:rPr>
          <w:rFonts w:ascii="Georgia" w:hAnsi="Georgia"/>
          <w:sz w:val="22"/>
        </w:rPr>
        <w:t>2017</w:t>
      </w:r>
      <w:r w:rsidR="00AA0007" w:rsidRPr="00601076">
        <w:rPr>
          <w:rFonts w:ascii="Georgia" w:hAnsi="Georgia"/>
          <w:sz w:val="22"/>
        </w:rPr>
        <w:t>)</w:t>
      </w:r>
    </w:p>
    <w:p w14:paraId="1004B660" w14:textId="77777777" w:rsidR="00FD5998" w:rsidRPr="00601076" w:rsidRDefault="00FD5998" w:rsidP="009D6DC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First</w:t>
      </w:r>
      <w:r w:rsidR="00FC6D3A" w:rsidRPr="00601076">
        <w:rPr>
          <w:sz w:val="22"/>
        </w:rPr>
        <w:t xml:space="preserve"> </w:t>
      </w:r>
      <w:r w:rsidRPr="00601076">
        <w:rPr>
          <w:rFonts w:ascii="Georgia" w:hAnsi="Georgia"/>
          <w:sz w:val="22"/>
        </w:rPr>
        <w:t>Year Writing Pathways Assessment Report (2015-2016)</w:t>
      </w:r>
    </w:p>
    <w:p w14:paraId="1FD539D3" w14:textId="77777777" w:rsidR="0022762C" w:rsidRPr="00601076" w:rsidRDefault="00BA6000" w:rsidP="009D6DC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Student Success</w:t>
      </w:r>
      <w:r w:rsidR="0022762C" w:rsidRPr="00601076">
        <w:rPr>
          <w:rFonts w:ascii="Georgia" w:hAnsi="Georgia"/>
          <w:sz w:val="22"/>
        </w:rPr>
        <w:t xml:space="preserve"> Task Force</w:t>
      </w:r>
      <w:r w:rsidRPr="00601076">
        <w:rPr>
          <w:rFonts w:ascii="Georgia" w:hAnsi="Georgia"/>
          <w:sz w:val="22"/>
        </w:rPr>
        <w:t>: Digital and Information Literacy Workgroup</w:t>
      </w:r>
      <w:r w:rsidR="0022762C" w:rsidRPr="00601076">
        <w:rPr>
          <w:rFonts w:ascii="Georgia" w:hAnsi="Georgia"/>
          <w:sz w:val="22"/>
        </w:rPr>
        <w:t xml:space="preserve"> (2015-</w:t>
      </w:r>
      <w:r w:rsidR="00AA0007" w:rsidRPr="00601076">
        <w:rPr>
          <w:rFonts w:ascii="Georgia" w:hAnsi="Georgia"/>
          <w:sz w:val="22"/>
        </w:rPr>
        <w:t>2016</w:t>
      </w:r>
      <w:r w:rsidR="0022762C" w:rsidRPr="00601076">
        <w:rPr>
          <w:rFonts w:ascii="Georgia" w:hAnsi="Georgia"/>
          <w:sz w:val="22"/>
        </w:rPr>
        <w:t xml:space="preserve">) </w:t>
      </w:r>
    </w:p>
    <w:p w14:paraId="521808ED" w14:textId="77777777" w:rsidR="00AA0007" w:rsidRPr="00601076" w:rsidRDefault="00AA0007" w:rsidP="00AA0007">
      <w:pPr>
        <w:rPr>
          <w:rFonts w:ascii="Georgia" w:hAnsi="Georgia"/>
          <w:sz w:val="22"/>
        </w:rPr>
      </w:pPr>
      <w:bookmarkStart w:id="37" w:name="_Hlk63177663"/>
      <w:r w:rsidRPr="00601076">
        <w:rPr>
          <w:rFonts w:ascii="Georgia" w:hAnsi="Georgia"/>
          <w:sz w:val="22"/>
        </w:rPr>
        <w:t xml:space="preserve">Founder/Organizer, UWT Teaching Forum (2009-2016) </w:t>
      </w:r>
    </w:p>
    <w:p w14:paraId="7F1B4B8E" w14:textId="5373E25C" w:rsidR="00B03B3C" w:rsidRPr="00601076" w:rsidRDefault="00B03B3C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General Education, Core Curriculum Faculty (2007-</w:t>
      </w:r>
      <w:r w:rsidR="00860910" w:rsidRPr="00601076">
        <w:rPr>
          <w:rFonts w:ascii="Georgia" w:hAnsi="Georgia"/>
          <w:sz w:val="22"/>
        </w:rPr>
        <w:t>2016</w:t>
      </w:r>
      <w:r w:rsidR="00656F23" w:rsidRPr="00601076">
        <w:rPr>
          <w:rFonts w:ascii="Georgia" w:hAnsi="Georgia"/>
          <w:sz w:val="22"/>
        </w:rPr>
        <w:t>, 2019-present</w:t>
      </w:r>
      <w:r w:rsidRPr="00601076">
        <w:rPr>
          <w:rFonts w:ascii="Georgia" w:hAnsi="Georgia"/>
          <w:sz w:val="22"/>
        </w:rPr>
        <w:t>)</w:t>
      </w:r>
    </w:p>
    <w:p w14:paraId="552E7029" w14:textId="77777777" w:rsidR="00053FBD" w:rsidRPr="00601076" w:rsidRDefault="00053FBD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Faculty Assembly, Faculty Affairs Committee (2013-</w:t>
      </w:r>
      <w:r w:rsidR="00B03B3C" w:rsidRPr="00601076">
        <w:rPr>
          <w:rFonts w:ascii="Georgia" w:hAnsi="Georgia"/>
          <w:sz w:val="22"/>
        </w:rPr>
        <w:t>2014</w:t>
      </w:r>
      <w:r w:rsidRPr="00601076">
        <w:rPr>
          <w:rFonts w:ascii="Georgia" w:hAnsi="Georgia"/>
          <w:sz w:val="22"/>
        </w:rPr>
        <w:t>)</w:t>
      </w:r>
    </w:p>
    <w:p w14:paraId="7191AC2F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General Education, Core Development Workshops (2007-</w:t>
      </w:r>
      <w:r w:rsidR="00860910" w:rsidRPr="00601076">
        <w:rPr>
          <w:rFonts w:ascii="Georgia" w:hAnsi="Georgia"/>
          <w:sz w:val="22"/>
        </w:rPr>
        <w:t>2014</w:t>
      </w:r>
      <w:r w:rsidRPr="00601076">
        <w:rPr>
          <w:rFonts w:ascii="Georgia" w:hAnsi="Georgia"/>
          <w:sz w:val="22"/>
        </w:rPr>
        <w:t>)</w:t>
      </w:r>
    </w:p>
    <w:p w14:paraId="7C87785D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Teaching &amp; Learning Roundtable (TLR) (2008-</w:t>
      </w:r>
      <w:r w:rsidR="00B03B3C" w:rsidRPr="00601076">
        <w:rPr>
          <w:rFonts w:ascii="Georgia" w:hAnsi="Georgia"/>
          <w:sz w:val="22"/>
        </w:rPr>
        <w:t>2009</w:t>
      </w:r>
      <w:r w:rsidRPr="00601076">
        <w:rPr>
          <w:rFonts w:ascii="Georgia" w:hAnsi="Georgia"/>
          <w:sz w:val="22"/>
        </w:rPr>
        <w:t>)</w:t>
      </w:r>
    </w:p>
    <w:bookmarkEnd w:id="37"/>
    <w:p w14:paraId="74217A33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Canvas Classroom Management Software Pilot (2012)</w:t>
      </w:r>
    </w:p>
    <w:p w14:paraId="4359DE74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UWT Classroom Laptop Checkout Pilot (2012)</w:t>
      </w:r>
    </w:p>
    <w:p w14:paraId="69B7DF94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UW Blogger Software Pilot (2011)</w:t>
      </w:r>
    </w:p>
    <w:p w14:paraId="4E092FFE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Bedford/St. Martin's Writer's Help Online Pilot (2011)</w:t>
      </w:r>
    </w:p>
    <w:p w14:paraId="51830D72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Interview Committee - Lecturer, Core Program and Writing Studies (2011)</w:t>
      </w:r>
    </w:p>
    <w:p w14:paraId="2BA7B704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Writing Council (2007-2010)</w:t>
      </w:r>
    </w:p>
    <w:p w14:paraId="5C24DDCE" w14:textId="77777777" w:rsidR="000E3B2F" w:rsidRPr="00601076" w:rsidRDefault="000E3B2F">
      <w:pPr>
        <w:rPr>
          <w:rFonts w:ascii="Georgia" w:hAnsi="Georgia"/>
          <w:sz w:val="22"/>
        </w:rPr>
      </w:pPr>
      <w:bookmarkStart w:id="38" w:name="_Hlk63177754"/>
      <w:r w:rsidRPr="00601076">
        <w:rPr>
          <w:rFonts w:ascii="Georgia" w:hAnsi="Georgia"/>
          <w:sz w:val="22"/>
        </w:rPr>
        <w:t>Event Co-Organizer: Student Showcase (2012-2013)</w:t>
      </w:r>
    </w:p>
    <w:p w14:paraId="0D5E215F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Event Co-Organizer: Core Student Project Exhibition (Fall 2010)</w:t>
      </w:r>
    </w:p>
    <w:p w14:paraId="6F3304D0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Learning &amp; Scholarly Technologies - Focus Groups (2009-2010)</w:t>
      </w:r>
    </w:p>
    <w:p w14:paraId="134C8E76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Moodle Classroom Management Software Pilot Program (2009)</w:t>
      </w:r>
    </w:p>
    <w:p w14:paraId="7B01F1BF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Event Co-Organizer: Core Summit Student Project Exhibition (2009)</w:t>
      </w:r>
    </w:p>
    <w:p w14:paraId="14A42506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Hiring Committee – General Education Director (2008-2009)</w:t>
      </w:r>
    </w:p>
    <w:p w14:paraId="782D1BBC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Foundations of Excellence: Teaching Dimension (2008-2009)</w:t>
      </w:r>
    </w:p>
    <w:p w14:paraId="758E0337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Event Organizer: Sustainability at UWT-Student Project Exhibition (2008)</w:t>
      </w:r>
    </w:p>
    <w:p w14:paraId="641E4200" w14:textId="77777777" w:rsidR="00420875" w:rsidRPr="00601076" w:rsidRDefault="00420875">
      <w:pPr>
        <w:rPr>
          <w:rFonts w:ascii="Georgia" w:hAnsi="Georgia"/>
          <w:sz w:val="22"/>
        </w:rPr>
      </w:pPr>
      <w:bookmarkStart w:id="39" w:name="_Hlk509230374"/>
      <w:bookmarkEnd w:id="38"/>
    </w:p>
    <w:p w14:paraId="77D6DEED" w14:textId="77777777" w:rsidR="00CF2702" w:rsidRPr="00601076" w:rsidRDefault="000E2366" w:rsidP="00174584">
      <w:pPr>
        <w:rPr>
          <w:rFonts w:ascii="Georgia" w:hAnsi="Georgia"/>
          <w:b/>
          <w:bCs/>
          <w:i/>
          <w:sz w:val="22"/>
        </w:rPr>
      </w:pPr>
      <w:r w:rsidRPr="00601076">
        <w:rPr>
          <w:rFonts w:ascii="Georgia" w:hAnsi="Georgia"/>
          <w:b/>
          <w:bCs/>
          <w:i/>
          <w:sz w:val="22"/>
        </w:rPr>
        <w:t xml:space="preserve">UW </w:t>
      </w:r>
      <w:r w:rsidR="001A7805" w:rsidRPr="00601076">
        <w:rPr>
          <w:rFonts w:ascii="Georgia" w:hAnsi="Georgia"/>
          <w:b/>
          <w:bCs/>
          <w:i/>
          <w:sz w:val="22"/>
        </w:rPr>
        <w:t>Tri-Campus</w:t>
      </w:r>
    </w:p>
    <w:p w14:paraId="09331DA4" w14:textId="7CF57ACF" w:rsidR="000918AA" w:rsidRPr="00601076" w:rsidRDefault="000918AA" w:rsidP="00174584">
      <w:pPr>
        <w:rPr>
          <w:rFonts w:ascii="Georgia" w:hAnsi="Georgia"/>
          <w:bCs/>
          <w:sz w:val="22"/>
        </w:rPr>
      </w:pPr>
      <w:bookmarkStart w:id="40" w:name="_Hlk4773583"/>
      <w:bookmarkStart w:id="41" w:name="_Hlk510965468"/>
      <w:r w:rsidRPr="00601076">
        <w:rPr>
          <w:rFonts w:ascii="Georgia" w:hAnsi="Georgia"/>
          <w:bCs/>
          <w:sz w:val="22"/>
        </w:rPr>
        <w:t>Graduate Council, UWT Representative (2018-</w:t>
      </w:r>
      <w:r w:rsidR="00647A5D" w:rsidRPr="00601076">
        <w:rPr>
          <w:rFonts w:ascii="Georgia" w:hAnsi="Georgia"/>
          <w:bCs/>
          <w:sz w:val="22"/>
        </w:rPr>
        <w:t>2021</w:t>
      </w:r>
      <w:r w:rsidRPr="00601076">
        <w:rPr>
          <w:rFonts w:ascii="Georgia" w:hAnsi="Georgia"/>
          <w:bCs/>
          <w:sz w:val="22"/>
        </w:rPr>
        <w:t>)</w:t>
      </w:r>
    </w:p>
    <w:p w14:paraId="70755992" w14:textId="76BB6FA6" w:rsidR="00647A5D" w:rsidRPr="00601076" w:rsidRDefault="00647A5D" w:rsidP="00174584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Distinguished Dissertation Award Review Committee (2021)</w:t>
      </w:r>
    </w:p>
    <w:p w14:paraId="0904D3A7" w14:textId="6DD3690B" w:rsidR="00174584" w:rsidRPr="00601076" w:rsidRDefault="00174584" w:rsidP="00174584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Leadership Excellence Project</w:t>
      </w:r>
      <w:r w:rsidR="00127CE4" w:rsidRPr="00601076">
        <w:rPr>
          <w:rFonts w:ascii="Georgia" w:hAnsi="Georgia"/>
          <w:sz w:val="22"/>
        </w:rPr>
        <w:t>, Cohort 2</w:t>
      </w:r>
      <w:r w:rsidRPr="00601076">
        <w:rPr>
          <w:rFonts w:ascii="Georgia" w:hAnsi="Georgia"/>
          <w:sz w:val="22"/>
        </w:rPr>
        <w:t xml:space="preserve"> (2016-</w:t>
      </w:r>
      <w:r w:rsidR="00105FE0" w:rsidRPr="00601076">
        <w:rPr>
          <w:rFonts w:ascii="Georgia" w:hAnsi="Georgia"/>
          <w:sz w:val="22"/>
        </w:rPr>
        <w:t>2018</w:t>
      </w:r>
      <w:r w:rsidRPr="00601076">
        <w:rPr>
          <w:rFonts w:ascii="Georgia" w:hAnsi="Georgia"/>
          <w:sz w:val="22"/>
        </w:rPr>
        <w:t>)</w:t>
      </w:r>
    </w:p>
    <w:bookmarkEnd w:id="40"/>
    <w:p w14:paraId="1938748E" w14:textId="77777777" w:rsidR="00B03B3C" w:rsidRPr="00601076" w:rsidRDefault="00B03B3C" w:rsidP="00B03B3C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Teaching &amp; Learning Technology Oversight Committee (2011-</w:t>
      </w:r>
      <w:r w:rsidR="00127CE4" w:rsidRPr="00601076">
        <w:rPr>
          <w:rFonts w:ascii="Georgia" w:hAnsi="Georgia"/>
          <w:sz w:val="22"/>
        </w:rPr>
        <w:t>2018</w:t>
      </w:r>
      <w:r w:rsidRPr="00601076">
        <w:rPr>
          <w:rFonts w:ascii="Georgia" w:hAnsi="Georgia"/>
          <w:sz w:val="22"/>
        </w:rPr>
        <w:t>)</w:t>
      </w:r>
    </w:p>
    <w:bookmarkEnd w:id="39"/>
    <w:bookmarkEnd w:id="41"/>
    <w:p w14:paraId="25DC189F" w14:textId="77777777" w:rsidR="00420875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lastRenderedPageBreak/>
        <w:t>Teaching &amp; Learning Symposium Planning Committee (2013)</w:t>
      </w:r>
    </w:p>
    <w:p w14:paraId="07A9459C" w14:textId="77777777" w:rsidR="00B83C20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Invited participant – 2Y/2D Initiative– The future of teaching/learning at UW (2010)</w:t>
      </w:r>
      <w:r w:rsidRPr="00601076">
        <w:rPr>
          <w:rFonts w:ascii="Georgia" w:hAnsi="Georgia"/>
          <w:sz w:val="22"/>
        </w:rPr>
        <w:br/>
        <w:t>Guest Panelist - Faculty Careers at Teaching-Focused Universities (2008, 2010)</w:t>
      </w:r>
    </w:p>
    <w:p w14:paraId="03E02DD8" w14:textId="77777777" w:rsidR="00DB6A8B" w:rsidRPr="00601076" w:rsidRDefault="001A7805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Guest Speaker - Preparing Future Faculty – The Job Search (GRDSCH 630) (2007)</w:t>
      </w:r>
    </w:p>
    <w:p w14:paraId="4A4B6579" w14:textId="77777777" w:rsidR="00354123" w:rsidRPr="00601076" w:rsidRDefault="00354123">
      <w:pPr>
        <w:rPr>
          <w:rFonts w:ascii="Georgia" w:hAnsi="Georgia"/>
          <w:sz w:val="22"/>
        </w:rPr>
      </w:pPr>
    </w:p>
    <w:p w14:paraId="4980C107" w14:textId="3D726AAD" w:rsidR="00F45272" w:rsidRPr="00601076" w:rsidRDefault="00922F6F" w:rsidP="00922F6F">
      <w:pPr>
        <w:jc w:val="center"/>
        <w:rPr>
          <w:rFonts w:ascii="Georgia" w:hAnsi="Georgia"/>
          <w:b/>
          <w:bCs/>
          <w:sz w:val="22"/>
        </w:rPr>
      </w:pPr>
      <w:bookmarkStart w:id="42" w:name="_Hlk510966152"/>
      <w:r w:rsidRPr="00601076">
        <w:rPr>
          <w:rFonts w:ascii="Georgia" w:hAnsi="Georgia"/>
          <w:b/>
          <w:bCs/>
          <w:sz w:val="22"/>
        </w:rPr>
        <w:t>PROFESSIONAL SERVICE</w:t>
      </w:r>
    </w:p>
    <w:p w14:paraId="0559081A" w14:textId="77777777" w:rsidR="00922F6F" w:rsidRPr="00601076" w:rsidRDefault="00922F6F">
      <w:pPr>
        <w:rPr>
          <w:rFonts w:ascii="Georgia" w:hAnsi="Georgia"/>
          <w:b/>
          <w:sz w:val="22"/>
        </w:rPr>
      </w:pPr>
    </w:p>
    <w:p w14:paraId="0549A582" w14:textId="7BDA6B73" w:rsidR="00340AF2" w:rsidRPr="00601076" w:rsidRDefault="00340AF2">
      <w:pPr>
        <w:rPr>
          <w:rFonts w:ascii="Georgia" w:hAnsi="Georgia"/>
          <w:b/>
          <w:sz w:val="22"/>
        </w:rPr>
      </w:pPr>
      <w:r w:rsidRPr="00601076">
        <w:rPr>
          <w:rFonts w:ascii="Georgia" w:hAnsi="Georgia"/>
          <w:b/>
          <w:sz w:val="22"/>
        </w:rPr>
        <w:t>Books</w:t>
      </w:r>
    </w:p>
    <w:p w14:paraId="1B767F33" w14:textId="0B67CB45" w:rsidR="00340AF2" w:rsidRPr="00601076" w:rsidRDefault="00340AF2" w:rsidP="00340AF2">
      <w:pPr>
        <w:rPr>
          <w:rFonts w:ascii="Georgia" w:hAnsi="Georgia"/>
          <w:bCs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7E6EDD" w:rsidRPr="00601076">
        <w:rPr>
          <w:rFonts w:ascii="Georgia" w:hAnsi="Georgia"/>
          <w:bCs/>
          <w:iCs/>
          <w:sz w:val="22"/>
        </w:rPr>
        <w:t xml:space="preserve">Palgrave, </w:t>
      </w:r>
      <w:r w:rsidRPr="00601076">
        <w:rPr>
          <w:rFonts w:ascii="Georgia" w:hAnsi="Georgia"/>
          <w:bCs/>
          <w:iCs/>
          <w:sz w:val="22"/>
        </w:rPr>
        <w:t>2019</w:t>
      </w:r>
    </w:p>
    <w:p w14:paraId="391F0D5B" w14:textId="706B2D4E" w:rsidR="00340AF2" w:rsidRPr="00601076" w:rsidRDefault="00340AF2" w:rsidP="00340AF2">
      <w:pPr>
        <w:rPr>
          <w:rFonts w:ascii="Georgia" w:hAnsi="Georgia"/>
          <w:bCs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7E6EDD" w:rsidRPr="00601076">
        <w:rPr>
          <w:rFonts w:ascii="Georgia" w:hAnsi="Georgia"/>
          <w:bCs/>
          <w:iCs/>
          <w:sz w:val="22"/>
        </w:rPr>
        <w:t xml:space="preserve">Cambridge UP, </w:t>
      </w:r>
      <w:r w:rsidRPr="00601076">
        <w:rPr>
          <w:rFonts w:ascii="Georgia" w:hAnsi="Georgia"/>
          <w:bCs/>
          <w:iCs/>
          <w:sz w:val="22"/>
        </w:rPr>
        <w:t>2019</w:t>
      </w:r>
    </w:p>
    <w:p w14:paraId="5AB5F994" w14:textId="77777777" w:rsidR="007E6EDD" w:rsidRPr="00601076" w:rsidRDefault="007E6EDD" w:rsidP="00340AF2">
      <w:pPr>
        <w:rPr>
          <w:rFonts w:ascii="Georgia" w:hAnsi="Georgia"/>
          <w:bCs/>
          <w:sz w:val="22"/>
        </w:rPr>
      </w:pPr>
    </w:p>
    <w:p w14:paraId="10457885" w14:textId="10B83158" w:rsidR="00340AF2" w:rsidRPr="00601076" w:rsidRDefault="00340AF2">
      <w:pPr>
        <w:rPr>
          <w:rFonts w:ascii="Georgia" w:hAnsi="Georgia"/>
          <w:b/>
          <w:sz w:val="22"/>
        </w:rPr>
      </w:pPr>
      <w:r w:rsidRPr="00601076">
        <w:rPr>
          <w:rFonts w:ascii="Georgia" w:hAnsi="Georgia"/>
          <w:b/>
          <w:sz w:val="22"/>
        </w:rPr>
        <w:t>Journals</w:t>
      </w:r>
    </w:p>
    <w:p w14:paraId="766A09CC" w14:textId="122264C7" w:rsidR="007E6EDD" w:rsidRPr="00601076" w:rsidRDefault="007E6EDD" w:rsidP="007E6EDD">
      <w:r w:rsidRPr="00601076">
        <w:t xml:space="preserve">Member, Editorial Board, </w:t>
      </w:r>
      <w:r w:rsidRPr="00601076">
        <w:rPr>
          <w:rFonts w:ascii="Georgia" w:hAnsi="Georgia"/>
          <w:bCs/>
          <w:i/>
          <w:sz w:val="22"/>
        </w:rPr>
        <w:t xml:space="preserve">JITP: The Journal of Interactive Technology &amp; Pedagogy, </w:t>
      </w:r>
      <w:r w:rsidRPr="00601076">
        <w:rPr>
          <w:rFonts w:ascii="Georgia" w:hAnsi="Georgia"/>
          <w:bCs/>
          <w:sz w:val="22"/>
        </w:rPr>
        <w:t>2012-present</w:t>
      </w:r>
    </w:p>
    <w:p w14:paraId="5D06C627" w14:textId="5A1E87E7" w:rsidR="007E6EDD" w:rsidRPr="00601076" w:rsidRDefault="007E6EDD" w:rsidP="007E6EDD">
      <w:pPr>
        <w:ind w:left="720" w:hanging="720"/>
        <w:rPr>
          <w:rFonts w:ascii="Georgia" w:hAnsi="Georgia"/>
          <w:bCs/>
          <w:i/>
          <w:sz w:val="22"/>
        </w:rPr>
      </w:pPr>
      <w:r w:rsidRPr="00601076">
        <w:t xml:space="preserve">Member, Editorial Board, </w:t>
      </w:r>
      <w:r w:rsidRPr="00601076">
        <w:rPr>
          <w:rFonts w:ascii="Georgia" w:hAnsi="Georgia"/>
          <w:bCs/>
          <w:iCs/>
          <w:sz w:val="22"/>
        </w:rPr>
        <w:t>ACCESS*</w:t>
      </w:r>
      <w:r w:rsidRPr="00601076">
        <w:rPr>
          <w:rFonts w:ascii="Georgia" w:hAnsi="Georgia"/>
          <w:bCs/>
          <w:i/>
          <w:sz w:val="22"/>
        </w:rPr>
        <w:t xml:space="preserve">: Interdisciplinary Journals of Student Research and Scholarship, </w:t>
      </w:r>
      <w:r w:rsidRPr="00601076">
        <w:rPr>
          <w:rFonts w:ascii="Georgia" w:hAnsi="Georgia"/>
          <w:bCs/>
          <w:sz w:val="22"/>
        </w:rPr>
        <w:t>2018-present</w:t>
      </w:r>
    </w:p>
    <w:p w14:paraId="67ECA77F" w14:textId="76495668" w:rsidR="007E6EDD" w:rsidRPr="00601076" w:rsidRDefault="007E6EDD" w:rsidP="007E6EDD">
      <w:pPr>
        <w:ind w:left="720" w:hanging="720"/>
        <w:rPr>
          <w:rFonts w:ascii="Georgia" w:hAnsi="Georgia"/>
          <w:bCs/>
          <w:i/>
          <w:sz w:val="22"/>
        </w:rPr>
      </w:pPr>
      <w:r w:rsidRPr="00601076">
        <w:t xml:space="preserve">Founding Editor, </w:t>
      </w:r>
      <w:r w:rsidRPr="00601076">
        <w:rPr>
          <w:rFonts w:ascii="Georgia" w:hAnsi="Georgia"/>
          <w:bCs/>
          <w:i/>
          <w:sz w:val="22"/>
        </w:rPr>
        <w:t xml:space="preserve">Western Tributaries: Journal of West Coast Graduate Liberal Studies Programs, </w:t>
      </w:r>
      <w:r w:rsidRPr="00601076">
        <w:rPr>
          <w:rFonts w:ascii="Georgia" w:hAnsi="Georgia"/>
          <w:bCs/>
          <w:sz w:val="22"/>
        </w:rPr>
        <w:t>2017-2019</w:t>
      </w:r>
    </w:p>
    <w:p w14:paraId="5AE07419" w14:textId="3E63986A" w:rsidR="007E6EDD" w:rsidRPr="00601076" w:rsidRDefault="007E6EDD" w:rsidP="007E6EDD">
      <w:pPr>
        <w:rPr>
          <w:rFonts w:ascii="Georgia" w:hAnsi="Georgia"/>
          <w:bCs/>
          <w:i/>
          <w:iCs/>
          <w:sz w:val="22"/>
        </w:rPr>
      </w:pPr>
      <w:r w:rsidRPr="00601076">
        <w:rPr>
          <w:rFonts w:ascii="Georgia" w:hAnsi="Georgia"/>
          <w:bCs/>
          <w:sz w:val="22"/>
        </w:rPr>
        <w:t xml:space="preserve">Article Editor, </w:t>
      </w:r>
      <w:r w:rsidRPr="00601076">
        <w:rPr>
          <w:rFonts w:ascii="Georgia" w:hAnsi="Georgia"/>
          <w:bCs/>
          <w:i/>
          <w:iCs/>
          <w:sz w:val="22"/>
        </w:rPr>
        <w:t>Canadian Journal for New Scholars in Education (Graduate Studies) (2018)</w:t>
      </w:r>
    </w:p>
    <w:p w14:paraId="009E182E" w14:textId="41E53F28" w:rsidR="007E6EDD" w:rsidRPr="00601076" w:rsidRDefault="007E6EDD" w:rsidP="007E6EDD">
      <w:pPr>
        <w:ind w:left="720"/>
        <w:rPr>
          <w:rFonts w:ascii="Georgia" w:hAnsi="Georgia"/>
          <w:bCs/>
          <w:i/>
          <w:iCs/>
          <w:sz w:val="22"/>
        </w:rPr>
      </w:pPr>
      <w:r w:rsidRPr="00601076">
        <w:rPr>
          <w:rFonts w:ascii="Georgia" w:hAnsi="Georgia"/>
          <w:bCs/>
          <w:i/>
          <w:iCs/>
          <w:sz w:val="22"/>
        </w:rPr>
        <w:t>Sage Open, 2018</w:t>
      </w:r>
    </w:p>
    <w:p w14:paraId="3C650796" w14:textId="2E4CB5B5" w:rsidR="007E6EDD" w:rsidRPr="00601076" w:rsidRDefault="007E6EDD" w:rsidP="007E6EDD">
      <w:pPr>
        <w:rPr>
          <w:rFonts w:ascii="Georgia" w:hAnsi="Georgia"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Pr="00601076">
        <w:rPr>
          <w:rFonts w:ascii="Georgia" w:hAnsi="Georgia"/>
          <w:i/>
          <w:sz w:val="22"/>
        </w:rPr>
        <w:t>JITP: The Journal of Interactive Technology &amp; Pedagogy, 2012, 2014, 2016, 2019, 2020, 2021</w:t>
      </w:r>
    </w:p>
    <w:p w14:paraId="74B2245C" w14:textId="77777777" w:rsidR="00647A5D" w:rsidRPr="00601076" w:rsidRDefault="00647A5D" w:rsidP="00647A5D">
      <w:pPr>
        <w:rPr>
          <w:rFonts w:ascii="Georgia" w:hAnsi="Georgia"/>
          <w:bCs/>
          <w:i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Pr="00601076">
        <w:rPr>
          <w:rFonts w:ascii="Georgia" w:hAnsi="Georgia"/>
          <w:bCs/>
          <w:i/>
          <w:sz w:val="22"/>
        </w:rPr>
        <w:t>Discourse, Context, &amp; Media, 2018, 2021</w:t>
      </w:r>
    </w:p>
    <w:p w14:paraId="6ABFC350" w14:textId="691FC316" w:rsidR="005274DD" w:rsidRPr="00601076" w:rsidRDefault="007E6EDD" w:rsidP="007E6EDD">
      <w:pPr>
        <w:rPr>
          <w:rFonts w:ascii="Georgia" w:hAnsi="Georgia"/>
          <w:bCs/>
          <w:i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5274DD" w:rsidRPr="00601076">
        <w:rPr>
          <w:rFonts w:ascii="Georgia" w:hAnsi="Georgia"/>
          <w:bCs/>
          <w:i/>
          <w:sz w:val="22"/>
        </w:rPr>
        <w:t>Health Communication</w:t>
      </w:r>
      <w:r w:rsidRPr="00601076">
        <w:rPr>
          <w:rFonts w:ascii="Georgia" w:hAnsi="Georgia"/>
          <w:bCs/>
          <w:i/>
          <w:sz w:val="22"/>
        </w:rPr>
        <w:t xml:space="preserve">, </w:t>
      </w:r>
      <w:r w:rsidR="005274DD" w:rsidRPr="00601076">
        <w:rPr>
          <w:rFonts w:ascii="Georgia" w:hAnsi="Georgia"/>
          <w:bCs/>
          <w:i/>
          <w:sz w:val="22"/>
        </w:rPr>
        <w:t>2019</w:t>
      </w:r>
    </w:p>
    <w:p w14:paraId="5F214A47" w14:textId="479706EB" w:rsidR="00DC4AF4" w:rsidRPr="00601076" w:rsidRDefault="007E6EDD" w:rsidP="007E6EDD">
      <w:pPr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DC4AF4" w:rsidRPr="00601076">
        <w:rPr>
          <w:rFonts w:ascii="Georgia" w:hAnsi="Georgia"/>
          <w:bCs/>
          <w:i/>
          <w:sz w:val="22"/>
        </w:rPr>
        <w:t>Western Tributaries</w:t>
      </w:r>
      <w:r w:rsidRPr="00601076">
        <w:rPr>
          <w:rFonts w:ascii="Georgia" w:hAnsi="Georgia"/>
          <w:bCs/>
          <w:i/>
          <w:sz w:val="22"/>
        </w:rPr>
        <w:t xml:space="preserve">, </w:t>
      </w:r>
      <w:r w:rsidR="005274DD" w:rsidRPr="00601076">
        <w:rPr>
          <w:rFonts w:ascii="Georgia" w:hAnsi="Georgia"/>
          <w:bCs/>
          <w:i/>
          <w:sz w:val="22"/>
        </w:rPr>
        <w:t xml:space="preserve">2014, </w:t>
      </w:r>
      <w:r w:rsidR="004C400C" w:rsidRPr="00601076">
        <w:rPr>
          <w:rFonts w:ascii="Georgia" w:hAnsi="Georgia"/>
          <w:bCs/>
          <w:i/>
          <w:sz w:val="22"/>
        </w:rPr>
        <w:t>2017, 2018, 2019</w:t>
      </w:r>
    </w:p>
    <w:p w14:paraId="1B2B6AA6" w14:textId="70FD8F58" w:rsidR="00AA0007" w:rsidRPr="00601076" w:rsidRDefault="007E6EDD" w:rsidP="007E6EDD">
      <w:pPr>
        <w:rPr>
          <w:rFonts w:ascii="Georgia" w:hAnsi="Georgia"/>
          <w:bCs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AA0007" w:rsidRPr="00601076">
        <w:rPr>
          <w:rFonts w:ascii="Georgia" w:hAnsi="Georgia"/>
          <w:bCs/>
          <w:i/>
          <w:iCs/>
          <w:sz w:val="22"/>
        </w:rPr>
        <w:t>Journal of Response to Writing</w:t>
      </w:r>
      <w:r w:rsidRPr="00601076">
        <w:rPr>
          <w:rFonts w:ascii="Georgia" w:hAnsi="Georgia"/>
          <w:bCs/>
          <w:i/>
          <w:iCs/>
          <w:sz w:val="22"/>
        </w:rPr>
        <w:t xml:space="preserve">, </w:t>
      </w:r>
      <w:r w:rsidR="004C400C" w:rsidRPr="00601076">
        <w:rPr>
          <w:rFonts w:ascii="Georgia" w:hAnsi="Georgia"/>
          <w:bCs/>
          <w:i/>
          <w:iCs/>
          <w:sz w:val="22"/>
        </w:rPr>
        <w:t>2017</w:t>
      </w:r>
    </w:p>
    <w:p w14:paraId="6BA72883" w14:textId="1DF88F40" w:rsidR="00860910" w:rsidRPr="00601076" w:rsidRDefault="007E6EDD" w:rsidP="007E6EDD">
      <w:pPr>
        <w:rPr>
          <w:rFonts w:ascii="Georgia" w:hAnsi="Georgia"/>
          <w:bCs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860910" w:rsidRPr="00601076">
        <w:rPr>
          <w:rFonts w:ascii="Georgia" w:hAnsi="Georgia"/>
          <w:bCs/>
          <w:i/>
          <w:iCs/>
          <w:sz w:val="22"/>
        </w:rPr>
        <w:t>Philosophy</w:t>
      </w:r>
      <w:r w:rsidR="005274DD" w:rsidRPr="00601076">
        <w:rPr>
          <w:rFonts w:ascii="Georgia" w:hAnsi="Georgia"/>
          <w:bCs/>
          <w:i/>
          <w:iCs/>
          <w:sz w:val="22"/>
        </w:rPr>
        <w:t xml:space="preserve"> &amp; Rhetoric</w:t>
      </w:r>
      <w:r w:rsidRPr="00601076">
        <w:rPr>
          <w:rFonts w:ascii="Georgia" w:hAnsi="Georgia"/>
          <w:bCs/>
          <w:i/>
          <w:iCs/>
          <w:sz w:val="22"/>
        </w:rPr>
        <w:t xml:space="preserve">, </w:t>
      </w:r>
      <w:r w:rsidR="005274DD" w:rsidRPr="00601076">
        <w:rPr>
          <w:rFonts w:ascii="Georgia" w:hAnsi="Georgia"/>
          <w:bCs/>
          <w:i/>
          <w:iCs/>
          <w:sz w:val="22"/>
        </w:rPr>
        <w:t>2016</w:t>
      </w:r>
    </w:p>
    <w:bookmarkEnd w:id="42"/>
    <w:p w14:paraId="06CA0B00" w14:textId="03640476" w:rsidR="00747802" w:rsidRPr="00601076" w:rsidRDefault="007E6EDD" w:rsidP="007E6EDD">
      <w:pPr>
        <w:rPr>
          <w:rFonts w:ascii="Georgia" w:hAnsi="Georgia"/>
          <w:bCs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747802" w:rsidRPr="00601076">
        <w:rPr>
          <w:rFonts w:ascii="Georgia" w:hAnsi="Georgia"/>
          <w:bCs/>
          <w:i/>
          <w:iCs/>
          <w:sz w:val="22"/>
        </w:rPr>
        <w:t>Communication</w:t>
      </w:r>
      <w:r w:rsidR="005274DD" w:rsidRPr="00601076">
        <w:rPr>
          <w:rFonts w:ascii="Georgia" w:hAnsi="Georgia"/>
          <w:bCs/>
          <w:i/>
          <w:iCs/>
          <w:sz w:val="22"/>
        </w:rPr>
        <w:t xml:space="preserve"> &amp; Medicine</w:t>
      </w:r>
      <w:r w:rsidRPr="00601076">
        <w:rPr>
          <w:rFonts w:ascii="Georgia" w:hAnsi="Georgia"/>
          <w:bCs/>
          <w:i/>
          <w:iCs/>
          <w:sz w:val="22"/>
        </w:rPr>
        <w:t xml:space="preserve">, </w:t>
      </w:r>
      <w:r w:rsidR="005274DD" w:rsidRPr="00601076">
        <w:rPr>
          <w:rFonts w:ascii="Georgia" w:hAnsi="Georgia"/>
          <w:bCs/>
          <w:i/>
          <w:iCs/>
          <w:sz w:val="22"/>
        </w:rPr>
        <w:t>2016</w:t>
      </w:r>
    </w:p>
    <w:p w14:paraId="1014B793" w14:textId="1C2A1225" w:rsidR="00B03B3C" w:rsidRPr="00601076" w:rsidRDefault="007E6EDD" w:rsidP="007E6EDD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B03B3C" w:rsidRPr="00601076">
        <w:rPr>
          <w:rFonts w:ascii="Georgia" w:hAnsi="Georgia"/>
          <w:i/>
          <w:iCs/>
          <w:sz w:val="22"/>
        </w:rPr>
        <w:t>Communication &amp; Health</w:t>
      </w:r>
      <w:r w:rsidRPr="00601076">
        <w:rPr>
          <w:rFonts w:ascii="Georgia" w:hAnsi="Georgia"/>
          <w:i/>
          <w:iCs/>
          <w:sz w:val="22"/>
        </w:rPr>
        <w:t xml:space="preserve">, </w:t>
      </w:r>
      <w:r w:rsidR="00802B26" w:rsidRPr="00601076">
        <w:rPr>
          <w:rFonts w:ascii="Georgia" w:hAnsi="Georgia"/>
          <w:i/>
          <w:iCs/>
          <w:sz w:val="22"/>
        </w:rPr>
        <w:t>2015</w:t>
      </w:r>
    </w:p>
    <w:p w14:paraId="05D33B34" w14:textId="47E9245E" w:rsidR="0004719B" w:rsidRPr="00601076" w:rsidRDefault="007E6EDD" w:rsidP="007E6EDD">
      <w:r w:rsidRPr="00601076">
        <w:rPr>
          <w:rFonts w:ascii="Georgia" w:hAnsi="Georgia"/>
          <w:bCs/>
          <w:iCs/>
          <w:sz w:val="22"/>
        </w:rPr>
        <w:t xml:space="preserve">Reviewer, </w:t>
      </w:r>
      <w:r w:rsidR="0004719B" w:rsidRPr="00601076">
        <w:rPr>
          <w:rFonts w:ascii="Georgia" w:hAnsi="Georgia"/>
          <w:i/>
          <w:iCs/>
          <w:sz w:val="22"/>
        </w:rPr>
        <w:t>Language &amp; Communication</w:t>
      </w:r>
      <w:r w:rsidRPr="00601076">
        <w:rPr>
          <w:rFonts w:ascii="Georgia" w:hAnsi="Georgia"/>
          <w:i/>
          <w:iCs/>
          <w:sz w:val="22"/>
        </w:rPr>
        <w:t xml:space="preserve">, </w:t>
      </w:r>
      <w:r w:rsidR="005274DD" w:rsidRPr="00601076">
        <w:rPr>
          <w:rFonts w:ascii="Georgia" w:hAnsi="Georgia"/>
          <w:i/>
          <w:iCs/>
          <w:sz w:val="22"/>
        </w:rPr>
        <w:t>2014</w:t>
      </w:r>
    </w:p>
    <w:p w14:paraId="1392E13B" w14:textId="5D0E4611" w:rsidR="00C12DB5" w:rsidRPr="00601076" w:rsidRDefault="007E6EDD" w:rsidP="007E6EDD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04719B" w:rsidRPr="00601076">
        <w:rPr>
          <w:rFonts w:ascii="Georgia" w:hAnsi="Georgia"/>
          <w:i/>
          <w:iCs/>
          <w:sz w:val="22"/>
        </w:rPr>
        <w:t>Visual Communication</w:t>
      </w:r>
      <w:r w:rsidRPr="00601076">
        <w:rPr>
          <w:rFonts w:ascii="Georgia" w:hAnsi="Georgia"/>
          <w:i/>
          <w:iCs/>
          <w:sz w:val="22"/>
        </w:rPr>
        <w:t xml:space="preserve">, </w:t>
      </w:r>
      <w:r w:rsidR="005274DD" w:rsidRPr="00601076">
        <w:rPr>
          <w:rFonts w:ascii="Georgia" w:hAnsi="Georgia"/>
          <w:i/>
          <w:iCs/>
          <w:sz w:val="22"/>
        </w:rPr>
        <w:t>2013</w:t>
      </w:r>
    </w:p>
    <w:p w14:paraId="04D755C6" w14:textId="664AC69E" w:rsidR="00420875" w:rsidRPr="00601076" w:rsidRDefault="007E6EDD" w:rsidP="007E6EDD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04719B" w:rsidRPr="00601076">
        <w:rPr>
          <w:rFonts w:ascii="Georgia" w:hAnsi="Georgia"/>
          <w:i/>
          <w:iCs/>
          <w:sz w:val="22"/>
        </w:rPr>
        <w:t>Assessing Writing</w:t>
      </w:r>
      <w:r w:rsidRPr="00601076">
        <w:rPr>
          <w:rFonts w:ascii="Georgia" w:hAnsi="Georgia"/>
          <w:i/>
          <w:iCs/>
          <w:sz w:val="22"/>
        </w:rPr>
        <w:t xml:space="preserve">. </w:t>
      </w:r>
      <w:r w:rsidR="005274DD" w:rsidRPr="00601076">
        <w:rPr>
          <w:rFonts w:ascii="Georgia" w:hAnsi="Georgia"/>
          <w:i/>
          <w:iCs/>
          <w:sz w:val="22"/>
        </w:rPr>
        <w:t>2013</w:t>
      </w:r>
    </w:p>
    <w:p w14:paraId="77AC8D96" w14:textId="5661DB9E" w:rsidR="00420875" w:rsidRPr="00601076" w:rsidRDefault="007E6EDD" w:rsidP="007E6EDD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1A7805" w:rsidRPr="00601076">
        <w:rPr>
          <w:rFonts w:ascii="Georgia" w:hAnsi="Georgia"/>
          <w:i/>
          <w:iCs/>
          <w:sz w:val="22"/>
        </w:rPr>
        <w:t>Health: Journal for the Social Study of Health, Illness &amp; Medicine</w:t>
      </w:r>
      <w:r w:rsidRPr="00601076">
        <w:rPr>
          <w:rFonts w:ascii="Georgia" w:hAnsi="Georgia"/>
          <w:i/>
          <w:iCs/>
          <w:sz w:val="22"/>
        </w:rPr>
        <w:t xml:space="preserve">. </w:t>
      </w:r>
      <w:r w:rsidR="005274DD" w:rsidRPr="00601076">
        <w:rPr>
          <w:rFonts w:ascii="Georgia" w:hAnsi="Georgia"/>
          <w:i/>
          <w:iCs/>
          <w:sz w:val="22"/>
        </w:rPr>
        <w:t>2012, 2013</w:t>
      </w:r>
    </w:p>
    <w:p w14:paraId="31C0A0AA" w14:textId="2404CA90" w:rsidR="00420875" w:rsidRPr="00601076" w:rsidRDefault="007E6EDD" w:rsidP="007E6EDD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1A7805" w:rsidRPr="00601076">
        <w:rPr>
          <w:rFonts w:ascii="Georgia" w:hAnsi="Georgia"/>
          <w:i/>
          <w:iCs/>
          <w:sz w:val="22"/>
        </w:rPr>
        <w:t>Diaspora, Indigenous, &amp; Minority Education</w:t>
      </w:r>
      <w:r w:rsidRPr="00601076">
        <w:rPr>
          <w:rFonts w:ascii="Georgia" w:hAnsi="Georgia"/>
          <w:i/>
          <w:iCs/>
          <w:sz w:val="22"/>
        </w:rPr>
        <w:t xml:space="preserve">. </w:t>
      </w:r>
      <w:r w:rsidR="005274DD" w:rsidRPr="00601076">
        <w:rPr>
          <w:rFonts w:ascii="Georgia" w:hAnsi="Georgia"/>
          <w:i/>
          <w:iCs/>
          <w:sz w:val="22"/>
        </w:rPr>
        <w:t>2012</w:t>
      </w:r>
      <w:r w:rsidR="001A7805" w:rsidRPr="00601076">
        <w:rPr>
          <w:rFonts w:ascii="Georgia" w:hAnsi="Georgia"/>
          <w:i/>
          <w:iCs/>
          <w:sz w:val="22"/>
        </w:rPr>
        <w:br/>
      </w: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1A7805" w:rsidRPr="00601076">
        <w:rPr>
          <w:rFonts w:ascii="Georgia" w:hAnsi="Georgia"/>
          <w:i/>
          <w:iCs/>
          <w:sz w:val="22"/>
        </w:rPr>
        <w:t>Asia Pacific Journal of Education</w:t>
      </w:r>
      <w:r w:rsidRPr="00601076">
        <w:rPr>
          <w:rFonts w:ascii="Georgia" w:hAnsi="Georgia"/>
          <w:i/>
          <w:iCs/>
          <w:sz w:val="22"/>
        </w:rPr>
        <w:t xml:space="preserve">. </w:t>
      </w:r>
      <w:r w:rsidR="005274DD" w:rsidRPr="00601076">
        <w:rPr>
          <w:rFonts w:ascii="Georgia" w:hAnsi="Georgia"/>
          <w:i/>
          <w:iCs/>
          <w:sz w:val="22"/>
        </w:rPr>
        <w:t>201</w:t>
      </w:r>
      <w:r w:rsidR="004D5C40" w:rsidRPr="00601076">
        <w:rPr>
          <w:rFonts w:ascii="Georgia" w:hAnsi="Georgia"/>
          <w:i/>
          <w:iCs/>
          <w:sz w:val="22"/>
        </w:rPr>
        <w:t>1</w:t>
      </w:r>
      <w:r w:rsidR="001A7805" w:rsidRPr="00601076">
        <w:rPr>
          <w:rFonts w:ascii="Georgia" w:hAnsi="Georgia"/>
          <w:i/>
          <w:iCs/>
          <w:sz w:val="22"/>
        </w:rPr>
        <w:br/>
      </w: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1A7805" w:rsidRPr="00601076">
        <w:rPr>
          <w:rFonts w:ascii="Georgia" w:hAnsi="Georgia"/>
          <w:i/>
          <w:iCs/>
          <w:sz w:val="22"/>
        </w:rPr>
        <w:t>Journal of Language, Identity, &amp; Education</w:t>
      </w:r>
      <w:r w:rsidRPr="00601076">
        <w:rPr>
          <w:rFonts w:ascii="Georgia" w:hAnsi="Georgia"/>
          <w:i/>
          <w:iCs/>
          <w:sz w:val="22"/>
        </w:rPr>
        <w:t xml:space="preserve">, </w:t>
      </w:r>
      <w:r w:rsidR="005274DD" w:rsidRPr="00601076">
        <w:rPr>
          <w:rFonts w:ascii="Georgia" w:hAnsi="Georgia"/>
          <w:i/>
          <w:iCs/>
          <w:sz w:val="22"/>
        </w:rPr>
        <w:t>201</w:t>
      </w:r>
      <w:r w:rsidR="004D5C40" w:rsidRPr="00601076">
        <w:rPr>
          <w:rFonts w:ascii="Georgia" w:hAnsi="Georgia"/>
          <w:i/>
          <w:iCs/>
          <w:sz w:val="22"/>
        </w:rPr>
        <w:t>0</w:t>
      </w:r>
      <w:r w:rsidR="005274DD" w:rsidRPr="00601076">
        <w:rPr>
          <w:rFonts w:ascii="Georgia" w:hAnsi="Georgia"/>
          <w:i/>
          <w:iCs/>
          <w:sz w:val="22"/>
        </w:rPr>
        <w:t>, 2018</w:t>
      </w:r>
    </w:p>
    <w:p w14:paraId="45E06642" w14:textId="6FF948CF" w:rsidR="00420875" w:rsidRPr="00601076" w:rsidRDefault="007E6EDD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 xml:space="preserve">Reviewer, </w:t>
      </w:r>
      <w:r w:rsidR="001A7805" w:rsidRPr="00601076">
        <w:rPr>
          <w:rFonts w:ascii="Georgia" w:hAnsi="Georgia"/>
          <w:i/>
          <w:iCs/>
          <w:sz w:val="22"/>
        </w:rPr>
        <w:t xml:space="preserve">positions: east </w:t>
      </w:r>
      <w:proofErr w:type="spellStart"/>
      <w:r w:rsidR="001A7805" w:rsidRPr="00601076">
        <w:rPr>
          <w:rFonts w:ascii="Georgia" w:hAnsi="Georgia"/>
          <w:i/>
          <w:iCs/>
          <w:sz w:val="22"/>
        </w:rPr>
        <w:t>asia</w:t>
      </w:r>
      <w:proofErr w:type="spellEnd"/>
      <w:r w:rsidR="001A7805" w:rsidRPr="00601076">
        <w:rPr>
          <w:rFonts w:ascii="Georgia" w:hAnsi="Georgia"/>
          <w:i/>
          <w:iCs/>
          <w:sz w:val="22"/>
        </w:rPr>
        <w:t xml:space="preserve"> cultures critique</w:t>
      </w:r>
      <w:r w:rsidRPr="00601076">
        <w:rPr>
          <w:rFonts w:ascii="Georgia" w:hAnsi="Georgia"/>
          <w:i/>
          <w:iCs/>
          <w:sz w:val="22"/>
        </w:rPr>
        <w:t xml:space="preserve">, </w:t>
      </w:r>
      <w:r w:rsidR="004D5C40" w:rsidRPr="00601076">
        <w:rPr>
          <w:rFonts w:ascii="Georgia" w:hAnsi="Georgia"/>
          <w:i/>
          <w:iCs/>
          <w:sz w:val="22"/>
        </w:rPr>
        <w:t>2007</w:t>
      </w:r>
    </w:p>
    <w:p w14:paraId="74E357AE" w14:textId="50A7A01A" w:rsidR="007E6EDD" w:rsidRPr="00601076" w:rsidRDefault="007E6EDD" w:rsidP="007E6EDD">
      <w:pPr>
        <w:rPr>
          <w:rFonts w:ascii="Georgia" w:hAnsi="Georgia"/>
          <w:bCs/>
          <w:iCs/>
          <w:sz w:val="22"/>
        </w:rPr>
      </w:pPr>
    </w:p>
    <w:p w14:paraId="2E48156A" w14:textId="77777777" w:rsidR="00922F6F" w:rsidRPr="00601076" w:rsidRDefault="00922F6F" w:rsidP="00922F6F">
      <w:pPr>
        <w:rPr>
          <w:rFonts w:ascii="Georgia" w:hAnsi="Georgia"/>
          <w:b/>
          <w:iCs/>
          <w:sz w:val="22"/>
        </w:rPr>
      </w:pPr>
      <w:r w:rsidRPr="00601076">
        <w:rPr>
          <w:rFonts w:ascii="Georgia" w:hAnsi="Georgia"/>
          <w:b/>
          <w:iCs/>
          <w:sz w:val="22"/>
        </w:rPr>
        <w:t>Projects</w:t>
      </w:r>
    </w:p>
    <w:p w14:paraId="1E6A59C1" w14:textId="77777777" w:rsidR="00922F6F" w:rsidRPr="00601076" w:rsidRDefault="00922F6F" w:rsidP="00922F6F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Project Advisory Group, </w:t>
      </w:r>
      <w:proofErr w:type="gramStart"/>
      <w:r w:rsidRPr="00601076">
        <w:rPr>
          <w:rFonts w:ascii="Georgia" w:hAnsi="Georgia"/>
          <w:bCs/>
          <w:sz w:val="22"/>
        </w:rPr>
        <w:t>How</w:t>
      </w:r>
      <w:proofErr w:type="gramEnd"/>
      <w:r w:rsidRPr="00601076">
        <w:rPr>
          <w:rFonts w:ascii="Georgia" w:hAnsi="Georgia"/>
          <w:bCs/>
          <w:sz w:val="22"/>
        </w:rPr>
        <w:t xml:space="preserve"> we work and communicate in online environments (2021)</w:t>
      </w:r>
    </w:p>
    <w:p w14:paraId="7101F735" w14:textId="77777777" w:rsidR="00922F6F" w:rsidRPr="00601076" w:rsidRDefault="00922F6F" w:rsidP="00922F6F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Reviewer, Mobile Conversations in Context (</w:t>
      </w:r>
      <w:proofErr w:type="spellStart"/>
      <w:r w:rsidRPr="00601076">
        <w:rPr>
          <w:rFonts w:ascii="Georgia" w:hAnsi="Georgia"/>
          <w:bCs/>
          <w:sz w:val="22"/>
        </w:rPr>
        <w:t>MoCo</w:t>
      </w:r>
      <w:proofErr w:type="spellEnd"/>
      <w:r w:rsidRPr="00601076">
        <w:rPr>
          <w:rFonts w:ascii="Georgia" w:hAnsi="Georgia"/>
          <w:bCs/>
          <w:sz w:val="22"/>
        </w:rPr>
        <w:t>), British Academy Mid-Career Fellowship (2020)</w:t>
      </w:r>
    </w:p>
    <w:p w14:paraId="7375B200" w14:textId="77777777" w:rsidR="00922F6F" w:rsidRPr="00601076" w:rsidRDefault="00922F6F" w:rsidP="00922F6F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Reviewer, Fulbright Specialist Fellowship - Communication (2020)</w:t>
      </w:r>
    </w:p>
    <w:p w14:paraId="6DACBD6B" w14:textId="77777777" w:rsidR="00922F6F" w:rsidRPr="00601076" w:rsidRDefault="00922F6F" w:rsidP="007E6EDD">
      <w:pPr>
        <w:rPr>
          <w:rFonts w:ascii="Georgia" w:hAnsi="Georgia"/>
          <w:b/>
          <w:iCs/>
          <w:sz w:val="22"/>
        </w:rPr>
      </w:pPr>
    </w:p>
    <w:p w14:paraId="49B5E2E1" w14:textId="643C0585" w:rsidR="007E6EDD" w:rsidRPr="00601076" w:rsidRDefault="007E6EDD" w:rsidP="007E6EDD">
      <w:pPr>
        <w:rPr>
          <w:rFonts w:ascii="Georgia" w:hAnsi="Georgia"/>
          <w:b/>
          <w:iCs/>
          <w:sz w:val="22"/>
        </w:rPr>
      </w:pPr>
      <w:r w:rsidRPr="00601076">
        <w:rPr>
          <w:rFonts w:ascii="Georgia" w:hAnsi="Georgia"/>
          <w:b/>
          <w:iCs/>
          <w:sz w:val="22"/>
        </w:rPr>
        <w:t>Conferences &amp; Curriculum</w:t>
      </w:r>
    </w:p>
    <w:p w14:paraId="6E647214" w14:textId="691BD4A8" w:rsidR="00647A5D" w:rsidRPr="00601076" w:rsidRDefault="00647A5D">
      <w:pPr>
        <w:rPr>
          <w:rFonts w:ascii="Georgia" w:hAnsi="Georgia"/>
          <w:bCs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>Scientific Committee, Approaches to Digital Discourse Analysis (ADDA 3) conference (2021)</w:t>
      </w:r>
    </w:p>
    <w:p w14:paraId="50D15724" w14:textId="7129DF32" w:rsidR="007E6EDD" w:rsidRPr="00601076" w:rsidRDefault="007E6EDD">
      <w:pPr>
        <w:rPr>
          <w:rFonts w:ascii="Georgia" w:hAnsi="Georgia"/>
          <w:bCs/>
          <w:iCs/>
          <w:sz w:val="22"/>
        </w:rPr>
      </w:pPr>
      <w:r w:rsidRPr="00601076">
        <w:rPr>
          <w:rFonts w:ascii="Georgia" w:hAnsi="Georgia"/>
          <w:bCs/>
          <w:iCs/>
          <w:sz w:val="22"/>
        </w:rPr>
        <w:t>Reviewer, Conference Proposal Reviewing, Second Language Research Forum (SLRF), 2006</w:t>
      </w:r>
    </w:p>
    <w:p w14:paraId="4CBFDD46" w14:textId="04D76D2E" w:rsidR="00420875" w:rsidRPr="00601076" w:rsidRDefault="007E6EDD">
      <w:pPr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sz w:val="22"/>
        </w:rPr>
        <w:t xml:space="preserve">Facilitator, </w:t>
      </w:r>
      <w:r w:rsidR="001A7805" w:rsidRPr="00601076">
        <w:rPr>
          <w:rFonts w:ascii="Georgia" w:hAnsi="Georgia"/>
          <w:sz w:val="22"/>
        </w:rPr>
        <w:t>College Readiness Workshop</w:t>
      </w:r>
      <w:r w:rsidRPr="00601076">
        <w:rPr>
          <w:rFonts w:ascii="Georgia" w:hAnsi="Georgia"/>
          <w:sz w:val="22"/>
        </w:rPr>
        <w:t xml:space="preserve">, </w:t>
      </w:r>
      <w:r w:rsidRPr="00601076">
        <w:rPr>
          <w:rFonts w:ascii="Georgia" w:hAnsi="Georgia"/>
          <w:i/>
          <w:iCs/>
          <w:sz w:val="22"/>
        </w:rPr>
        <w:t xml:space="preserve">Tacoma Community College, </w:t>
      </w:r>
      <w:r w:rsidR="001A7805" w:rsidRPr="00601076">
        <w:rPr>
          <w:rFonts w:ascii="Georgia" w:hAnsi="Georgia"/>
          <w:sz w:val="22"/>
        </w:rPr>
        <w:t>2010</w:t>
      </w:r>
    </w:p>
    <w:p w14:paraId="40BDD9A7" w14:textId="08510C47" w:rsidR="007E6EDD" w:rsidRPr="00601076" w:rsidRDefault="007E6EDD" w:rsidP="007E6EDD">
      <w:pPr>
        <w:rPr>
          <w:rFonts w:ascii="Georgia" w:hAnsi="Georgia"/>
          <w:sz w:val="22"/>
        </w:rPr>
      </w:pPr>
      <w:bookmarkStart w:id="43" w:name="_Hlk36598720"/>
      <w:r w:rsidRPr="00601076">
        <w:rPr>
          <w:rFonts w:ascii="Georgia" w:hAnsi="Georgia"/>
          <w:sz w:val="22"/>
        </w:rPr>
        <w:t xml:space="preserve">Curriculum Contributor, </w:t>
      </w:r>
      <w:r w:rsidRPr="00601076">
        <w:rPr>
          <w:rFonts w:ascii="Georgia" w:hAnsi="Georgia"/>
          <w:i/>
          <w:iCs/>
          <w:sz w:val="22"/>
        </w:rPr>
        <w:t xml:space="preserve">Curriculum for the Bioregion-Washington Center Initiative, </w:t>
      </w:r>
      <w:r w:rsidRPr="00601076">
        <w:rPr>
          <w:rFonts w:ascii="Georgia" w:hAnsi="Georgia"/>
          <w:sz w:val="22"/>
        </w:rPr>
        <w:t>2007-2008</w:t>
      </w:r>
    </w:p>
    <w:p w14:paraId="7A5065F3" w14:textId="77777777" w:rsidR="007E6EDD" w:rsidRPr="00601076" w:rsidRDefault="007E6EDD" w:rsidP="007E6EDD">
      <w:pPr>
        <w:rPr>
          <w:rFonts w:ascii="Georgia" w:hAnsi="Georgia"/>
          <w:i/>
          <w:iCs/>
          <w:sz w:val="22"/>
        </w:rPr>
      </w:pPr>
    </w:p>
    <w:p w14:paraId="072EC3AD" w14:textId="77777777" w:rsidR="00105FE0" w:rsidRPr="00601076" w:rsidRDefault="00105FE0">
      <w:pPr>
        <w:rPr>
          <w:rFonts w:ascii="Georgia" w:hAnsi="Georgia"/>
          <w:sz w:val="22"/>
        </w:rPr>
      </w:pPr>
    </w:p>
    <w:bookmarkEnd w:id="43"/>
    <w:p w14:paraId="70937B77" w14:textId="760C7344" w:rsidR="00922F6F" w:rsidRPr="00601076" w:rsidRDefault="0011337E" w:rsidP="00F27BFE">
      <w:pPr>
        <w:jc w:val="center"/>
        <w:rPr>
          <w:rFonts w:ascii="Georgia" w:hAnsi="Georgia"/>
          <w:b/>
          <w:bCs/>
          <w:sz w:val="22"/>
        </w:rPr>
      </w:pPr>
      <w:r w:rsidRPr="00601076">
        <w:rPr>
          <w:rFonts w:ascii="Georgia" w:hAnsi="Georgia"/>
          <w:b/>
          <w:bCs/>
          <w:sz w:val="22"/>
        </w:rPr>
        <w:t>G</w:t>
      </w:r>
      <w:r w:rsidR="001A7805" w:rsidRPr="00601076">
        <w:rPr>
          <w:rFonts w:ascii="Georgia" w:hAnsi="Georgia"/>
          <w:b/>
          <w:bCs/>
          <w:sz w:val="22"/>
        </w:rPr>
        <w:t>RANTS</w:t>
      </w:r>
      <w:r w:rsidR="00266302" w:rsidRPr="00601076">
        <w:rPr>
          <w:rFonts w:ascii="Georgia" w:hAnsi="Georgia"/>
          <w:b/>
          <w:bCs/>
          <w:sz w:val="22"/>
        </w:rPr>
        <w:t xml:space="preserve"> </w:t>
      </w:r>
      <w:bookmarkStart w:id="44" w:name="_Hlk65869468"/>
    </w:p>
    <w:p w14:paraId="36FFD2B5" w14:textId="63DF315D" w:rsidR="00CB2A4D" w:rsidRPr="00601076" w:rsidRDefault="00922F6F" w:rsidP="00922F6F">
      <w:pPr>
        <w:spacing w:line="276" w:lineRule="auto"/>
        <w:ind w:left="1440" w:hanging="144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lastRenderedPageBreak/>
        <w:t>2021</w:t>
      </w:r>
      <w:r w:rsidRPr="00601076">
        <w:rPr>
          <w:rFonts w:ascii="Georgia" w:hAnsi="Georgia"/>
          <w:bCs/>
          <w:sz w:val="22"/>
        </w:rPr>
        <w:tab/>
      </w:r>
      <w:r w:rsidR="00CB2A4D" w:rsidRPr="00601076">
        <w:rPr>
          <w:rFonts w:ascii="Georgia" w:hAnsi="Georgia"/>
          <w:bCs/>
          <w:sz w:val="22"/>
        </w:rPr>
        <w:t>Royalty Research Fund (RRF): Finding Love and Connection in the Digital Age</w:t>
      </w:r>
      <w:r w:rsidRPr="00601076">
        <w:rPr>
          <w:rFonts w:ascii="Georgia" w:hAnsi="Georgia"/>
          <w:bCs/>
          <w:sz w:val="22"/>
        </w:rPr>
        <w:t>.</w:t>
      </w:r>
      <w:r w:rsidR="00CB2A4D" w:rsidRPr="00601076">
        <w:rPr>
          <w:rFonts w:ascii="Georgia" w:hAnsi="Georgia"/>
          <w:bCs/>
          <w:sz w:val="22"/>
        </w:rPr>
        <w:t xml:space="preserve"> $29,166.00</w:t>
      </w:r>
      <w:bookmarkEnd w:id="44"/>
      <w:r w:rsidRPr="00601076">
        <w:rPr>
          <w:rFonts w:ascii="Georgia" w:hAnsi="Georgia"/>
          <w:bCs/>
          <w:sz w:val="22"/>
        </w:rPr>
        <w:t xml:space="preserve"> </w:t>
      </w:r>
    </w:p>
    <w:p w14:paraId="112523B2" w14:textId="77777777" w:rsidR="00922F6F" w:rsidRPr="00601076" w:rsidRDefault="00922F6F" w:rsidP="00922F6F">
      <w:pPr>
        <w:spacing w:line="276" w:lineRule="auto"/>
        <w:ind w:left="1440" w:hanging="1440"/>
        <w:rPr>
          <w:rFonts w:ascii="Georgia" w:hAnsi="Georgia"/>
          <w:bCs/>
          <w:sz w:val="22"/>
        </w:rPr>
      </w:pPr>
    </w:p>
    <w:p w14:paraId="5260A1FB" w14:textId="17C2B8D0" w:rsidR="00CB2A4D" w:rsidRPr="00601076" w:rsidRDefault="00922F6F" w:rsidP="00922F6F">
      <w:pPr>
        <w:spacing w:line="276" w:lineRule="auto"/>
        <w:ind w:left="1440" w:hanging="144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2019 </w:t>
      </w:r>
      <w:r w:rsidRPr="00601076">
        <w:rPr>
          <w:rFonts w:ascii="Georgia" w:hAnsi="Georgia"/>
          <w:bCs/>
          <w:sz w:val="22"/>
        </w:rPr>
        <w:tab/>
      </w:r>
      <w:r w:rsidR="00CB2A4D" w:rsidRPr="00601076">
        <w:rPr>
          <w:rFonts w:ascii="Georgia" w:hAnsi="Georgia"/>
          <w:bCs/>
          <w:sz w:val="22"/>
        </w:rPr>
        <w:t>National Endowment for the Humanities (NEH) – Summer Stipend: Digital Dating: Discourse &amp; Design in the Search for Love and Lust Online (</w:t>
      </w:r>
      <w:r w:rsidR="00647A5D" w:rsidRPr="00601076">
        <w:rPr>
          <w:rFonts w:ascii="Georgia" w:hAnsi="Georgia"/>
          <w:bCs/>
          <w:sz w:val="22"/>
        </w:rPr>
        <w:t>UWT Nominee</w:t>
      </w:r>
      <w:r w:rsidR="00CB2A4D" w:rsidRPr="00601076">
        <w:rPr>
          <w:rFonts w:ascii="Georgia" w:hAnsi="Georgia"/>
          <w:bCs/>
          <w:sz w:val="22"/>
        </w:rPr>
        <w:t>)</w:t>
      </w:r>
    </w:p>
    <w:p w14:paraId="4FF5A25C" w14:textId="77777777" w:rsidR="00922F6F" w:rsidRPr="00601076" w:rsidRDefault="00922F6F" w:rsidP="00922F6F">
      <w:pPr>
        <w:ind w:left="1440" w:hanging="1440"/>
        <w:rPr>
          <w:rFonts w:ascii="Georgia" w:hAnsi="Georgia"/>
          <w:bCs/>
          <w:sz w:val="22"/>
        </w:rPr>
      </w:pPr>
    </w:p>
    <w:p w14:paraId="03ABE64F" w14:textId="690FF569" w:rsidR="00CB2A4D" w:rsidRPr="00601076" w:rsidRDefault="00922F6F" w:rsidP="00922F6F">
      <w:pPr>
        <w:ind w:left="1440" w:hanging="144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2020</w:t>
      </w:r>
      <w:r w:rsidRPr="00601076">
        <w:rPr>
          <w:rFonts w:ascii="Georgia" w:hAnsi="Georgia"/>
          <w:bCs/>
          <w:sz w:val="22"/>
        </w:rPr>
        <w:tab/>
      </w:r>
      <w:r w:rsidR="00CB2A4D" w:rsidRPr="00601076">
        <w:rPr>
          <w:rFonts w:ascii="Georgia" w:hAnsi="Georgia"/>
          <w:bCs/>
          <w:sz w:val="22"/>
        </w:rPr>
        <w:t>Scholarship and Teaching Fund: Selling the Selfie: The Digital Dating Game,</w:t>
      </w:r>
      <w:r w:rsidR="00620203" w:rsidRPr="00601076">
        <w:rPr>
          <w:rFonts w:ascii="Georgia" w:hAnsi="Georgia"/>
          <w:bCs/>
          <w:sz w:val="22"/>
        </w:rPr>
        <w:t xml:space="preserve"> $1500</w:t>
      </w:r>
      <w:r w:rsidR="00CB2A4D" w:rsidRPr="00601076">
        <w:rPr>
          <w:rFonts w:ascii="Georgia" w:hAnsi="Georgia"/>
          <w:bCs/>
          <w:sz w:val="22"/>
        </w:rPr>
        <w:t xml:space="preserve"> </w:t>
      </w:r>
    </w:p>
    <w:p w14:paraId="679A176E" w14:textId="77777777" w:rsidR="00922F6F" w:rsidRPr="00601076" w:rsidRDefault="00922F6F" w:rsidP="00922F6F">
      <w:pPr>
        <w:ind w:left="1440" w:hanging="1440"/>
        <w:rPr>
          <w:rFonts w:ascii="Georgia" w:hAnsi="Georgia"/>
          <w:bCs/>
          <w:sz w:val="22"/>
        </w:rPr>
      </w:pPr>
    </w:p>
    <w:p w14:paraId="2B7371D2" w14:textId="4B3887EF" w:rsidR="00917D9C" w:rsidRPr="00601076" w:rsidRDefault="00922F6F" w:rsidP="00922F6F">
      <w:pPr>
        <w:ind w:left="1440" w:hanging="144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2019</w:t>
      </w:r>
      <w:r w:rsidRPr="00601076">
        <w:rPr>
          <w:rFonts w:ascii="Georgia" w:hAnsi="Georgia"/>
          <w:bCs/>
          <w:sz w:val="22"/>
        </w:rPr>
        <w:tab/>
      </w:r>
      <w:r w:rsidR="00917D9C" w:rsidRPr="00601076">
        <w:rPr>
          <w:rFonts w:ascii="Georgia" w:hAnsi="Georgia"/>
          <w:bCs/>
          <w:sz w:val="22"/>
        </w:rPr>
        <w:t>Interdisciplinary Teaching and Scholarship Collaboration Grants (Co-PI): Black women and sexualized media, $6000</w:t>
      </w:r>
    </w:p>
    <w:p w14:paraId="177BEB34" w14:textId="77777777" w:rsidR="00922F6F" w:rsidRPr="00601076" w:rsidRDefault="00922F6F" w:rsidP="00917D9C">
      <w:pPr>
        <w:ind w:left="720" w:hanging="720"/>
        <w:rPr>
          <w:rFonts w:ascii="Georgia" w:hAnsi="Georgia"/>
          <w:bCs/>
          <w:sz w:val="22"/>
        </w:rPr>
      </w:pPr>
    </w:p>
    <w:p w14:paraId="442FD707" w14:textId="52C3C7CC" w:rsidR="00917D9C" w:rsidRPr="00601076" w:rsidRDefault="00922F6F" w:rsidP="00620203">
      <w:pPr>
        <w:ind w:left="1440" w:hanging="144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2019 </w:t>
      </w:r>
      <w:r w:rsidRPr="00601076">
        <w:rPr>
          <w:rFonts w:ascii="Georgia" w:hAnsi="Georgia"/>
          <w:bCs/>
          <w:sz w:val="22"/>
        </w:rPr>
        <w:tab/>
      </w:r>
      <w:r w:rsidR="00917D9C" w:rsidRPr="00601076">
        <w:rPr>
          <w:rFonts w:ascii="Georgia" w:hAnsi="Georgia"/>
          <w:bCs/>
          <w:sz w:val="22"/>
        </w:rPr>
        <w:t>Scholarship and Teaching Fund: Finding Connection in the Digital Age, $2,564</w:t>
      </w:r>
      <w:r w:rsidR="00620203" w:rsidRPr="00601076">
        <w:rPr>
          <w:rFonts w:ascii="Georgia" w:hAnsi="Georgia"/>
          <w:bCs/>
          <w:sz w:val="22"/>
        </w:rPr>
        <w:t xml:space="preserve">, </w:t>
      </w:r>
    </w:p>
    <w:p w14:paraId="3E029135" w14:textId="77777777" w:rsidR="00922F6F" w:rsidRPr="00601076" w:rsidRDefault="00922F6F" w:rsidP="00917D9C">
      <w:pPr>
        <w:ind w:left="720" w:hanging="720"/>
        <w:rPr>
          <w:rFonts w:ascii="Georgia" w:hAnsi="Georgia"/>
          <w:bCs/>
          <w:sz w:val="22"/>
        </w:rPr>
      </w:pPr>
    </w:p>
    <w:p w14:paraId="7A58EEDF" w14:textId="07FADD25" w:rsidR="00917D9C" w:rsidRPr="00601076" w:rsidRDefault="00922F6F" w:rsidP="00917D9C">
      <w:pPr>
        <w:ind w:left="720" w:hanging="72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>2019</w:t>
      </w:r>
      <w:r w:rsidRPr="00601076">
        <w:rPr>
          <w:rFonts w:ascii="Georgia" w:hAnsi="Georgia"/>
          <w:bCs/>
          <w:sz w:val="22"/>
        </w:rPr>
        <w:tab/>
      </w:r>
      <w:r w:rsidRPr="00601076">
        <w:rPr>
          <w:rFonts w:ascii="Georgia" w:hAnsi="Georgia"/>
          <w:bCs/>
          <w:sz w:val="22"/>
        </w:rPr>
        <w:tab/>
      </w:r>
      <w:r w:rsidR="00917D9C" w:rsidRPr="00601076">
        <w:rPr>
          <w:rFonts w:ascii="Georgia" w:hAnsi="Georgia"/>
          <w:bCs/>
          <w:sz w:val="22"/>
        </w:rPr>
        <w:t>Scholarship and Teaching Fund: Communication &amp; Online Dating,</w:t>
      </w:r>
      <w:r w:rsidRPr="00601076">
        <w:rPr>
          <w:rFonts w:ascii="Georgia" w:hAnsi="Georgia"/>
          <w:bCs/>
          <w:sz w:val="22"/>
        </w:rPr>
        <w:t xml:space="preserve"> </w:t>
      </w:r>
      <w:r w:rsidR="00917D9C" w:rsidRPr="00601076">
        <w:rPr>
          <w:rFonts w:ascii="Georgia" w:hAnsi="Georgia"/>
          <w:bCs/>
          <w:sz w:val="22"/>
        </w:rPr>
        <w:t>$1,253,40</w:t>
      </w:r>
    </w:p>
    <w:p w14:paraId="4D9A0DD4" w14:textId="77777777" w:rsidR="00922F6F" w:rsidRPr="00601076" w:rsidRDefault="00922F6F" w:rsidP="00922F6F">
      <w:pPr>
        <w:ind w:left="1440" w:hanging="1440"/>
        <w:rPr>
          <w:rFonts w:ascii="Georgia" w:hAnsi="Georgia"/>
          <w:bCs/>
          <w:sz w:val="22"/>
        </w:rPr>
      </w:pPr>
    </w:p>
    <w:p w14:paraId="22AE394F" w14:textId="03898403" w:rsidR="00917D9C" w:rsidRPr="00601076" w:rsidRDefault="00922F6F" w:rsidP="00922F6F">
      <w:pPr>
        <w:ind w:left="1440" w:hanging="1440"/>
        <w:rPr>
          <w:rFonts w:ascii="Georgia" w:hAnsi="Georgia"/>
          <w:bCs/>
          <w:sz w:val="22"/>
        </w:rPr>
      </w:pPr>
      <w:r w:rsidRPr="00601076">
        <w:rPr>
          <w:rFonts w:ascii="Georgia" w:hAnsi="Georgia"/>
          <w:bCs/>
          <w:sz w:val="22"/>
        </w:rPr>
        <w:t xml:space="preserve">2018 </w:t>
      </w:r>
      <w:r w:rsidRPr="00601076">
        <w:rPr>
          <w:rFonts w:ascii="Georgia" w:hAnsi="Georgia"/>
          <w:bCs/>
          <w:sz w:val="22"/>
        </w:rPr>
        <w:tab/>
      </w:r>
      <w:r w:rsidR="00917D9C" w:rsidRPr="00601076">
        <w:rPr>
          <w:rFonts w:ascii="Georgia" w:hAnsi="Georgia"/>
          <w:bCs/>
          <w:sz w:val="22"/>
        </w:rPr>
        <w:t xml:space="preserve">Popular Culture Association Endowment, John </w:t>
      </w:r>
      <w:proofErr w:type="spellStart"/>
      <w:r w:rsidR="00917D9C" w:rsidRPr="00601076">
        <w:rPr>
          <w:rFonts w:ascii="Georgia" w:hAnsi="Georgia"/>
          <w:bCs/>
          <w:sz w:val="22"/>
        </w:rPr>
        <w:t>Bratzel</w:t>
      </w:r>
      <w:proofErr w:type="spellEnd"/>
      <w:r w:rsidR="00917D9C" w:rsidRPr="00601076">
        <w:rPr>
          <w:rFonts w:ascii="Georgia" w:hAnsi="Georgia"/>
          <w:bCs/>
          <w:sz w:val="22"/>
        </w:rPr>
        <w:t xml:space="preserve"> Travel Grant, Online </w:t>
      </w:r>
      <w:proofErr w:type="gramStart"/>
      <w:r w:rsidR="00917D9C" w:rsidRPr="00601076">
        <w:rPr>
          <w:rFonts w:ascii="Georgia" w:hAnsi="Georgia"/>
          <w:bCs/>
          <w:sz w:val="22"/>
        </w:rPr>
        <w:t>dating</w:t>
      </w:r>
      <w:proofErr w:type="gramEnd"/>
      <w:r w:rsidR="00917D9C" w:rsidRPr="00601076">
        <w:rPr>
          <w:rFonts w:ascii="Georgia" w:hAnsi="Georgia"/>
          <w:bCs/>
          <w:sz w:val="22"/>
        </w:rPr>
        <w:t xml:space="preserve"> and identity construction for the non-monogamous, $1,000</w:t>
      </w:r>
    </w:p>
    <w:p w14:paraId="75DD244E" w14:textId="77777777" w:rsidR="00922F6F" w:rsidRPr="00601076" w:rsidRDefault="00922F6F" w:rsidP="00EE674C">
      <w:pPr>
        <w:rPr>
          <w:rFonts w:ascii="Georgia" w:hAnsi="Georgia"/>
          <w:sz w:val="22"/>
        </w:rPr>
      </w:pPr>
      <w:bookmarkStart w:id="45" w:name="_Hlk63180720"/>
    </w:p>
    <w:p w14:paraId="5A4E4B90" w14:textId="47A5517F" w:rsidR="00EE674C" w:rsidRPr="00601076" w:rsidRDefault="00922F6F" w:rsidP="00EE674C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2016-2017 </w:t>
      </w:r>
      <w:r w:rsidRPr="00601076">
        <w:rPr>
          <w:rFonts w:ascii="Georgia" w:hAnsi="Georgia"/>
          <w:sz w:val="22"/>
        </w:rPr>
        <w:tab/>
      </w:r>
      <w:r w:rsidR="00EE674C" w:rsidRPr="00601076">
        <w:rPr>
          <w:rFonts w:ascii="Georgia" w:hAnsi="Georgia"/>
          <w:sz w:val="22"/>
        </w:rPr>
        <w:t>Washington Student Achievement Council</w:t>
      </w:r>
      <w:r w:rsidR="00917D9C" w:rsidRPr="00601076">
        <w:rPr>
          <w:rFonts w:ascii="Georgia" w:hAnsi="Georgia"/>
          <w:sz w:val="22"/>
        </w:rPr>
        <w:t xml:space="preserve"> </w:t>
      </w:r>
      <w:r w:rsidR="00917D9C" w:rsidRPr="00601076">
        <w:rPr>
          <w:rFonts w:ascii="Georgia" w:hAnsi="Georgia"/>
          <w:bCs/>
          <w:sz w:val="22"/>
        </w:rPr>
        <w:t>(Co-PI)</w:t>
      </w:r>
      <w:r w:rsidR="00EE674C" w:rsidRPr="00601076">
        <w:rPr>
          <w:rFonts w:ascii="Georgia" w:hAnsi="Georgia"/>
          <w:sz w:val="22"/>
        </w:rPr>
        <w:t>, Core-Time-Digital, $450,000</w:t>
      </w:r>
    </w:p>
    <w:p w14:paraId="53270C25" w14:textId="77777777" w:rsidR="00F27BFE" w:rsidRPr="00601076" w:rsidRDefault="00F27BFE" w:rsidP="00EE674C">
      <w:pPr>
        <w:rPr>
          <w:rFonts w:ascii="Georgia" w:hAnsi="Georgia"/>
          <w:sz w:val="22"/>
        </w:rPr>
      </w:pPr>
    </w:p>
    <w:p w14:paraId="08B5B3AD" w14:textId="327BD1A9" w:rsidR="003F0BC5" w:rsidRPr="00601076" w:rsidRDefault="00922F6F" w:rsidP="00EE674C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2015-2016 </w:t>
      </w:r>
      <w:r w:rsidRPr="00601076">
        <w:rPr>
          <w:rFonts w:ascii="Georgia" w:hAnsi="Georgia"/>
          <w:sz w:val="22"/>
        </w:rPr>
        <w:tab/>
      </w:r>
      <w:r w:rsidR="003F0BC5" w:rsidRPr="00601076">
        <w:rPr>
          <w:rFonts w:ascii="Georgia" w:hAnsi="Georgia"/>
          <w:sz w:val="22"/>
        </w:rPr>
        <w:t>Washington Student Achievement</w:t>
      </w:r>
      <w:r w:rsidR="00EE674C" w:rsidRPr="00601076">
        <w:rPr>
          <w:rFonts w:ascii="Georgia" w:hAnsi="Georgia"/>
          <w:sz w:val="22"/>
        </w:rPr>
        <w:t xml:space="preserve"> Council</w:t>
      </w:r>
      <w:r w:rsidR="00917D9C" w:rsidRPr="00601076">
        <w:rPr>
          <w:rFonts w:ascii="Georgia" w:hAnsi="Georgia"/>
          <w:sz w:val="22"/>
        </w:rPr>
        <w:t xml:space="preserve"> </w:t>
      </w:r>
      <w:r w:rsidR="00917D9C" w:rsidRPr="00601076">
        <w:rPr>
          <w:rFonts w:ascii="Georgia" w:hAnsi="Georgia"/>
          <w:bCs/>
          <w:sz w:val="22"/>
        </w:rPr>
        <w:t>(Co-PI)</w:t>
      </w:r>
      <w:r w:rsidR="003F0BC5" w:rsidRPr="00601076">
        <w:rPr>
          <w:rFonts w:ascii="Georgia" w:hAnsi="Georgia"/>
          <w:sz w:val="22"/>
        </w:rPr>
        <w:t>,</w:t>
      </w:r>
      <w:r w:rsidR="00EE674C" w:rsidRPr="00601076">
        <w:rPr>
          <w:rFonts w:ascii="Georgia" w:hAnsi="Georgia"/>
          <w:sz w:val="22"/>
        </w:rPr>
        <w:t xml:space="preserve"> SBAC</w:t>
      </w:r>
      <w:r w:rsidR="003F0BC5" w:rsidRPr="00601076">
        <w:rPr>
          <w:rFonts w:ascii="Georgia" w:hAnsi="Georgia"/>
          <w:sz w:val="22"/>
        </w:rPr>
        <w:t xml:space="preserve">, </w:t>
      </w:r>
      <w:r w:rsidR="00EE674C" w:rsidRPr="00601076">
        <w:rPr>
          <w:rFonts w:ascii="Georgia" w:hAnsi="Georgia"/>
          <w:sz w:val="22"/>
        </w:rPr>
        <w:t>$530,000</w:t>
      </w:r>
    </w:p>
    <w:p w14:paraId="40F4AE8A" w14:textId="77777777" w:rsidR="00F27BFE" w:rsidRPr="00601076" w:rsidRDefault="00F27BFE" w:rsidP="00266302">
      <w:pPr>
        <w:rPr>
          <w:rFonts w:ascii="Georgia" w:hAnsi="Georgia"/>
          <w:sz w:val="22"/>
        </w:rPr>
      </w:pPr>
    </w:p>
    <w:p w14:paraId="71391450" w14:textId="1C09D9C9" w:rsidR="00266302" w:rsidRPr="00601076" w:rsidRDefault="00922F6F" w:rsidP="00266302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 xml:space="preserve">2013-2015 </w:t>
      </w:r>
      <w:r w:rsidRPr="00601076">
        <w:rPr>
          <w:rFonts w:ascii="Georgia" w:hAnsi="Georgia"/>
          <w:sz w:val="22"/>
        </w:rPr>
        <w:tab/>
      </w:r>
      <w:r w:rsidR="003F0BC5" w:rsidRPr="00601076">
        <w:rPr>
          <w:rFonts w:ascii="Georgia" w:hAnsi="Georgia"/>
          <w:sz w:val="22"/>
        </w:rPr>
        <w:t>Washington Student Achievement</w:t>
      </w:r>
      <w:r w:rsidR="00EE674C" w:rsidRPr="00601076">
        <w:rPr>
          <w:rFonts w:ascii="Georgia" w:hAnsi="Georgia"/>
          <w:sz w:val="22"/>
        </w:rPr>
        <w:t xml:space="preserve"> Council</w:t>
      </w:r>
      <w:r w:rsidR="00917D9C" w:rsidRPr="00601076">
        <w:rPr>
          <w:rFonts w:ascii="Georgia" w:hAnsi="Georgia"/>
          <w:sz w:val="22"/>
        </w:rPr>
        <w:t xml:space="preserve"> </w:t>
      </w:r>
      <w:r w:rsidR="00917D9C" w:rsidRPr="00601076">
        <w:rPr>
          <w:rFonts w:ascii="Georgia" w:hAnsi="Georgia"/>
          <w:bCs/>
          <w:sz w:val="22"/>
        </w:rPr>
        <w:t>(Co-PI)</w:t>
      </w:r>
      <w:r w:rsidR="003F0BC5" w:rsidRPr="00601076">
        <w:rPr>
          <w:rFonts w:ascii="Georgia" w:hAnsi="Georgia"/>
          <w:sz w:val="22"/>
        </w:rPr>
        <w:t>,</w:t>
      </w:r>
      <w:r w:rsidR="00EE674C" w:rsidRPr="00601076">
        <w:rPr>
          <w:rFonts w:ascii="Georgia" w:hAnsi="Georgia"/>
          <w:sz w:val="22"/>
        </w:rPr>
        <w:t xml:space="preserve"> Common Core, $550,000</w:t>
      </w:r>
      <w:bookmarkEnd w:id="45"/>
    </w:p>
    <w:p w14:paraId="6630B44F" w14:textId="77777777" w:rsidR="00F27BFE" w:rsidRPr="00601076" w:rsidRDefault="00F27BFE" w:rsidP="00922F6F">
      <w:pPr>
        <w:ind w:left="1440" w:hanging="1440"/>
        <w:rPr>
          <w:rFonts w:ascii="Georgia" w:hAnsi="Georgia"/>
          <w:sz w:val="22"/>
        </w:rPr>
      </w:pPr>
    </w:p>
    <w:p w14:paraId="53CD1441" w14:textId="05D8B8A8" w:rsidR="00420875" w:rsidRPr="00601076" w:rsidRDefault="00922F6F" w:rsidP="00922F6F">
      <w:pPr>
        <w:ind w:left="1440" w:hanging="144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2009-2011</w:t>
      </w:r>
      <w:r w:rsidRPr="00601076">
        <w:rPr>
          <w:rFonts w:ascii="Georgia" w:hAnsi="Georgia"/>
          <w:sz w:val="22"/>
        </w:rPr>
        <w:tab/>
      </w:r>
      <w:r w:rsidR="001A7805" w:rsidRPr="00601076">
        <w:rPr>
          <w:rFonts w:ascii="Georgia" w:hAnsi="Georgia"/>
          <w:sz w:val="22"/>
        </w:rPr>
        <w:t>Founders Endowment Grant (</w:t>
      </w:r>
      <w:r w:rsidRPr="00601076">
        <w:rPr>
          <w:rFonts w:ascii="Georgia" w:hAnsi="Georgia"/>
          <w:sz w:val="22"/>
        </w:rPr>
        <w:t xml:space="preserve">Co-PI), </w:t>
      </w:r>
      <w:r w:rsidR="001A7805" w:rsidRPr="00601076">
        <w:rPr>
          <w:rFonts w:ascii="Georgia" w:hAnsi="Georgia"/>
          <w:sz w:val="22"/>
        </w:rPr>
        <w:t>“Web-based Assessment Toolkit”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i/>
          <w:iCs/>
          <w:sz w:val="22"/>
        </w:rPr>
        <w:t>Office of Academic Affairs, UW Tacoma</w:t>
      </w:r>
      <w:r w:rsidRPr="00601076">
        <w:rPr>
          <w:rFonts w:ascii="Georgia" w:hAnsi="Georgia"/>
          <w:i/>
          <w:iCs/>
          <w:sz w:val="22"/>
        </w:rPr>
        <w:t xml:space="preserve">, </w:t>
      </w:r>
      <w:r w:rsidR="00F27BFE" w:rsidRPr="00601076">
        <w:rPr>
          <w:rFonts w:ascii="Georgia" w:hAnsi="Georgia"/>
          <w:i/>
          <w:iCs/>
          <w:sz w:val="22"/>
        </w:rPr>
        <w:t>$3,800</w:t>
      </w:r>
    </w:p>
    <w:p w14:paraId="1DE43B12" w14:textId="77777777" w:rsidR="00F27BFE" w:rsidRPr="00601076" w:rsidRDefault="00F27BFE" w:rsidP="00922F6F">
      <w:pPr>
        <w:ind w:left="1440" w:hanging="1440"/>
        <w:rPr>
          <w:rFonts w:ascii="Georgia" w:hAnsi="Georgia"/>
          <w:sz w:val="22"/>
        </w:rPr>
      </w:pPr>
    </w:p>
    <w:p w14:paraId="17DB5E8A" w14:textId="53DF2360" w:rsidR="00420875" w:rsidRPr="00601076" w:rsidRDefault="00922F6F" w:rsidP="00922F6F">
      <w:pPr>
        <w:ind w:left="1440" w:hanging="144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sz w:val="22"/>
        </w:rPr>
        <w:t>2008</w:t>
      </w:r>
      <w:r w:rsidRPr="00601076">
        <w:rPr>
          <w:rFonts w:ascii="Georgia" w:hAnsi="Georgia"/>
          <w:sz w:val="22"/>
        </w:rPr>
        <w:tab/>
        <w:t>F</w:t>
      </w:r>
      <w:r w:rsidR="001A7805" w:rsidRPr="00601076">
        <w:rPr>
          <w:rFonts w:ascii="Georgia" w:hAnsi="Georgia"/>
          <w:sz w:val="22"/>
        </w:rPr>
        <w:t>ounders Endowment Grant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sz w:val="22"/>
        </w:rPr>
        <w:t>“Writing in the Web 2.0 World”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i/>
          <w:iCs/>
          <w:sz w:val="22"/>
        </w:rPr>
        <w:t>Office of Academic Affairs, UW Tacoma</w:t>
      </w:r>
      <w:r w:rsidRPr="00601076">
        <w:rPr>
          <w:rFonts w:ascii="Georgia" w:hAnsi="Georgia"/>
          <w:i/>
          <w:iCs/>
          <w:sz w:val="22"/>
        </w:rPr>
        <w:t>, $4,500</w:t>
      </w:r>
    </w:p>
    <w:p w14:paraId="325CEB2C" w14:textId="31B6D3E6" w:rsidR="00F27BFE" w:rsidRPr="00601076" w:rsidRDefault="00F27BFE" w:rsidP="00922F6F">
      <w:pPr>
        <w:ind w:left="1440" w:hanging="1440"/>
        <w:rPr>
          <w:rFonts w:ascii="Georgia" w:hAnsi="Georgia"/>
          <w:i/>
          <w:iCs/>
          <w:sz w:val="22"/>
        </w:rPr>
      </w:pPr>
    </w:p>
    <w:p w14:paraId="623177A0" w14:textId="3A6BE495" w:rsidR="00F27BFE" w:rsidRPr="00601076" w:rsidRDefault="00F27BFE" w:rsidP="00F27BFE">
      <w:pPr>
        <w:ind w:left="1440" w:hanging="144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sz w:val="22"/>
        </w:rPr>
        <w:t>2004-2005</w:t>
      </w:r>
      <w:r w:rsidRPr="00601076">
        <w:rPr>
          <w:rFonts w:ascii="Georgia" w:hAnsi="Georgia"/>
          <w:sz w:val="22"/>
        </w:rPr>
        <w:tab/>
        <w:t xml:space="preserve">Practical Pedagogy Lecture Series (Co-PI), "Liberating Pedagogies: “Locating Freedom in the Classroom", </w:t>
      </w:r>
      <w:r w:rsidRPr="00601076">
        <w:rPr>
          <w:rFonts w:ascii="Georgia" w:hAnsi="Georgia"/>
          <w:i/>
          <w:iCs/>
          <w:sz w:val="22"/>
        </w:rPr>
        <w:t>Simpson Center for the Humanities, UW Seattle</w:t>
      </w:r>
    </w:p>
    <w:p w14:paraId="1EC70EBE" w14:textId="77777777" w:rsidR="00F27BFE" w:rsidRPr="00601076" w:rsidRDefault="00F27BFE" w:rsidP="00F27BFE">
      <w:pPr>
        <w:ind w:left="1440" w:hanging="1440"/>
        <w:rPr>
          <w:rFonts w:ascii="Georgia" w:hAnsi="Georgia"/>
          <w:sz w:val="22"/>
        </w:rPr>
      </w:pPr>
    </w:p>
    <w:p w14:paraId="56910D13" w14:textId="529AE15B" w:rsidR="00F27BFE" w:rsidRPr="00601076" w:rsidRDefault="00F27BFE" w:rsidP="00F27BFE">
      <w:pPr>
        <w:ind w:left="1440" w:hanging="1440"/>
        <w:rPr>
          <w:rFonts w:ascii="Georgia" w:hAnsi="Georgia"/>
          <w:i/>
          <w:iCs/>
          <w:sz w:val="22"/>
        </w:rPr>
      </w:pPr>
      <w:r w:rsidRPr="00601076">
        <w:rPr>
          <w:rFonts w:ascii="Georgia" w:hAnsi="Georgia"/>
          <w:sz w:val="22"/>
        </w:rPr>
        <w:t>2003-2004</w:t>
      </w:r>
      <w:r w:rsidRPr="00601076">
        <w:rPr>
          <w:rFonts w:ascii="Georgia" w:hAnsi="Georgia"/>
          <w:sz w:val="22"/>
        </w:rPr>
        <w:tab/>
        <w:t xml:space="preserve">Practical Pedagogy Lecture Series (Co-PI), "Engaging the Culture of Power In &amp; Out of the Classroom", </w:t>
      </w:r>
      <w:r w:rsidRPr="00601076">
        <w:rPr>
          <w:rFonts w:ascii="Georgia" w:hAnsi="Georgia"/>
          <w:i/>
          <w:iCs/>
          <w:sz w:val="22"/>
        </w:rPr>
        <w:t>Simpson Center for the Humanities, UW Seattle</w:t>
      </w:r>
    </w:p>
    <w:p w14:paraId="4DEBDB05" w14:textId="77777777" w:rsidR="00F27BFE" w:rsidRPr="00601076" w:rsidRDefault="00F27BFE" w:rsidP="00922F6F">
      <w:pPr>
        <w:ind w:left="1440" w:hanging="1440"/>
        <w:rPr>
          <w:rFonts w:ascii="Georgia" w:hAnsi="Georgia"/>
          <w:sz w:val="22"/>
        </w:rPr>
      </w:pPr>
    </w:p>
    <w:p w14:paraId="6BC38C3C" w14:textId="72E5D0B6" w:rsidR="00F27BFE" w:rsidRPr="00601076" w:rsidRDefault="00F27BFE">
      <w:pPr>
        <w:rPr>
          <w:rFonts w:ascii="Georgia" w:hAnsi="Georgia"/>
          <w:sz w:val="22"/>
        </w:rPr>
      </w:pPr>
    </w:p>
    <w:p w14:paraId="7584D8F0" w14:textId="2FCC38D8" w:rsidR="00F27BFE" w:rsidRPr="00601076" w:rsidRDefault="00F27BFE" w:rsidP="00F27BFE">
      <w:pPr>
        <w:jc w:val="center"/>
        <w:rPr>
          <w:rFonts w:ascii="Georgia" w:hAnsi="Georgia"/>
          <w:sz w:val="22"/>
        </w:rPr>
      </w:pPr>
      <w:r w:rsidRPr="00601076">
        <w:rPr>
          <w:rFonts w:ascii="Georgia" w:hAnsi="Georgia"/>
          <w:b/>
          <w:bCs/>
          <w:sz w:val="22"/>
        </w:rPr>
        <w:t>AWARDS</w:t>
      </w:r>
    </w:p>
    <w:p w14:paraId="041EC1DC" w14:textId="77777777" w:rsidR="00F27BFE" w:rsidRPr="00601076" w:rsidRDefault="00F27BFE" w:rsidP="00F27BFE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2021</w:t>
      </w: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sz w:val="22"/>
        </w:rPr>
        <w:tab/>
        <w:t>UWT Distinguished Teaching Award, Nominee</w:t>
      </w:r>
    </w:p>
    <w:p w14:paraId="207893A7" w14:textId="1AC453D3" w:rsidR="00F27BFE" w:rsidRPr="00601076" w:rsidRDefault="00F27BFE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2014</w:t>
      </w:r>
      <w:r w:rsidRPr="00601076">
        <w:rPr>
          <w:rFonts w:ascii="Georgia" w:hAnsi="Georgia"/>
          <w:sz w:val="22"/>
        </w:rPr>
        <w:tab/>
      </w:r>
      <w:r w:rsidRPr="00601076">
        <w:rPr>
          <w:rFonts w:ascii="Georgia" w:hAnsi="Georgia"/>
          <w:sz w:val="22"/>
        </w:rPr>
        <w:tab/>
        <w:t>UWT Distinguished Teaching Award, Nominee</w:t>
      </w:r>
    </w:p>
    <w:p w14:paraId="3E97A2F6" w14:textId="76CD391F" w:rsidR="00420875" w:rsidRPr="00601076" w:rsidRDefault="00F27BFE" w:rsidP="00F27BFE">
      <w:pPr>
        <w:ind w:left="1440" w:hanging="1440"/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2005</w:t>
      </w:r>
      <w:r w:rsidRPr="00601076">
        <w:rPr>
          <w:rFonts w:ascii="Georgia" w:hAnsi="Georgia"/>
          <w:sz w:val="22"/>
        </w:rPr>
        <w:tab/>
      </w:r>
      <w:r w:rsidR="001A7805" w:rsidRPr="00601076">
        <w:rPr>
          <w:rFonts w:ascii="Georgia" w:hAnsi="Georgia"/>
          <w:sz w:val="22"/>
        </w:rPr>
        <w:t>Lead Teaching Assistant Award</w:t>
      </w:r>
      <w:r w:rsidRPr="00601076">
        <w:rPr>
          <w:rFonts w:ascii="Georgia" w:hAnsi="Georgia"/>
          <w:sz w:val="22"/>
        </w:rPr>
        <w:t xml:space="preserve">, </w:t>
      </w:r>
      <w:r w:rsidR="001A7805" w:rsidRPr="00601076">
        <w:rPr>
          <w:rFonts w:ascii="Georgia" w:hAnsi="Georgia"/>
          <w:i/>
          <w:iCs/>
          <w:sz w:val="22"/>
        </w:rPr>
        <w:t>Center for Instructional Development &amp; Research (CIDR), UW Seattle</w:t>
      </w:r>
    </w:p>
    <w:p w14:paraId="5594CC4A" w14:textId="77777777" w:rsidR="00EA5DFB" w:rsidRPr="00601076" w:rsidRDefault="00EA5DFB">
      <w:pPr>
        <w:jc w:val="center"/>
        <w:rPr>
          <w:rFonts w:ascii="Georgia" w:hAnsi="Georgia"/>
          <w:b/>
          <w:bCs/>
          <w:sz w:val="22"/>
        </w:rPr>
      </w:pPr>
    </w:p>
    <w:p w14:paraId="4354EB13" w14:textId="4F8CDA78" w:rsidR="00CF2702" w:rsidRPr="00601076" w:rsidRDefault="001A7805" w:rsidP="001C3ADD">
      <w:pPr>
        <w:jc w:val="center"/>
        <w:rPr>
          <w:rFonts w:ascii="Georgia" w:hAnsi="Georgia"/>
          <w:b/>
          <w:bCs/>
          <w:sz w:val="22"/>
        </w:rPr>
      </w:pPr>
      <w:r w:rsidRPr="00601076">
        <w:rPr>
          <w:rFonts w:ascii="Georgia" w:hAnsi="Georgia"/>
          <w:b/>
          <w:bCs/>
          <w:sz w:val="22"/>
        </w:rPr>
        <w:t>PROFESSIONAL AFFILIATIONS</w:t>
      </w:r>
    </w:p>
    <w:p w14:paraId="754CF181" w14:textId="77777777" w:rsidR="00892819" w:rsidRPr="00601076" w:rsidRDefault="00892819" w:rsidP="00892819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International Gender and Language Association (IGALA)</w:t>
      </w:r>
    </w:p>
    <w:p w14:paraId="6C0E2774" w14:textId="77777777" w:rsidR="00F27BFE" w:rsidRPr="00601076" w:rsidRDefault="00F27BFE" w:rsidP="00F27BFE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British Association of Applied Linguistics (BAAL)</w:t>
      </w:r>
    </w:p>
    <w:p w14:paraId="252D6B12" w14:textId="1F9ABB1B" w:rsidR="00F27BFE" w:rsidRPr="00601076" w:rsidRDefault="00F27BFE" w:rsidP="00F27BFE">
      <w:pPr>
        <w:rPr>
          <w:rFonts w:ascii="Georgia" w:hAnsi="Georgia"/>
          <w:sz w:val="22"/>
        </w:rPr>
      </w:pPr>
      <w:r w:rsidRPr="00601076">
        <w:rPr>
          <w:rFonts w:ascii="Georgia" w:hAnsi="Georgia"/>
          <w:sz w:val="22"/>
        </w:rPr>
        <w:t>National Council of Teachers of English (NCTE)</w:t>
      </w:r>
    </w:p>
    <w:p w14:paraId="488E8A0C" w14:textId="78D0917A" w:rsidR="003673C3" w:rsidRDefault="00A96D1C" w:rsidP="003673C3">
      <w:pPr>
        <w:rPr>
          <w:rFonts w:ascii="Georgia" w:hAnsi="Georgia"/>
          <w:sz w:val="22"/>
        </w:rPr>
      </w:pPr>
      <w:hyperlink r:id="rId46" w:history="1">
        <w:r w:rsidR="003673C3" w:rsidRPr="00601076">
          <w:rPr>
            <w:rFonts w:ascii="Georgia" w:hAnsi="Georgia"/>
            <w:sz w:val="22"/>
          </w:rPr>
          <w:t>Society of Children's Book Writers and Illustrators</w:t>
        </w:r>
        <w:r w:rsidR="00F45272" w:rsidRPr="00601076">
          <w:rPr>
            <w:rFonts w:ascii="Georgia" w:hAnsi="Georgia"/>
            <w:sz w:val="22"/>
          </w:rPr>
          <w:t xml:space="preserve"> (</w:t>
        </w:r>
        <w:r w:rsidR="003673C3" w:rsidRPr="00601076">
          <w:rPr>
            <w:rFonts w:ascii="Georgia" w:hAnsi="Georgia"/>
            <w:sz w:val="22"/>
          </w:rPr>
          <w:t>SCBWI</w:t>
        </w:r>
      </w:hyperlink>
      <w:r w:rsidR="00F45272" w:rsidRPr="00601076">
        <w:rPr>
          <w:rFonts w:ascii="Georgia" w:hAnsi="Georgia"/>
          <w:sz w:val="22"/>
        </w:rPr>
        <w:t>)</w:t>
      </w:r>
    </w:p>
    <w:p w14:paraId="1F52DB4F" w14:textId="77777777" w:rsidR="003673C3" w:rsidRPr="0004719B" w:rsidRDefault="003673C3">
      <w:pPr>
        <w:rPr>
          <w:rFonts w:ascii="Georgia" w:hAnsi="Georgia"/>
          <w:sz w:val="22"/>
        </w:rPr>
      </w:pPr>
    </w:p>
    <w:sectPr w:rsidR="003673C3" w:rsidRPr="0004719B">
      <w:headerReference w:type="default" r:id="rId47"/>
      <w:footerReference w:type="default" r:id="rId48"/>
      <w:pgSz w:w="12240" w:h="15840"/>
      <w:pgMar w:top="1296" w:right="1296" w:bottom="1296" w:left="1296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6F5C" w14:textId="77777777" w:rsidR="00A96D1C" w:rsidRDefault="00A96D1C">
      <w:r>
        <w:separator/>
      </w:r>
    </w:p>
  </w:endnote>
  <w:endnote w:type="continuationSeparator" w:id="0">
    <w:p w14:paraId="57E19FA1" w14:textId="77777777" w:rsidR="00A96D1C" w:rsidRDefault="00A9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D528" w14:textId="77777777" w:rsidR="00620203" w:rsidRPr="005624C5" w:rsidRDefault="00620203">
    <w:pPr>
      <w:pStyle w:val="Footer"/>
      <w:jc w:val="right"/>
      <w:rPr>
        <w:rFonts w:ascii="Verdana" w:hAnsi="Verdana"/>
        <w:sz w:val="18"/>
        <w:szCs w:val="18"/>
      </w:rPr>
    </w:pPr>
    <w:r w:rsidRPr="005624C5">
      <w:rPr>
        <w:rFonts w:ascii="Verdana" w:hAnsi="Verdana"/>
        <w:sz w:val="18"/>
        <w:szCs w:val="18"/>
      </w:rPr>
      <w:fldChar w:fldCharType="begin"/>
    </w:r>
    <w:r w:rsidRPr="005624C5">
      <w:rPr>
        <w:rFonts w:ascii="Verdana" w:hAnsi="Verdana"/>
        <w:sz w:val="18"/>
        <w:szCs w:val="18"/>
      </w:rPr>
      <w:instrText xml:space="preserve"> PAGE   \* MERGEFORMAT </w:instrText>
    </w:r>
    <w:r w:rsidRPr="005624C5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3</w:t>
    </w:r>
    <w:r w:rsidRPr="005624C5">
      <w:rPr>
        <w:rFonts w:ascii="Verdana" w:hAnsi="Verdana"/>
        <w:noProof/>
        <w:sz w:val="18"/>
        <w:szCs w:val="18"/>
      </w:rPr>
      <w:fldChar w:fldCharType="end"/>
    </w:r>
  </w:p>
  <w:p w14:paraId="6FB552EB" w14:textId="31D90F4F" w:rsidR="00620203" w:rsidRDefault="00620203">
    <w:pPr>
      <w:ind w:right="3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Updated </w:t>
    </w:r>
    <w:r w:rsidR="007D0354">
      <w:rPr>
        <w:rFonts w:ascii="Verdana" w:eastAsia="Verdana" w:hAnsi="Verdana" w:cs="Verdana"/>
        <w:sz w:val="16"/>
        <w:szCs w:val="16"/>
      </w:rPr>
      <w:t>8</w:t>
    </w:r>
    <w:r>
      <w:rPr>
        <w:rFonts w:ascii="Verdana" w:eastAsia="Verdana" w:hAnsi="Verdana" w:cs="Verdana"/>
        <w:sz w:val="16"/>
        <w:szCs w:val="16"/>
      </w:rPr>
      <w:t>/1</w:t>
    </w:r>
    <w:r w:rsidR="00647A5D">
      <w:rPr>
        <w:rFonts w:ascii="Verdana" w:eastAsia="Verdana" w:hAnsi="Verdana" w:cs="Verdana"/>
        <w:sz w:val="16"/>
        <w:szCs w:val="16"/>
      </w:rPr>
      <w:t>1</w:t>
    </w:r>
    <w:r>
      <w:rPr>
        <w:rFonts w:ascii="Verdana" w:eastAsia="Verdana" w:hAnsi="Verdana" w:cs="Verdana"/>
        <w:sz w:val="16"/>
        <w:szCs w:val="16"/>
      </w:rPr>
      <w:t>/21 (R. Thompson)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BE89" w14:textId="77777777" w:rsidR="00A96D1C" w:rsidRDefault="00A96D1C">
      <w:r>
        <w:separator/>
      </w:r>
    </w:p>
  </w:footnote>
  <w:footnote w:type="continuationSeparator" w:id="0">
    <w:p w14:paraId="3D62BD6B" w14:textId="77777777" w:rsidR="00A96D1C" w:rsidRDefault="00A9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29CF" w14:textId="77777777" w:rsidR="00620203" w:rsidRDefault="00620203"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E79"/>
    <w:multiLevelType w:val="hybridMultilevel"/>
    <w:tmpl w:val="00000000"/>
    <w:lvl w:ilvl="0" w:tplc="0CDE1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070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052F0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10669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F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000D4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27345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2BF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4615C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32B8C"/>
    <w:multiLevelType w:val="hybridMultilevel"/>
    <w:tmpl w:val="C3005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F04751"/>
    <w:multiLevelType w:val="multilevel"/>
    <w:tmpl w:val="61DC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73E9A"/>
    <w:multiLevelType w:val="multilevel"/>
    <w:tmpl w:val="C77C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501"/>
    <w:rsid w:val="0001028D"/>
    <w:rsid w:val="00012EAD"/>
    <w:rsid w:val="00016B99"/>
    <w:rsid w:val="000258E0"/>
    <w:rsid w:val="0003783D"/>
    <w:rsid w:val="00042CB0"/>
    <w:rsid w:val="00046B81"/>
    <w:rsid w:val="0004719B"/>
    <w:rsid w:val="00047F49"/>
    <w:rsid w:val="00053FBD"/>
    <w:rsid w:val="00056D67"/>
    <w:rsid w:val="00080B4D"/>
    <w:rsid w:val="00087346"/>
    <w:rsid w:val="000918AA"/>
    <w:rsid w:val="00091942"/>
    <w:rsid w:val="000940ED"/>
    <w:rsid w:val="000A0D6F"/>
    <w:rsid w:val="000A7915"/>
    <w:rsid w:val="000D0C70"/>
    <w:rsid w:val="000D13F5"/>
    <w:rsid w:val="000D225E"/>
    <w:rsid w:val="000D7B66"/>
    <w:rsid w:val="000E2366"/>
    <w:rsid w:val="000E2B67"/>
    <w:rsid w:val="000E39DD"/>
    <w:rsid w:val="000E3B2F"/>
    <w:rsid w:val="000E695E"/>
    <w:rsid w:val="000E6A47"/>
    <w:rsid w:val="000F2D62"/>
    <w:rsid w:val="000F6296"/>
    <w:rsid w:val="000F7E7D"/>
    <w:rsid w:val="00103064"/>
    <w:rsid w:val="00105FE0"/>
    <w:rsid w:val="00111C5B"/>
    <w:rsid w:val="0011337E"/>
    <w:rsid w:val="00115E91"/>
    <w:rsid w:val="001172F6"/>
    <w:rsid w:val="00123747"/>
    <w:rsid w:val="00123E99"/>
    <w:rsid w:val="00124327"/>
    <w:rsid w:val="00127CE4"/>
    <w:rsid w:val="00143250"/>
    <w:rsid w:val="00144DCC"/>
    <w:rsid w:val="00146D55"/>
    <w:rsid w:val="0014760C"/>
    <w:rsid w:val="0016174F"/>
    <w:rsid w:val="00164585"/>
    <w:rsid w:val="00164D5A"/>
    <w:rsid w:val="00166B1E"/>
    <w:rsid w:val="00174584"/>
    <w:rsid w:val="00174D24"/>
    <w:rsid w:val="00181081"/>
    <w:rsid w:val="0018476E"/>
    <w:rsid w:val="00185992"/>
    <w:rsid w:val="00187A88"/>
    <w:rsid w:val="00191392"/>
    <w:rsid w:val="00195342"/>
    <w:rsid w:val="00195B3A"/>
    <w:rsid w:val="001A1CD2"/>
    <w:rsid w:val="001A21DE"/>
    <w:rsid w:val="001A4FE4"/>
    <w:rsid w:val="001A7805"/>
    <w:rsid w:val="001B334D"/>
    <w:rsid w:val="001C3ADD"/>
    <w:rsid w:val="001D3A62"/>
    <w:rsid w:val="001D3BAB"/>
    <w:rsid w:val="001D7945"/>
    <w:rsid w:val="001E2BDC"/>
    <w:rsid w:val="001E2DD1"/>
    <w:rsid w:val="001E35BB"/>
    <w:rsid w:val="0020070A"/>
    <w:rsid w:val="002016A8"/>
    <w:rsid w:val="00206EF5"/>
    <w:rsid w:val="00211E7C"/>
    <w:rsid w:val="0022080C"/>
    <w:rsid w:val="00226059"/>
    <w:rsid w:val="0022762C"/>
    <w:rsid w:val="0023027A"/>
    <w:rsid w:val="002335B0"/>
    <w:rsid w:val="00233971"/>
    <w:rsid w:val="00241172"/>
    <w:rsid w:val="00243BF1"/>
    <w:rsid w:val="002541E4"/>
    <w:rsid w:val="00260FC6"/>
    <w:rsid w:val="00262EAE"/>
    <w:rsid w:val="00263A04"/>
    <w:rsid w:val="00266302"/>
    <w:rsid w:val="00271940"/>
    <w:rsid w:val="00275185"/>
    <w:rsid w:val="002758CD"/>
    <w:rsid w:val="00276A51"/>
    <w:rsid w:val="002A4D49"/>
    <w:rsid w:val="002B5264"/>
    <w:rsid w:val="002E218D"/>
    <w:rsid w:val="002E6D8C"/>
    <w:rsid w:val="002E7467"/>
    <w:rsid w:val="002F6C74"/>
    <w:rsid w:val="00323D06"/>
    <w:rsid w:val="00326389"/>
    <w:rsid w:val="00332EC4"/>
    <w:rsid w:val="0033700B"/>
    <w:rsid w:val="00337D94"/>
    <w:rsid w:val="003407F8"/>
    <w:rsid w:val="00340AF2"/>
    <w:rsid w:val="00345BDE"/>
    <w:rsid w:val="00351172"/>
    <w:rsid w:val="003515B3"/>
    <w:rsid w:val="00354123"/>
    <w:rsid w:val="0036183E"/>
    <w:rsid w:val="003664F5"/>
    <w:rsid w:val="003673C3"/>
    <w:rsid w:val="003A20D9"/>
    <w:rsid w:val="003A32F4"/>
    <w:rsid w:val="003B2F18"/>
    <w:rsid w:val="003B43F5"/>
    <w:rsid w:val="003D002C"/>
    <w:rsid w:val="003D2C92"/>
    <w:rsid w:val="003D33D3"/>
    <w:rsid w:val="003D3C5D"/>
    <w:rsid w:val="003E0C6B"/>
    <w:rsid w:val="003E1525"/>
    <w:rsid w:val="003F0BC5"/>
    <w:rsid w:val="003F6FFA"/>
    <w:rsid w:val="00402208"/>
    <w:rsid w:val="00403011"/>
    <w:rsid w:val="00415F07"/>
    <w:rsid w:val="00420875"/>
    <w:rsid w:val="00430D04"/>
    <w:rsid w:val="0044760F"/>
    <w:rsid w:val="0045197E"/>
    <w:rsid w:val="004541CE"/>
    <w:rsid w:val="00455AE6"/>
    <w:rsid w:val="0045789F"/>
    <w:rsid w:val="004610B0"/>
    <w:rsid w:val="0049028B"/>
    <w:rsid w:val="00492487"/>
    <w:rsid w:val="004A3BF1"/>
    <w:rsid w:val="004A55E7"/>
    <w:rsid w:val="004A5F99"/>
    <w:rsid w:val="004B7324"/>
    <w:rsid w:val="004B753A"/>
    <w:rsid w:val="004C400C"/>
    <w:rsid w:val="004C6919"/>
    <w:rsid w:val="004D5C40"/>
    <w:rsid w:val="004F1788"/>
    <w:rsid w:val="004F4D68"/>
    <w:rsid w:val="004F7B98"/>
    <w:rsid w:val="00512897"/>
    <w:rsid w:val="005155E3"/>
    <w:rsid w:val="0051591F"/>
    <w:rsid w:val="00526BBF"/>
    <w:rsid w:val="005274DD"/>
    <w:rsid w:val="005275DF"/>
    <w:rsid w:val="005303A9"/>
    <w:rsid w:val="00546626"/>
    <w:rsid w:val="00550FA1"/>
    <w:rsid w:val="00552642"/>
    <w:rsid w:val="005569F8"/>
    <w:rsid w:val="00560ACB"/>
    <w:rsid w:val="005610CB"/>
    <w:rsid w:val="005624C5"/>
    <w:rsid w:val="00564314"/>
    <w:rsid w:val="00567996"/>
    <w:rsid w:val="00571D22"/>
    <w:rsid w:val="005730BD"/>
    <w:rsid w:val="00581FC5"/>
    <w:rsid w:val="00590261"/>
    <w:rsid w:val="00591051"/>
    <w:rsid w:val="00591E5A"/>
    <w:rsid w:val="00594303"/>
    <w:rsid w:val="00594A8C"/>
    <w:rsid w:val="005A3DC7"/>
    <w:rsid w:val="005B0F51"/>
    <w:rsid w:val="005D0DC3"/>
    <w:rsid w:val="005D1DD2"/>
    <w:rsid w:val="005D2495"/>
    <w:rsid w:val="005D278F"/>
    <w:rsid w:val="005D42A6"/>
    <w:rsid w:val="005E5D48"/>
    <w:rsid w:val="005E7566"/>
    <w:rsid w:val="00601076"/>
    <w:rsid w:val="00620203"/>
    <w:rsid w:val="0062179C"/>
    <w:rsid w:val="00623E13"/>
    <w:rsid w:val="00625A36"/>
    <w:rsid w:val="0064291A"/>
    <w:rsid w:val="00646632"/>
    <w:rsid w:val="00647A5D"/>
    <w:rsid w:val="00656F23"/>
    <w:rsid w:val="00661EDB"/>
    <w:rsid w:val="0066583A"/>
    <w:rsid w:val="00672F98"/>
    <w:rsid w:val="006750AB"/>
    <w:rsid w:val="0067510B"/>
    <w:rsid w:val="00686702"/>
    <w:rsid w:val="00691A80"/>
    <w:rsid w:val="006A7BC6"/>
    <w:rsid w:val="006B116D"/>
    <w:rsid w:val="006B2DA3"/>
    <w:rsid w:val="006B7B4A"/>
    <w:rsid w:val="006C2A43"/>
    <w:rsid w:val="006C3598"/>
    <w:rsid w:val="006C585B"/>
    <w:rsid w:val="006C6D3A"/>
    <w:rsid w:val="006D2793"/>
    <w:rsid w:val="006E267F"/>
    <w:rsid w:val="006E43A2"/>
    <w:rsid w:val="006E7A83"/>
    <w:rsid w:val="006E7EAC"/>
    <w:rsid w:val="007007E9"/>
    <w:rsid w:val="00710B23"/>
    <w:rsid w:val="007314FF"/>
    <w:rsid w:val="0073291B"/>
    <w:rsid w:val="007401B1"/>
    <w:rsid w:val="0074356E"/>
    <w:rsid w:val="0074382C"/>
    <w:rsid w:val="00747802"/>
    <w:rsid w:val="00751FCE"/>
    <w:rsid w:val="007554A5"/>
    <w:rsid w:val="00756E91"/>
    <w:rsid w:val="00762CC8"/>
    <w:rsid w:val="00762CE9"/>
    <w:rsid w:val="007673CD"/>
    <w:rsid w:val="00770B7E"/>
    <w:rsid w:val="007773E3"/>
    <w:rsid w:val="007837E0"/>
    <w:rsid w:val="007967C5"/>
    <w:rsid w:val="007A0166"/>
    <w:rsid w:val="007B75F6"/>
    <w:rsid w:val="007D0354"/>
    <w:rsid w:val="007D3027"/>
    <w:rsid w:val="007D7456"/>
    <w:rsid w:val="007E202E"/>
    <w:rsid w:val="007E4E2F"/>
    <w:rsid w:val="007E5473"/>
    <w:rsid w:val="007E560F"/>
    <w:rsid w:val="007E6EDD"/>
    <w:rsid w:val="007F6DE9"/>
    <w:rsid w:val="00802B26"/>
    <w:rsid w:val="00805A5E"/>
    <w:rsid w:val="00826B7C"/>
    <w:rsid w:val="00830A46"/>
    <w:rsid w:val="00831C5D"/>
    <w:rsid w:val="00832994"/>
    <w:rsid w:val="008509F4"/>
    <w:rsid w:val="00854446"/>
    <w:rsid w:val="00856B5F"/>
    <w:rsid w:val="00860910"/>
    <w:rsid w:val="008614E6"/>
    <w:rsid w:val="008645A9"/>
    <w:rsid w:val="00892819"/>
    <w:rsid w:val="00897DF0"/>
    <w:rsid w:val="008C1514"/>
    <w:rsid w:val="008C20C7"/>
    <w:rsid w:val="008C230A"/>
    <w:rsid w:val="008C4729"/>
    <w:rsid w:val="008D39CE"/>
    <w:rsid w:val="008D652B"/>
    <w:rsid w:val="008F48D2"/>
    <w:rsid w:val="00911084"/>
    <w:rsid w:val="0091166F"/>
    <w:rsid w:val="00917D9C"/>
    <w:rsid w:val="00922F6F"/>
    <w:rsid w:val="00925D68"/>
    <w:rsid w:val="00930B33"/>
    <w:rsid w:val="009320D8"/>
    <w:rsid w:val="00934699"/>
    <w:rsid w:val="00935252"/>
    <w:rsid w:val="00943848"/>
    <w:rsid w:val="009438B1"/>
    <w:rsid w:val="0095205A"/>
    <w:rsid w:val="0095699D"/>
    <w:rsid w:val="009619F2"/>
    <w:rsid w:val="00973527"/>
    <w:rsid w:val="00992D59"/>
    <w:rsid w:val="00997CF8"/>
    <w:rsid w:val="009B34A4"/>
    <w:rsid w:val="009B68C6"/>
    <w:rsid w:val="009C1026"/>
    <w:rsid w:val="009C126E"/>
    <w:rsid w:val="009C3DD0"/>
    <w:rsid w:val="009D0E88"/>
    <w:rsid w:val="009D1919"/>
    <w:rsid w:val="009D4797"/>
    <w:rsid w:val="009D5C12"/>
    <w:rsid w:val="009D6DC2"/>
    <w:rsid w:val="009E128D"/>
    <w:rsid w:val="009E14EB"/>
    <w:rsid w:val="009F4DA0"/>
    <w:rsid w:val="009F61E7"/>
    <w:rsid w:val="00A03381"/>
    <w:rsid w:val="00A053A9"/>
    <w:rsid w:val="00A06A11"/>
    <w:rsid w:val="00A147C9"/>
    <w:rsid w:val="00A14920"/>
    <w:rsid w:val="00A15954"/>
    <w:rsid w:val="00A23E13"/>
    <w:rsid w:val="00A27B2C"/>
    <w:rsid w:val="00A34453"/>
    <w:rsid w:val="00A71F98"/>
    <w:rsid w:val="00A77B3E"/>
    <w:rsid w:val="00A825E9"/>
    <w:rsid w:val="00A82938"/>
    <w:rsid w:val="00A96D1C"/>
    <w:rsid w:val="00AA0007"/>
    <w:rsid w:val="00AA3AA4"/>
    <w:rsid w:val="00AB3E4C"/>
    <w:rsid w:val="00AC4ECF"/>
    <w:rsid w:val="00AC6319"/>
    <w:rsid w:val="00AD2FAB"/>
    <w:rsid w:val="00AE6942"/>
    <w:rsid w:val="00AF646A"/>
    <w:rsid w:val="00AF6979"/>
    <w:rsid w:val="00B0213A"/>
    <w:rsid w:val="00B03B3C"/>
    <w:rsid w:val="00B052E2"/>
    <w:rsid w:val="00B20FA7"/>
    <w:rsid w:val="00B344F5"/>
    <w:rsid w:val="00B364EC"/>
    <w:rsid w:val="00B43F45"/>
    <w:rsid w:val="00B50882"/>
    <w:rsid w:val="00B603DD"/>
    <w:rsid w:val="00B60650"/>
    <w:rsid w:val="00B71CBA"/>
    <w:rsid w:val="00B800CA"/>
    <w:rsid w:val="00B82113"/>
    <w:rsid w:val="00B82599"/>
    <w:rsid w:val="00B83C20"/>
    <w:rsid w:val="00BA29A5"/>
    <w:rsid w:val="00BA4D5A"/>
    <w:rsid w:val="00BA6000"/>
    <w:rsid w:val="00BB06DF"/>
    <w:rsid w:val="00BB2A23"/>
    <w:rsid w:val="00BC25F9"/>
    <w:rsid w:val="00BC61DF"/>
    <w:rsid w:val="00BD0C0C"/>
    <w:rsid w:val="00BD2DB6"/>
    <w:rsid w:val="00BD5D6A"/>
    <w:rsid w:val="00BD6C64"/>
    <w:rsid w:val="00BE5661"/>
    <w:rsid w:val="00BE6287"/>
    <w:rsid w:val="00BE781B"/>
    <w:rsid w:val="00BF52C0"/>
    <w:rsid w:val="00C0113C"/>
    <w:rsid w:val="00C01261"/>
    <w:rsid w:val="00C07F72"/>
    <w:rsid w:val="00C12DB5"/>
    <w:rsid w:val="00C175A3"/>
    <w:rsid w:val="00C20CB9"/>
    <w:rsid w:val="00C242CD"/>
    <w:rsid w:val="00C30643"/>
    <w:rsid w:val="00C455DC"/>
    <w:rsid w:val="00C63260"/>
    <w:rsid w:val="00C65742"/>
    <w:rsid w:val="00C71211"/>
    <w:rsid w:val="00C74FE4"/>
    <w:rsid w:val="00C77FF2"/>
    <w:rsid w:val="00C81FE7"/>
    <w:rsid w:val="00C862A8"/>
    <w:rsid w:val="00C869E4"/>
    <w:rsid w:val="00C912A5"/>
    <w:rsid w:val="00CA1500"/>
    <w:rsid w:val="00CA2724"/>
    <w:rsid w:val="00CB2A4D"/>
    <w:rsid w:val="00CB6FA1"/>
    <w:rsid w:val="00CC6BF6"/>
    <w:rsid w:val="00CD487E"/>
    <w:rsid w:val="00CE0C97"/>
    <w:rsid w:val="00CE47AD"/>
    <w:rsid w:val="00CE4B6A"/>
    <w:rsid w:val="00CF1471"/>
    <w:rsid w:val="00CF2702"/>
    <w:rsid w:val="00CF4BC6"/>
    <w:rsid w:val="00D1590B"/>
    <w:rsid w:val="00D24760"/>
    <w:rsid w:val="00D274F0"/>
    <w:rsid w:val="00D27C92"/>
    <w:rsid w:val="00D27F5C"/>
    <w:rsid w:val="00D3179E"/>
    <w:rsid w:val="00D4127C"/>
    <w:rsid w:val="00D42A20"/>
    <w:rsid w:val="00D4733A"/>
    <w:rsid w:val="00D50A1C"/>
    <w:rsid w:val="00D5495C"/>
    <w:rsid w:val="00D56BFB"/>
    <w:rsid w:val="00D57635"/>
    <w:rsid w:val="00D621AE"/>
    <w:rsid w:val="00D71F79"/>
    <w:rsid w:val="00D7548E"/>
    <w:rsid w:val="00D823FF"/>
    <w:rsid w:val="00D92603"/>
    <w:rsid w:val="00D96894"/>
    <w:rsid w:val="00DA1DE4"/>
    <w:rsid w:val="00DA4278"/>
    <w:rsid w:val="00DA7E7C"/>
    <w:rsid w:val="00DB5985"/>
    <w:rsid w:val="00DB6A8B"/>
    <w:rsid w:val="00DC1801"/>
    <w:rsid w:val="00DC2077"/>
    <w:rsid w:val="00DC21B3"/>
    <w:rsid w:val="00DC4AF4"/>
    <w:rsid w:val="00DD1F8F"/>
    <w:rsid w:val="00DD586B"/>
    <w:rsid w:val="00DF64E6"/>
    <w:rsid w:val="00DF726F"/>
    <w:rsid w:val="00E07C98"/>
    <w:rsid w:val="00E104AE"/>
    <w:rsid w:val="00E172F9"/>
    <w:rsid w:val="00E26AC9"/>
    <w:rsid w:val="00E30963"/>
    <w:rsid w:val="00E42E0F"/>
    <w:rsid w:val="00E472CD"/>
    <w:rsid w:val="00E50B04"/>
    <w:rsid w:val="00E536E3"/>
    <w:rsid w:val="00E63F31"/>
    <w:rsid w:val="00E63FEF"/>
    <w:rsid w:val="00E717D1"/>
    <w:rsid w:val="00E7287F"/>
    <w:rsid w:val="00E76386"/>
    <w:rsid w:val="00E833E8"/>
    <w:rsid w:val="00EA5DFB"/>
    <w:rsid w:val="00EB3AC6"/>
    <w:rsid w:val="00ED5D35"/>
    <w:rsid w:val="00EE674C"/>
    <w:rsid w:val="00EF2FB6"/>
    <w:rsid w:val="00F15AA6"/>
    <w:rsid w:val="00F27BFE"/>
    <w:rsid w:val="00F30D4A"/>
    <w:rsid w:val="00F32834"/>
    <w:rsid w:val="00F3419F"/>
    <w:rsid w:val="00F353E0"/>
    <w:rsid w:val="00F45272"/>
    <w:rsid w:val="00F60C35"/>
    <w:rsid w:val="00F72D53"/>
    <w:rsid w:val="00F826E2"/>
    <w:rsid w:val="00F8409C"/>
    <w:rsid w:val="00F84F5F"/>
    <w:rsid w:val="00F943CC"/>
    <w:rsid w:val="00FA0BAB"/>
    <w:rsid w:val="00FB7E82"/>
    <w:rsid w:val="00FC5DA4"/>
    <w:rsid w:val="00FC6D3A"/>
    <w:rsid w:val="00FC7B7F"/>
    <w:rsid w:val="00FD0A5F"/>
    <w:rsid w:val="00FD0E35"/>
    <w:rsid w:val="00FD35A3"/>
    <w:rsid w:val="00FD5998"/>
    <w:rsid w:val="00FD6A19"/>
    <w:rsid w:val="00FE066E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BA40"/>
  <w15:docId w15:val="{F68C9FA5-3F9F-4EC8-B1EA-F8E8CCD9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A8C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rFonts w:ascii="Arial" w:eastAsia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color w:val="000000"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44760F"/>
    <w:pPr>
      <w:tabs>
        <w:tab w:val="center" w:pos="4680"/>
        <w:tab w:val="right" w:pos="9360"/>
      </w:tabs>
    </w:pPr>
    <w:rPr>
      <w:color w:val="000000"/>
      <w:sz w:val="20"/>
      <w:szCs w:val="20"/>
    </w:rPr>
  </w:style>
  <w:style w:type="character" w:customStyle="1" w:styleId="HeaderChar">
    <w:name w:val="Header Char"/>
    <w:link w:val="Header"/>
    <w:uiPriority w:val="99"/>
    <w:rsid w:val="0044760F"/>
    <w:rPr>
      <w:color w:val="000000"/>
    </w:rPr>
  </w:style>
  <w:style w:type="paragraph" w:styleId="Footer">
    <w:name w:val="footer"/>
    <w:basedOn w:val="Normal"/>
    <w:link w:val="FooterChar"/>
    <w:uiPriority w:val="99"/>
    <w:rsid w:val="0044760F"/>
    <w:pPr>
      <w:tabs>
        <w:tab w:val="center" w:pos="4680"/>
        <w:tab w:val="right" w:pos="9360"/>
      </w:tabs>
    </w:pPr>
    <w:rPr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44760F"/>
    <w:rPr>
      <w:color w:val="000000"/>
    </w:rPr>
  </w:style>
  <w:style w:type="paragraph" w:styleId="BalloonText">
    <w:name w:val="Balloon Text"/>
    <w:basedOn w:val="Normal"/>
    <w:link w:val="BalloonTextChar"/>
    <w:rsid w:val="0044760F"/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44760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51591F"/>
    <w:rPr>
      <w:color w:val="0000FF"/>
      <w:u w:val="single"/>
    </w:rPr>
  </w:style>
  <w:style w:type="character" w:customStyle="1" w:styleId="apple-converted-space">
    <w:name w:val="apple-converted-space"/>
    <w:rsid w:val="0051591F"/>
  </w:style>
  <w:style w:type="character" w:styleId="Emphasis">
    <w:name w:val="Emphasis"/>
    <w:uiPriority w:val="20"/>
    <w:qFormat/>
    <w:rsid w:val="0051591F"/>
    <w:rPr>
      <w:i/>
      <w:iCs/>
    </w:rPr>
  </w:style>
  <w:style w:type="character" w:customStyle="1" w:styleId="headline">
    <w:name w:val="headline"/>
    <w:basedOn w:val="DefaultParagraphFont"/>
    <w:rsid w:val="00415F07"/>
  </w:style>
  <w:style w:type="paragraph" w:customStyle="1" w:styleId="body1">
    <w:name w:val="body1"/>
    <w:basedOn w:val="Normal"/>
    <w:rsid w:val="00415F07"/>
    <w:pPr>
      <w:spacing w:before="100" w:beforeAutospacing="1" w:after="100" w:afterAutospacing="1"/>
    </w:pPr>
  </w:style>
  <w:style w:type="character" w:customStyle="1" w:styleId="watch-title">
    <w:name w:val="watch-title"/>
    <w:basedOn w:val="DefaultParagraphFont"/>
    <w:rsid w:val="00C12DB5"/>
  </w:style>
  <w:style w:type="character" w:customStyle="1" w:styleId="st">
    <w:name w:val="st"/>
    <w:basedOn w:val="DefaultParagraphFont"/>
    <w:rsid w:val="00911084"/>
  </w:style>
  <w:style w:type="paragraph" w:styleId="ListParagraph">
    <w:name w:val="List Paragraph"/>
    <w:basedOn w:val="Normal"/>
    <w:uiPriority w:val="34"/>
    <w:qFormat/>
    <w:rsid w:val="00BB2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19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90261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A7E7C"/>
  </w:style>
  <w:style w:type="character" w:styleId="Strong">
    <w:name w:val="Strong"/>
    <w:basedOn w:val="DefaultParagraphFont"/>
    <w:uiPriority w:val="22"/>
    <w:qFormat/>
    <w:rsid w:val="00DC4AF4"/>
    <w:rPr>
      <w:b/>
      <w:bCs/>
    </w:rPr>
  </w:style>
  <w:style w:type="character" w:customStyle="1" w:styleId="style136">
    <w:name w:val="style136"/>
    <w:basedOn w:val="DefaultParagraphFont"/>
    <w:rsid w:val="008614E6"/>
  </w:style>
  <w:style w:type="character" w:customStyle="1" w:styleId="style138">
    <w:name w:val="style138"/>
    <w:basedOn w:val="DefaultParagraphFont"/>
    <w:rsid w:val="008614E6"/>
  </w:style>
  <w:style w:type="character" w:styleId="UnresolvedMention">
    <w:name w:val="Unresolved Mention"/>
    <w:basedOn w:val="DefaultParagraphFont"/>
    <w:uiPriority w:val="99"/>
    <w:semiHidden/>
    <w:unhideWhenUsed/>
    <w:rsid w:val="008614E6"/>
    <w:rPr>
      <w:color w:val="808080"/>
      <w:shd w:val="clear" w:color="auto" w:fill="E6E6E6"/>
    </w:rPr>
  </w:style>
  <w:style w:type="paragraph" w:customStyle="1" w:styleId="Style1">
    <w:name w:val="Style1"/>
    <w:basedOn w:val="Heading1"/>
    <w:link w:val="Style1Char"/>
    <w:qFormat/>
    <w:rsid w:val="006C359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</w:pPr>
    <w:rPr>
      <w:rFonts w:ascii="Times New Roman" w:hAnsi="Times New Roman" w:cs="Times New Roman"/>
      <w:bCs w:val="0"/>
      <w:sz w:val="24"/>
      <w:szCs w:val="24"/>
      <w:lang w:val="en"/>
    </w:rPr>
  </w:style>
  <w:style w:type="character" w:customStyle="1" w:styleId="Style1Char">
    <w:name w:val="Style1 Char"/>
    <w:basedOn w:val="DefaultParagraphFont"/>
    <w:link w:val="Style1"/>
    <w:rsid w:val="006C3598"/>
    <w:rPr>
      <w:rFonts w:eastAsia="Arial"/>
      <w:b/>
      <w:color w:val="000000"/>
      <w:sz w:val="24"/>
      <w:szCs w:val="24"/>
      <w:lang w:val="en"/>
    </w:rPr>
  </w:style>
  <w:style w:type="character" w:customStyle="1" w:styleId="5zk7">
    <w:name w:val="_5zk7"/>
    <w:basedOn w:val="DefaultParagraphFont"/>
    <w:rsid w:val="0003783D"/>
  </w:style>
  <w:style w:type="character" w:styleId="FollowedHyperlink">
    <w:name w:val="FollowedHyperlink"/>
    <w:basedOn w:val="DefaultParagraphFont"/>
    <w:semiHidden/>
    <w:unhideWhenUsed/>
    <w:rsid w:val="00A053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A1D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D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1DE4"/>
    <w:rPr>
      <w:b/>
      <w:bCs/>
    </w:rPr>
  </w:style>
  <w:style w:type="character" w:customStyle="1" w:styleId="articlekicker">
    <w:name w:val="article__kicker"/>
    <w:basedOn w:val="DefaultParagraphFont"/>
    <w:rsid w:val="00B800CA"/>
  </w:style>
  <w:style w:type="paragraph" w:customStyle="1" w:styleId="articleauthor-list">
    <w:name w:val="article__author-list"/>
    <w:basedOn w:val="Normal"/>
    <w:rsid w:val="00B800CA"/>
    <w:pPr>
      <w:spacing w:before="100" w:beforeAutospacing="1" w:after="100" w:afterAutospacing="1"/>
    </w:pPr>
  </w:style>
  <w:style w:type="character" w:customStyle="1" w:styleId="articleauthor-name">
    <w:name w:val="article__author-name"/>
    <w:basedOn w:val="DefaultParagraphFont"/>
    <w:rsid w:val="00B800CA"/>
  </w:style>
  <w:style w:type="paragraph" w:customStyle="1" w:styleId="articlepublished">
    <w:name w:val="article__published"/>
    <w:basedOn w:val="Normal"/>
    <w:rsid w:val="00B800CA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B800CA"/>
  </w:style>
  <w:style w:type="character" w:customStyle="1" w:styleId="articletimestamp">
    <w:name w:val="article__timestamp"/>
    <w:basedOn w:val="DefaultParagraphFont"/>
    <w:rsid w:val="00B800CA"/>
  </w:style>
  <w:style w:type="paragraph" w:customStyle="1" w:styleId="articleupdated">
    <w:name w:val="article__updated"/>
    <w:basedOn w:val="Normal"/>
    <w:rsid w:val="00B800CA"/>
    <w:pPr>
      <w:spacing w:before="100" w:beforeAutospacing="1" w:after="100" w:afterAutospacing="1"/>
    </w:pPr>
  </w:style>
  <w:style w:type="character" w:customStyle="1" w:styleId="articleupdated-medium">
    <w:name w:val="article__updated-medium"/>
    <w:basedOn w:val="DefaultParagraphFont"/>
    <w:rsid w:val="00B8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7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8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6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9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6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9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8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2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itp.commons.gc.cuny.edu/talking-with-students-through-screencasting-experimentations-with-video-feedback-to-improve-student-learning/" TargetMode="External"/><Relationship Id="rId18" Type="http://schemas.openxmlformats.org/officeDocument/2006/relationships/hyperlink" Target="https://medium.com/@rikitiki/pandemic-dating-humor-and-selling-the-selfie-in-the-online-market-670d24738f3b" TargetMode="External"/><Relationship Id="rId26" Type="http://schemas.openxmlformats.org/officeDocument/2006/relationships/hyperlink" Target="https://www.buzzsprout.com/265902/3971819-survival-dating" TargetMode="External"/><Relationship Id="rId39" Type="http://schemas.openxmlformats.org/officeDocument/2006/relationships/hyperlink" Target="http://www.washington.edu/lst1/help/profiles/Riki%20Thompson" TargetMode="External"/><Relationship Id="rId21" Type="http://schemas.openxmlformats.org/officeDocument/2006/relationships/hyperlink" Target="https://shows.acast.com/learning-more/episodes/pandemic-dating-online-pandemic" TargetMode="External"/><Relationship Id="rId34" Type="http://schemas.openxmlformats.org/officeDocument/2006/relationships/hyperlink" Target="https://ilearnbsu.wordpress.com/2014/03/07/have-you-tried-using-veedback-with-your-students/" TargetMode="External"/><Relationship Id="rId42" Type="http://schemas.openxmlformats.org/officeDocument/2006/relationships/hyperlink" Target="http://www.aera.net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digital.lib.washington.edu/researchworks/handle/1773/94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um.com/@rikitiki/from-plenty-of-fish-to-survival-dating-878293067adc" TargetMode="External"/><Relationship Id="rId29" Type="http://schemas.openxmlformats.org/officeDocument/2006/relationships/hyperlink" Target="https://www.westernfrontonline.com/2020/01/25/the-cost-of-social-media/" TargetMode="External"/><Relationship Id="rId11" Type="http://schemas.openxmlformats.org/officeDocument/2006/relationships/hyperlink" Target="http://sincronia.cucsh.udg.mx/pdf/73/a21_398_429.pdf" TargetMode="External"/><Relationship Id="rId24" Type="http://schemas.openxmlformats.org/officeDocument/2006/relationships/hyperlink" Target="https://www.vox.com/the-highlight/21550996/dating-love-coronavirus-covid-19-singles-relationships" TargetMode="External"/><Relationship Id="rId32" Type="http://schemas.openxmlformats.org/officeDocument/2006/relationships/hyperlink" Target="http://www.tacoma.uw.edu/node/50500?fbclid=IwAR0QThysOiOOlMsYycZkCd7FiCqba5vk205h28opHmisGah7KJHqhr0bRn8" TargetMode="External"/><Relationship Id="rId37" Type="http://schemas.openxmlformats.org/officeDocument/2006/relationships/hyperlink" Target="http://www.washington.edu/provost/files/2013/02/edtrends_InnovatorsAmongUs.pdf" TargetMode="External"/><Relationship Id="rId40" Type="http://schemas.openxmlformats.org/officeDocument/2006/relationships/hyperlink" Target="https://pcaaca.org/" TargetMode="External"/><Relationship Id="rId45" Type="http://schemas.openxmlformats.org/officeDocument/2006/relationships/hyperlink" Target="https://canvas.uw.edu/courses/1395125/users/37651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dium.com/@rikitiki/what-pandemic-dating-can-teach-us-about-connecting-during-the-time-of-corona-f5d64baffa72" TargetMode="External"/><Relationship Id="rId23" Type="http://schemas.openxmlformats.org/officeDocument/2006/relationships/hyperlink" Target="https://wallethub.com/edu/best-worst-cities-for-singles/9015" TargetMode="External"/><Relationship Id="rId28" Type="http://schemas.openxmlformats.org/officeDocument/2006/relationships/hyperlink" Target="https://www.boisestatepublicradio.org/post/he-s-just-not-zoom-dating-boise-during-covid-19" TargetMode="External"/><Relationship Id="rId36" Type="http://schemas.openxmlformats.org/officeDocument/2006/relationships/hyperlink" Target="http://www.washington.edu/provost/files/2013/04/edtrends_Putting-Learning-First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lelejournal.org/article-4-nobody-wants-read-anymore/" TargetMode="External"/><Relationship Id="rId19" Type="http://schemas.openxmlformats.org/officeDocument/2006/relationships/hyperlink" Target="https://medium.com/@rikitiki/online-dating-and-the-politics-of-sharing-explicit-pics-ee17255db2db" TargetMode="External"/><Relationship Id="rId31" Type="http://schemas.openxmlformats.org/officeDocument/2006/relationships/hyperlink" Target="https://www.washington.edu/trends/ideas-for-teaching-when-operations-are-suspended/" TargetMode="External"/><Relationship Id="rId44" Type="http://schemas.openxmlformats.org/officeDocument/2006/relationships/hyperlink" Target="http://www.washington.edu/students/crscatt/tnprf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9783110670837-020" TargetMode="External"/><Relationship Id="rId14" Type="http://schemas.openxmlformats.org/officeDocument/2006/relationships/hyperlink" Target="http://theconversation.com/polyamorous-relationships-under-severe-strain-during-the-pandemic-154335" TargetMode="External"/><Relationship Id="rId22" Type="http://schemas.openxmlformats.org/officeDocument/2006/relationships/hyperlink" Target="https://www.thesun.ie/fabulous/6821260/gillian-myhill-poly/" TargetMode="External"/><Relationship Id="rId27" Type="http://schemas.openxmlformats.org/officeDocument/2006/relationships/hyperlink" Target="https://www.tacoma.uw.edu/node/52901" TargetMode="External"/><Relationship Id="rId30" Type="http://schemas.openxmlformats.org/officeDocument/2006/relationships/hyperlink" Target="https://www.washington.edu/trends/ideas-for-teaching-when-operations-are-suspended/" TargetMode="External"/><Relationship Id="rId35" Type="http://schemas.openxmlformats.org/officeDocument/2006/relationships/hyperlink" Target="http://www.washington.edu/2y2d/resources/2y2d-videos/" TargetMode="External"/><Relationship Id="rId43" Type="http://schemas.openxmlformats.org/officeDocument/2006/relationships/hyperlink" Target="https://youtu.be/f1kBruOqODw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routledge.com/The-Routledge-Handbook-of-English-Language-and-Digital-Humanities/Adolphs-Knight/p/book/97811389017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journalsi.org/articles/abstract/10.18352/jsi.283/" TargetMode="External"/><Relationship Id="rId17" Type="http://schemas.openxmlformats.org/officeDocument/2006/relationships/hyperlink" Target="https://medium.com/@rikitiki/pandemic-dating-practices-covid-19-84abcde2fcde" TargetMode="External"/><Relationship Id="rId25" Type="http://schemas.openxmlformats.org/officeDocument/2006/relationships/hyperlink" Target="https://www.facebook.com/watch/live/?v=311783560259493&amp;ref=watch_permalink" TargetMode="External"/><Relationship Id="rId33" Type="http://schemas.openxmlformats.org/officeDocument/2006/relationships/hyperlink" Target="https://www.tacoma.uw.edu/news/article/comic-books-classroom" TargetMode="External"/><Relationship Id="rId38" Type="http://schemas.openxmlformats.org/officeDocument/2006/relationships/hyperlink" Target="http://www.washington.edu/uwit/reports/UWIT_Annual.Report_2012_print.pdf" TargetMode="External"/><Relationship Id="rId46" Type="http://schemas.openxmlformats.org/officeDocument/2006/relationships/hyperlink" Target="http://www.scbwi.org/" TargetMode="External"/><Relationship Id="rId20" Type="http://schemas.openxmlformats.org/officeDocument/2006/relationships/hyperlink" Target="https://www.seattletimes.com/opinion/college-campuses-are-vital-for-critical-conversations/" TargetMode="External"/><Relationship Id="rId41" Type="http://schemas.openxmlformats.org/officeDocument/2006/relationships/hyperlink" Target="https://theast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12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</CharactersWithSpaces>
  <SharedDoc>false</SharedDoc>
  <HLinks>
    <vt:vector size="36" baseType="variant">
      <vt:variant>
        <vt:i4>6750224</vt:i4>
      </vt:variant>
      <vt:variant>
        <vt:i4>15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12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9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6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3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  <vt:variant>
        <vt:i4>6750224</vt:i4>
      </vt:variant>
      <vt:variant>
        <vt:i4>0</vt:i4>
      </vt:variant>
      <vt:variant>
        <vt:i4>0</vt:i4>
      </vt:variant>
      <vt:variant>
        <vt:i4>5</vt:i4>
      </vt:variant>
      <vt:variant>
        <vt:lpwstr>mailto:rikitiki@u.washington.edu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Riki Thompson</cp:lastModifiedBy>
  <cp:revision>5</cp:revision>
  <cp:lastPrinted>2013-09-16T07:21:00Z</cp:lastPrinted>
  <dcterms:created xsi:type="dcterms:W3CDTF">2021-02-03T03:30:00Z</dcterms:created>
  <dcterms:modified xsi:type="dcterms:W3CDTF">2021-09-15T04:11:00Z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16boDhchVvzr3sGJHGF1ZlyM4XtwnvGxO6zubeOy87EE</vt:lpwstr>
  </property>
  <property fmtid="{D5CDD505-2E9C-101B-9397-08002B2CF9AE}" pid="4" name="Google.Documents.RevisionId">
    <vt:lpwstr>10616420519150525290</vt:lpwstr>
  </property>
  <property fmtid="{D5CDD505-2E9C-101B-9397-08002B2CF9AE}" pid="5" name="Google.Documents.PreviousRevisionId">
    <vt:lpwstr>11318727508296554372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