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8598" w14:textId="233C7589" w:rsidR="00482F18" w:rsidRDefault="00482F18" w:rsidP="00BF4CA4">
      <w:pPr>
        <w:rPr>
          <w:rFonts w:ascii="Georgia" w:hAnsi="Georgia"/>
          <w:b/>
          <w:bCs/>
          <w:smallCaps/>
          <w:sz w:val="32"/>
        </w:rPr>
      </w:pPr>
      <w:r w:rsidRPr="008C7E21">
        <w:rPr>
          <w:rFonts w:ascii="Georgia" w:hAnsi="Georgia"/>
          <w:b/>
          <w:bCs/>
          <w:smallCaps/>
          <w:sz w:val="32"/>
        </w:rPr>
        <w:t>Riki Thompson</w:t>
      </w:r>
    </w:p>
    <w:p w14:paraId="48E606BD" w14:textId="6175C4C9" w:rsidR="00482F18" w:rsidRPr="00482F18" w:rsidRDefault="00482F18" w:rsidP="00BF4CA4">
      <w:pPr>
        <w:jc w:val="right"/>
        <w:rPr>
          <w:sz w:val="22"/>
          <w:szCs w:val="22"/>
        </w:rPr>
      </w:pPr>
      <w:r w:rsidRPr="00482F18">
        <w:rPr>
          <w:sz w:val="22"/>
          <w:szCs w:val="22"/>
        </w:rPr>
        <w:t>University of Washington, Tacoma</w:t>
      </w:r>
    </w:p>
    <w:p w14:paraId="71F955EC" w14:textId="7E0B3FD0" w:rsidR="00482F18" w:rsidRPr="00482F18" w:rsidRDefault="00482F18" w:rsidP="00BF4CA4">
      <w:pPr>
        <w:jc w:val="right"/>
        <w:rPr>
          <w:sz w:val="22"/>
          <w:szCs w:val="22"/>
        </w:rPr>
      </w:pPr>
      <w:r w:rsidRPr="00482F18">
        <w:rPr>
          <w:sz w:val="22"/>
          <w:szCs w:val="22"/>
        </w:rPr>
        <w:t>School of Interdisciplinary Arts and Sciences</w:t>
      </w:r>
    </w:p>
    <w:p w14:paraId="5934484E" w14:textId="4FC6639A" w:rsidR="00482F18" w:rsidRPr="00482F18" w:rsidRDefault="006B76B0" w:rsidP="00BF4CA4">
      <w:pPr>
        <w:jc w:val="right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1</w:t>
      </w:r>
      <w:r w:rsidR="00482F18" w:rsidRPr="00482F18">
        <w:rPr>
          <w:sz w:val="22"/>
          <w:szCs w:val="22"/>
        </w:rPr>
        <w:t>900 Commerce Street Tacoma, WA 98402</w:t>
      </w:r>
    </w:p>
    <w:p w14:paraId="7660A3FF" w14:textId="77777777" w:rsidR="00BF4CA4" w:rsidRDefault="00000000" w:rsidP="00BF4CA4">
      <w:pPr>
        <w:jc w:val="right"/>
        <w:rPr>
          <w:rStyle w:val="Hyperlink"/>
          <w:rFonts w:ascii="Georgia" w:hAnsi="Georgia"/>
          <w:sz w:val="20"/>
          <w:szCs w:val="22"/>
        </w:rPr>
      </w:pPr>
      <w:hyperlink r:id="rId10" w:history="1">
        <w:r w:rsidR="00482F18" w:rsidRPr="00482F18">
          <w:rPr>
            <w:rStyle w:val="Hyperlink"/>
            <w:rFonts w:ascii="Georgia" w:hAnsi="Georgia"/>
            <w:sz w:val="20"/>
            <w:szCs w:val="22"/>
          </w:rPr>
          <w:t>www.rikithompson.com</w:t>
        </w:r>
      </w:hyperlink>
    </w:p>
    <w:p w14:paraId="5815F87F" w14:textId="77777777" w:rsidR="00BF4CA4" w:rsidRDefault="00482F18" w:rsidP="00BF4CA4">
      <w:pPr>
        <w:jc w:val="right"/>
        <w:rPr>
          <w:rFonts w:ascii="Georgia" w:hAnsi="Georgia"/>
          <w:sz w:val="20"/>
          <w:szCs w:val="22"/>
        </w:rPr>
      </w:pPr>
      <w:r w:rsidRPr="00482F18">
        <w:rPr>
          <w:rStyle w:val="Hyperlink"/>
          <w:rFonts w:ascii="Georgia" w:hAnsi="Georgia"/>
          <w:sz w:val="20"/>
          <w:szCs w:val="22"/>
        </w:rPr>
        <w:t xml:space="preserve"> </w:t>
      </w:r>
      <w:hyperlink r:id="rId11" w:history="1">
        <w:r w:rsidRPr="00482F18">
          <w:rPr>
            <w:rStyle w:val="Hyperlink"/>
            <w:rFonts w:ascii="Georgia" w:hAnsi="Georgia"/>
            <w:sz w:val="20"/>
            <w:szCs w:val="22"/>
          </w:rPr>
          <w:t>rikitiki@uw.edu</w:t>
        </w:r>
      </w:hyperlink>
      <w:r w:rsidRPr="00482F18">
        <w:rPr>
          <w:rFonts w:ascii="Georgia" w:hAnsi="Georgia"/>
          <w:sz w:val="20"/>
          <w:szCs w:val="22"/>
        </w:rPr>
        <w:t xml:space="preserve"> </w:t>
      </w:r>
    </w:p>
    <w:p w14:paraId="3E6056FA" w14:textId="1AE39B70" w:rsidR="003D71B7" w:rsidRPr="00482F18" w:rsidRDefault="003D71B7" w:rsidP="00BF4CA4">
      <w:pPr>
        <w:jc w:val="right"/>
        <w:rPr>
          <w:rFonts w:ascii="Georgia" w:hAnsi="Georgia"/>
          <w:color w:val="0000FF"/>
          <w:sz w:val="20"/>
          <w:szCs w:val="22"/>
          <w:u w:val="single"/>
        </w:rPr>
      </w:pPr>
      <w:r w:rsidRPr="00482F18">
        <w:rPr>
          <w:sz w:val="22"/>
          <w:szCs w:val="22"/>
        </w:rPr>
        <w:t>+1 (2</w:t>
      </w:r>
      <w:r w:rsidR="001E3E1F">
        <w:rPr>
          <w:sz w:val="22"/>
          <w:szCs w:val="22"/>
        </w:rPr>
        <w:t>06</w:t>
      </w:r>
      <w:r w:rsidR="00BF4CA4">
        <w:rPr>
          <w:sz w:val="22"/>
          <w:szCs w:val="22"/>
        </w:rPr>
        <w:t xml:space="preserve">) </w:t>
      </w:r>
      <w:r w:rsidR="001E3E1F">
        <w:rPr>
          <w:sz w:val="22"/>
          <w:szCs w:val="22"/>
        </w:rPr>
        <w:t>355-5474</w:t>
      </w:r>
    </w:p>
    <w:p w14:paraId="10F58898" w14:textId="77777777" w:rsidR="003D71B7" w:rsidRPr="008C7E21" w:rsidRDefault="003D71B7" w:rsidP="003D71B7">
      <w:pPr>
        <w:rPr>
          <w:rFonts w:ascii="Georgia" w:hAnsi="Georgia"/>
          <w:sz w:val="22"/>
        </w:rPr>
      </w:pPr>
    </w:p>
    <w:p w14:paraId="07322548" w14:textId="77777777" w:rsidR="003D71B7" w:rsidRPr="008C7E21" w:rsidRDefault="003D71B7" w:rsidP="003D71B7">
      <w:pPr>
        <w:rPr>
          <w:rFonts w:ascii="Georgia" w:hAnsi="Georgia"/>
          <w:b/>
          <w:bCs/>
          <w:sz w:val="22"/>
        </w:rPr>
      </w:pPr>
    </w:p>
    <w:p w14:paraId="29CCFF7E" w14:textId="246C4AE4" w:rsidR="003D71B7" w:rsidRPr="00792C2A" w:rsidRDefault="00AF5C13" w:rsidP="00C1368B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792C2A">
        <w:rPr>
          <w:rFonts w:ascii="Georgia" w:hAnsi="Georgia"/>
          <w:b/>
          <w:bCs/>
          <w:szCs w:val="28"/>
        </w:rPr>
        <w:t xml:space="preserve">ACADEMIC EMPLOYMENT, </w:t>
      </w:r>
      <w:r w:rsidR="00792C2A" w:rsidRPr="00792C2A">
        <w:rPr>
          <w:rFonts w:ascii="Georgia" w:hAnsi="Georgia"/>
          <w:b/>
          <w:bCs/>
          <w:szCs w:val="28"/>
        </w:rPr>
        <w:t>LEADERSHIP</w:t>
      </w:r>
      <w:r w:rsidR="00792C2A">
        <w:rPr>
          <w:rFonts w:ascii="Georgia" w:hAnsi="Georgia"/>
          <w:b/>
          <w:bCs/>
          <w:szCs w:val="28"/>
        </w:rPr>
        <w:t xml:space="preserve">, &amp; </w:t>
      </w:r>
      <w:r w:rsidR="003D71B7" w:rsidRPr="00792C2A">
        <w:rPr>
          <w:rFonts w:ascii="Georgia" w:hAnsi="Georgia"/>
          <w:b/>
          <w:bCs/>
          <w:szCs w:val="28"/>
        </w:rPr>
        <w:t>ADMINISTRATI</w:t>
      </w:r>
      <w:r w:rsidR="00792C2A">
        <w:rPr>
          <w:rFonts w:ascii="Georgia" w:hAnsi="Georgia"/>
          <w:b/>
          <w:bCs/>
          <w:szCs w:val="28"/>
        </w:rPr>
        <w:t xml:space="preserve">ON </w:t>
      </w:r>
      <w:r w:rsidRPr="00792C2A">
        <w:rPr>
          <w:rFonts w:ascii="Georgia" w:hAnsi="Georgia"/>
          <w:b/>
          <w:bCs/>
          <w:szCs w:val="28"/>
        </w:rPr>
        <w:t xml:space="preserve"> </w:t>
      </w:r>
    </w:p>
    <w:p w14:paraId="36728BB1" w14:textId="77777777" w:rsidR="00792C2A" w:rsidRDefault="00792C2A" w:rsidP="00AF5C13">
      <w:pPr>
        <w:ind w:right="-120"/>
        <w:rPr>
          <w:rFonts w:ascii="Georgia" w:hAnsi="Georgia"/>
          <w:sz w:val="22"/>
        </w:rPr>
      </w:pPr>
    </w:p>
    <w:p w14:paraId="1CEFA7B0" w14:textId="6981DFC6" w:rsidR="00AF5C13" w:rsidRPr="007922EC" w:rsidRDefault="00AF5C13" w:rsidP="00AF5C13">
      <w:pPr>
        <w:ind w:right="-120"/>
        <w:rPr>
          <w:rFonts w:ascii="Georgia" w:hAnsi="Georgia"/>
          <w:i/>
          <w:iCs/>
        </w:rPr>
      </w:pPr>
      <w:r w:rsidRPr="007922EC">
        <w:rPr>
          <w:rFonts w:ascii="Georgia" w:hAnsi="Georgia"/>
          <w:i/>
          <w:iCs/>
        </w:rPr>
        <w:t>University of Washington Tacoma, School of Interdisciplinary Arts and Sciences</w:t>
      </w:r>
    </w:p>
    <w:p w14:paraId="3100DC16" w14:textId="4B5BA821" w:rsidR="00AF5C13" w:rsidRPr="005C714D" w:rsidRDefault="00AF5C13" w:rsidP="005C714D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5C714D">
        <w:rPr>
          <w:rFonts w:ascii="Georgia" w:hAnsi="Georgia"/>
          <w:b/>
          <w:bCs/>
        </w:rPr>
        <w:t xml:space="preserve">Associate Professor </w:t>
      </w:r>
      <w:r w:rsidR="002B1F9F" w:rsidRPr="005C714D">
        <w:rPr>
          <w:rFonts w:ascii="Georgia" w:hAnsi="Georgia"/>
          <w:b/>
          <w:bCs/>
        </w:rPr>
        <w:t xml:space="preserve">of </w:t>
      </w:r>
      <w:r w:rsidRPr="005C714D">
        <w:rPr>
          <w:rFonts w:ascii="Georgia" w:hAnsi="Georgia"/>
          <w:b/>
          <w:bCs/>
        </w:rPr>
        <w:t>Digital Rhetoric &amp; Writing Studies</w:t>
      </w:r>
      <w:r w:rsidRPr="005C714D">
        <w:rPr>
          <w:rFonts w:ascii="Georgia" w:hAnsi="Georgia"/>
        </w:rPr>
        <w:t xml:space="preserve"> (2014-present)</w:t>
      </w:r>
    </w:p>
    <w:p w14:paraId="090806F8" w14:textId="67DC6A8E" w:rsidR="00AF5C13" w:rsidRPr="005C714D" w:rsidRDefault="00AF5C13" w:rsidP="005C714D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5C714D">
        <w:rPr>
          <w:rFonts w:ascii="Georgia" w:hAnsi="Georgia"/>
          <w:b/>
          <w:bCs/>
        </w:rPr>
        <w:t>Assistant Professor</w:t>
      </w:r>
      <w:r w:rsidR="002B1F9F" w:rsidRPr="005C714D">
        <w:rPr>
          <w:rFonts w:ascii="Georgia" w:hAnsi="Georgia"/>
          <w:b/>
          <w:bCs/>
        </w:rPr>
        <w:t xml:space="preserve"> of</w:t>
      </w:r>
      <w:r w:rsidRPr="005C714D">
        <w:rPr>
          <w:rFonts w:ascii="Georgia" w:hAnsi="Georgia"/>
          <w:b/>
          <w:bCs/>
        </w:rPr>
        <w:t xml:space="preserve"> Digital Rhetoric &amp; Writing Studies</w:t>
      </w:r>
      <w:r w:rsidRPr="005C714D">
        <w:rPr>
          <w:rFonts w:ascii="Georgia" w:hAnsi="Georgia"/>
        </w:rPr>
        <w:t xml:space="preserve"> (2007-2014)</w:t>
      </w:r>
    </w:p>
    <w:p w14:paraId="14AA9579" w14:textId="66E7D9AB" w:rsidR="003D71B7" w:rsidRPr="005C714D" w:rsidRDefault="003D71B7" w:rsidP="005C714D">
      <w:pPr>
        <w:pStyle w:val="ListParagraph"/>
        <w:numPr>
          <w:ilvl w:val="0"/>
          <w:numId w:val="6"/>
        </w:numPr>
        <w:rPr>
          <w:rFonts w:ascii="Georgia" w:hAnsi="Georgia"/>
        </w:rPr>
      </w:pPr>
      <w:bookmarkStart w:id="0" w:name="_Hlk63178010"/>
      <w:r w:rsidRPr="005C714D">
        <w:rPr>
          <w:rFonts w:ascii="Georgia" w:hAnsi="Georgia"/>
          <w:b/>
          <w:bCs/>
        </w:rPr>
        <w:t>Major Co-</w:t>
      </w:r>
      <w:r w:rsidR="002B1F9F" w:rsidRPr="005C714D">
        <w:rPr>
          <w:rFonts w:ascii="Georgia" w:hAnsi="Georgia"/>
          <w:b/>
          <w:bCs/>
        </w:rPr>
        <w:t>C</w:t>
      </w:r>
      <w:r w:rsidRPr="005C714D">
        <w:rPr>
          <w:rFonts w:ascii="Georgia" w:hAnsi="Georgia"/>
          <w:b/>
          <w:bCs/>
        </w:rPr>
        <w:t>oordinator</w:t>
      </w:r>
      <w:r w:rsidRPr="005C714D">
        <w:rPr>
          <w:rFonts w:ascii="Georgia" w:hAnsi="Georgia"/>
        </w:rPr>
        <w:t>, Writing Studies (2022-2023)</w:t>
      </w:r>
    </w:p>
    <w:p w14:paraId="6F34F262" w14:textId="77777777" w:rsidR="003D71B7" w:rsidRPr="005C714D" w:rsidRDefault="003D71B7" w:rsidP="005C714D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5C714D">
        <w:rPr>
          <w:rFonts w:ascii="Georgia" w:hAnsi="Georgia"/>
          <w:b/>
          <w:bCs/>
        </w:rPr>
        <w:t>Graduate Program Director</w:t>
      </w:r>
      <w:r w:rsidRPr="005C714D">
        <w:rPr>
          <w:rFonts w:ascii="Georgia" w:hAnsi="Georgia"/>
        </w:rPr>
        <w:t>, School of Interdisciplinary Arts and Sciences (2017-2019)</w:t>
      </w:r>
    </w:p>
    <w:p w14:paraId="5D4398FA" w14:textId="77777777" w:rsidR="003D71B7" w:rsidRPr="005C714D" w:rsidRDefault="003D71B7" w:rsidP="005C714D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5C714D">
        <w:rPr>
          <w:rFonts w:ascii="Georgia" w:hAnsi="Georgia"/>
          <w:b/>
          <w:bCs/>
        </w:rPr>
        <w:t>Associate Dean of Curriculum &amp; Academic Initiatives</w:t>
      </w:r>
      <w:r w:rsidRPr="005C714D">
        <w:rPr>
          <w:rFonts w:ascii="Georgia" w:hAnsi="Georgia"/>
        </w:rPr>
        <w:t xml:space="preserve"> (2016-2017)</w:t>
      </w:r>
    </w:p>
    <w:bookmarkEnd w:id="0"/>
    <w:p w14:paraId="0550A6EF" w14:textId="77777777" w:rsidR="003D71B7" w:rsidRPr="005C714D" w:rsidRDefault="003D71B7" w:rsidP="005C714D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5C714D">
        <w:rPr>
          <w:rFonts w:ascii="Georgia" w:hAnsi="Georgia"/>
          <w:b/>
          <w:bCs/>
        </w:rPr>
        <w:t>Vice Chair</w:t>
      </w:r>
      <w:r w:rsidRPr="005C714D">
        <w:rPr>
          <w:rFonts w:ascii="Georgia" w:hAnsi="Georgia"/>
        </w:rPr>
        <w:t>, Division of Communication, Arts &amp; Culture (2015-2016)</w:t>
      </w:r>
    </w:p>
    <w:p w14:paraId="0220D8D3" w14:textId="3166CA75" w:rsidR="003D71B7" w:rsidRPr="005C714D" w:rsidRDefault="003D71B7" w:rsidP="005C714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5C714D">
        <w:rPr>
          <w:rFonts w:ascii="Georgia" w:hAnsi="Georgia"/>
          <w:b/>
          <w:bCs/>
        </w:rPr>
        <w:t>Graduate Program Coordinator</w:t>
      </w:r>
      <w:r w:rsidRPr="005C714D">
        <w:rPr>
          <w:rFonts w:ascii="Georgia" w:hAnsi="Georgia"/>
        </w:rPr>
        <w:t xml:space="preserve">, </w:t>
      </w:r>
      <w:r w:rsidR="007922EC" w:rsidRPr="005C714D">
        <w:rPr>
          <w:rFonts w:ascii="Georgia" w:hAnsi="Georgia"/>
        </w:rPr>
        <w:t>M.A.</w:t>
      </w:r>
      <w:r w:rsidRPr="005C714D">
        <w:rPr>
          <w:rFonts w:ascii="Georgia" w:hAnsi="Georgia"/>
        </w:rPr>
        <w:t xml:space="preserve"> </w:t>
      </w:r>
      <w:r w:rsidR="00C1368B" w:rsidRPr="005C714D">
        <w:rPr>
          <w:rFonts w:ascii="Georgia" w:hAnsi="Georgia"/>
        </w:rPr>
        <w:t xml:space="preserve">in </w:t>
      </w:r>
      <w:r w:rsidRPr="005C714D">
        <w:rPr>
          <w:rFonts w:ascii="Georgia" w:hAnsi="Georgia"/>
        </w:rPr>
        <w:t>Interdisciplinary Studies (2013-2014)</w:t>
      </w:r>
    </w:p>
    <w:p w14:paraId="3A3E642A" w14:textId="021313FF" w:rsidR="0061717D" w:rsidRPr="0098644D" w:rsidRDefault="003D71B7" w:rsidP="0098644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5C714D">
        <w:rPr>
          <w:rFonts w:ascii="Georgia" w:hAnsi="Georgia"/>
          <w:b/>
          <w:bCs/>
        </w:rPr>
        <w:t>Major Coordinator</w:t>
      </w:r>
      <w:r w:rsidRPr="005C714D">
        <w:rPr>
          <w:rFonts w:ascii="Georgia" w:hAnsi="Georgia"/>
        </w:rPr>
        <w:t>, Writing Studies (2013)</w:t>
      </w:r>
    </w:p>
    <w:p w14:paraId="1F3D80D3" w14:textId="1F9B87DB" w:rsidR="003D71B7" w:rsidRPr="007922EC" w:rsidRDefault="003D71B7" w:rsidP="003D71B7">
      <w:pPr>
        <w:ind w:right="-120"/>
        <w:rPr>
          <w:rFonts w:ascii="Georgia" w:hAnsi="Georgia"/>
          <w:i/>
          <w:iCs/>
        </w:rPr>
      </w:pPr>
      <w:r w:rsidRPr="007922EC">
        <w:rPr>
          <w:rFonts w:ascii="Georgia" w:hAnsi="Georgia"/>
          <w:i/>
          <w:iCs/>
        </w:rPr>
        <w:t>University of Washington Seattle</w:t>
      </w:r>
    </w:p>
    <w:p w14:paraId="6FB86F95" w14:textId="2E3E9C87" w:rsidR="0061717D" w:rsidRPr="0098644D" w:rsidRDefault="003D71B7" w:rsidP="00B2500C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61717D">
        <w:rPr>
          <w:rFonts w:ascii="Georgia" w:hAnsi="Georgia"/>
          <w:b/>
          <w:bCs/>
        </w:rPr>
        <w:t xml:space="preserve">Managing Editorial Assistant, </w:t>
      </w:r>
      <w:r w:rsidRPr="0061717D">
        <w:rPr>
          <w:rFonts w:ascii="Georgia" w:hAnsi="Georgia"/>
        </w:rPr>
        <w:t xml:space="preserve">positions: east </w:t>
      </w:r>
      <w:proofErr w:type="spellStart"/>
      <w:r w:rsidRPr="0061717D">
        <w:rPr>
          <w:rFonts w:ascii="Georgia" w:hAnsi="Georgia"/>
        </w:rPr>
        <w:t>asia</w:t>
      </w:r>
      <w:proofErr w:type="spellEnd"/>
      <w:r w:rsidRPr="0061717D">
        <w:rPr>
          <w:rFonts w:ascii="Georgia" w:hAnsi="Georgia"/>
        </w:rPr>
        <w:t xml:space="preserve"> cultures critique (2001-2003, 2006-2007)</w:t>
      </w:r>
    </w:p>
    <w:p w14:paraId="20862B04" w14:textId="40F1A53B" w:rsidR="0098644D" w:rsidRPr="0098644D" w:rsidRDefault="00B2500C" w:rsidP="0098644D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61717D">
        <w:rPr>
          <w:rFonts w:ascii="Georgia" w:hAnsi="Georgia"/>
          <w:b/>
          <w:bCs/>
        </w:rPr>
        <w:t>Graduate Teaching</w:t>
      </w:r>
      <w:r w:rsidR="0071479A">
        <w:rPr>
          <w:rFonts w:ascii="Georgia" w:hAnsi="Georgia"/>
          <w:b/>
          <w:bCs/>
        </w:rPr>
        <w:t xml:space="preserve"> </w:t>
      </w:r>
      <w:r w:rsidRPr="0061717D">
        <w:rPr>
          <w:rFonts w:ascii="Georgia" w:hAnsi="Georgia"/>
          <w:b/>
          <w:bCs/>
        </w:rPr>
        <w:t>Instructor</w:t>
      </w:r>
      <w:r w:rsidR="0098644D">
        <w:rPr>
          <w:rFonts w:ascii="Georgia" w:hAnsi="Georgia"/>
          <w:b/>
          <w:bCs/>
        </w:rPr>
        <w:t>,</w:t>
      </w:r>
      <w:r w:rsidR="0098644D" w:rsidRPr="007922EC">
        <w:rPr>
          <w:rFonts w:ascii="Georgia" w:hAnsi="Georgia"/>
          <w:i/>
          <w:iCs/>
          <w:sz w:val="24"/>
          <w:szCs w:val="24"/>
        </w:rPr>
        <w:t xml:space="preserve"> </w:t>
      </w:r>
      <w:r w:rsidR="0098644D" w:rsidRPr="0098644D">
        <w:rPr>
          <w:rFonts w:ascii="Georgia" w:hAnsi="Georgia"/>
          <w:sz w:val="24"/>
          <w:szCs w:val="24"/>
        </w:rPr>
        <w:t>Interdisciplinary Writing Program</w:t>
      </w:r>
      <w:r w:rsidRPr="0098644D">
        <w:rPr>
          <w:rFonts w:ascii="Georgia" w:hAnsi="Georgia"/>
        </w:rPr>
        <w:t xml:space="preserve"> (2005-2006)</w:t>
      </w:r>
    </w:p>
    <w:p w14:paraId="7DF8A3F5" w14:textId="49D7345C" w:rsidR="003D71B7" w:rsidRPr="009A4101" w:rsidRDefault="00471839" w:rsidP="003D71B7">
      <w:pPr>
        <w:pStyle w:val="ListParagraph"/>
        <w:numPr>
          <w:ilvl w:val="0"/>
          <w:numId w:val="6"/>
        </w:numPr>
        <w:ind w:right="-120"/>
        <w:rPr>
          <w:rFonts w:ascii="Georgia" w:hAnsi="Georgia"/>
        </w:rPr>
      </w:pPr>
      <w:r w:rsidRPr="0098644D">
        <w:rPr>
          <w:rFonts w:ascii="Georgia" w:hAnsi="Georgia"/>
          <w:b/>
          <w:bCs/>
        </w:rPr>
        <w:t>Graduate Teaching Instructor</w:t>
      </w:r>
      <w:r w:rsidR="0098644D" w:rsidRPr="0098644D">
        <w:rPr>
          <w:rFonts w:ascii="Georgia" w:hAnsi="Georgia"/>
          <w:b/>
          <w:bCs/>
        </w:rPr>
        <w:t xml:space="preserve">, </w:t>
      </w:r>
      <w:r w:rsidR="0098644D" w:rsidRPr="0098644D">
        <w:rPr>
          <w:rFonts w:ascii="Georgia" w:hAnsi="Georgia"/>
          <w:sz w:val="24"/>
          <w:szCs w:val="24"/>
        </w:rPr>
        <w:t>English Department</w:t>
      </w:r>
      <w:r w:rsidR="00B2500C" w:rsidRPr="0098644D">
        <w:rPr>
          <w:rFonts w:ascii="Georgia" w:hAnsi="Georgia"/>
        </w:rPr>
        <w:t xml:space="preserve"> </w:t>
      </w:r>
      <w:r w:rsidRPr="0098644D">
        <w:rPr>
          <w:rFonts w:ascii="Georgia" w:hAnsi="Georgia"/>
        </w:rPr>
        <w:t>(2003-2005)</w:t>
      </w:r>
    </w:p>
    <w:p w14:paraId="12D92925" w14:textId="77777777" w:rsidR="00AF5C13" w:rsidRPr="009A4101" w:rsidRDefault="00AF5C13" w:rsidP="009A4101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9A4101">
        <w:rPr>
          <w:rFonts w:ascii="Georgia" w:hAnsi="Georgia"/>
          <w:b/>
          <w:bCs/>
          <w:szCs w:val="28"/>
        </w:rPr>
        <w:t>EDUCATION</w:t>
      </w:r>
    </w:p>
    <w:p w14:paraId="300C2677" w14:textId="0284478D" w:rsidR="00AF5C13" w:rsidRPr="004237E0" w:rsidRDefault="00AF5C13" w:rsidP="00AF5C13">
      <w:pPr>
        <w:autoSpaceDE w:val="0"/>
        <w:autoSpaceDN w:val="0"/>
        <w:adjustRightInd w:val="0"/>
        <w:ind w:left="720" w:hanging="720"/>
        <w:rPr>
          <w:rFonts w:ascii="Georgia" w:hAnsi="Georgia"/>
          <w:sz w:val="22"/>
          <w:szCs w:val="22"/>
        </w:rPr>
      </w:pPr>
      <w:r w:rsidRPr="004237E0">
        <w:rPr>
          <w:rFonts w:ascii="Georgia" w:hAnsi="Georgia"/>
          <w:b/>
          <w:bCs/>
          <w:sz w:val="22"/>
          <w:szCs w:val="22"/>
        </w:rPr>
        <w:t>Ph.D., English - Language &amp; Rhetoric</w:t>
      </w:r>
      <w:r w:rsidRPr="004237E0">
        <w:rPr>
          <w:rFonts w:ascii="Georgia" w:hAnsi="Georgia"/>
          <w:sz w:val="22"/>
          <w:szCs w:val="22"/>
        </w:rPr>
        <w:t xml:space="preserve"> (2007), University of Washington</w:t>
      </w:r>
      <w:r w:rsidR="00A82B67" w:rsidRPr="004237E0">
        <w:rPr>
          <w:rFonts w:ascii="Georgia" w:hAnsi="Georgia"/>
          <w:sz w:val="22"/>
          <w:szCs w:val="22"/>
        </w:rPr>
        <w:t xml:space="preserve"> Seattle</w:t>
      </w:r>
    </w:p>
    <w:p w14:paraId="5D2C7BA5" w14:textId="77777777" w:rsidR="00AF5C13" w:rsidRPr="004237E0" w:rsidRDefault="00AF5C13" w:rsidP="00AF5C13">
      <w:pPr>
        <w:autoSpaceDE w:val="0"/>
        <w:autoSpaceDN w:val="0"/>
        <w:adjustRightInd w:val="0"/>
        <w:ind w:left="720" w:hanging="720"/>
        <w:rPr>
          <w:rFonts w:ascii="Georgia" w:hAnsi="Georgia"/>
          <w:sz w:val="22"/>
          <w:szCs w:val="22"/>
        </w:rPr>
      </w:pPr>
      <w:r w:rsidRPr="004237E0">
        <w:rPr>
          <w:rFonts w:ascii="Georgia" w:hAnsi="Georgia"/>
          <w:sz w:val="22"/>
          <w:szCs w:val="22"/>
        </w:rPr>
        <w:tab/>
        <w:t xml:space="preserve">Dissertation: </w:t>
      </w:r>
      <w:r w:rsidRPr="004237E0">
        <w:rPr>
          <w:rFonts w:ascii="Georgia" w:hAnsi="Georgia"/>
          <w:i/>
          <w:iCs/>
          <w:sz w:val="22"/>
          <w:szCs w:val="22"/>
        </w:rPr>
        <w:t>Virtual Recovery: Governing Mental Health and Self-Improvement Online</w:t>
      </w:r>
      <w:r w:rsidRPr="004237E0">
        <w:rPr>
          <w:rFonts w:ascii="Georgia" w:hAnsi="Georgia"/>
          <w:sz w:val="22"/>
          <w:szCs w:val="22"/>
        </w:rPr>
        <w:t xml:space="preserve"> Supervisor, Sandra Silberstein (English); Advisors: Gail Stygall (English), Crispin Thurlow (Communication), &amp; Judy Howard (Sociology)</w:t>
      </w:r>
    </w:p>
    <w:p w14:paraId="0E904FAC" w14:textId="098B1BB8" w:rsidR="00AF5C13" w:rsidRPr="004237E0" w:rsidRDefault="00AF5C13" w:rsidP="00AF5C13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4237E0">
        <w:rPr>
          <w:rFonts w:ascii="Georgia" w:hAnsi="Georgia"/>
          <w:b/>
          <w:bCs/>
          <w:sz w:val="22"/>
          <w:szCs w:val="22"/>
        </w:rPr>
        <w:t>M.A., English - Language &amp; Rhetoric</w:t>
      </w:r>
      <w:r w:rsidRPr="004237E0">
        <w:rPr>
          <w:rFonts w:ascii="Georgia" w:hAnsi="Georgia"/>
          <w:sz w:val="22"/>
          <w:szCs w:val="22"/>
        </w:rPr>
        <w:t xml:space="preserve"> (2002), University of Washington </w:t>
      </w:r>
      <w:r w:rsidR="00A82B67" w:rsidRPr="004237E0">
        <w:rPr>
          <w:rFonts w:ascii="Georgia" w:hAnsi="Georgia"/>
          <w:sz w:val="22"/>
          <w:szCs w:val="22"/>
        </w:rPr>
        <w:t>Seattle</w:t>
      </w:r>
    </w:p>
    <w:p w14:paraId="514D2E15" w14:textId="5BE6A80D" w:rsidR="00AF5C13" w:rsidRPr="004237E0" w:rsidRDefault="00AF5C13" w:rsidP="00AF5C13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4237E0">
        <w:rPr>
          <w:rFonts w:ascii="Georgia" w:hAnsi="Georgia"/>
          <w:b/>
          <w:bCs/>
          <w:sz w:val="22"/>
          <w:szCs w:val="22"/>
        </w:rPr>
        <w:t>B.A., English</w:t>
      </w:r>
      <w:r w:rsidR="009A4101" w:rsidRPr="004237E0">
        <w:rPr>
          <w:rFonts w:ascii="Georgia" w:hAnsi="Georgia"/>
          <w:b/>
          <w:bCs/>
          <w:sz w:val="22"/>
          <w:szCs w:val="22"/>
        </w:rPr>
        <w:t xml:space="preserve"> – Medieval Literature</w:t>
      </w:r>
      <w:r w:rsidRPr="004237E0">
        <w:rPr>
          <w:rFonts w:ascii="Georgia" w:hAnsi="Georgia"/>
          <w:sz w:val="22"/>
          <w:szCs w:val="22"/>
        </w:rPr>
        <w:t xml:space="preserve"> (1996), University of Washington</w:t>
      </w:r>
      <w:r w:rsidR="00A82B67" w:rsidRPr="004237E0">
        <w:rPr>
          <w:rFonts w:ascii="Georgia" w:hAnsi="Georgia"/>
          <w:sz w:val="22"/>
          <w:szCs w:val="22"/>
        </w:rPr>
        <w:t xml:space="preserve"> Seattle</w:t>
      </w:r>
    </w:p>
    <w:p w14:paraId="5517F32F" w14:textId="12DA9EBC" w:rsidR="00AF5C13" w:rsidRPr="004237E0" w:rsidRDefault="00AF5C13" w:rsidP="00E7078F">
      <w:pPr>
        <w:autoSpaceDE w:val="0"/>
        <w:autoSpaceDN w:val="0"/>
        <w:adjustRightInd w:val="0"/>
        <w:ind w:left="720" w:hanging="720"/>
        <w:rPr>
          <w:rFonts w:ascii="Georgia" w:hAnsi="Georgia"/>
          <w:sz w:val="22"/>
          <w:szCs w:val="22"/>
        </w:rPr>
      </w:pPr>
      <w:r w:rsidRPr="004237E0">
        <w:rPr>
          <w:rFonts w:ascii="Georgia" w:hAnsi="Georgia"/>
          <w:b/>
          <w:bCs/>
          <w:sz w:val="22"/>
          <w:szCs w:val="22"/>
        </w:rPr>
        <w:t xml:space="preserve">B.B.A., Business Administration </w:t>
      </w:r>
      <w:r w:rsidR="009A4101" w:rsidRPr="004237E0">
        <w:rPr>
          <w:rFonts w:ascii="Georgia" w:hAnsi="Georgia"/>
          <w:b/>
          <w:bCs/>
          <w:sz w:val="22"/>
          <w:szCs w:val="22"/>
        </w:rPr>
        <w:t>– HR &amp; Management</w:t>
      </w:r>
      <w:r w:rsidR="009A4101" w:rsidRPr="004237E0">
        <w:rPr>
          <w:rFonts w:ascii="Georgia" w:hAnsi="Georgia"/>
          <w:sz w:val="22"/>
          <w:szCs w:val="22"/>
        </w:rPr>
        <w:t xml:space="preserve"> </w:t>
      </w:r>
      <w:r w:rsidRPr="004237E0">
        <w:rPr>
          <w:rFonts w:ascii="Georgia" w:hAnsi="Georgia"/>
          <w:sz w:val="22"/>
          <w:szCs w:val="22"/>
        </w:rPr>
        <w:t>(1996), University of Washington</w:t>
      </w:r>
      <w:r w:rsidR="00A82B67" w:rsidRPr="004237E0">
        <w:rPr>
          <w:rFonts w:ascii="Georgia" w:hAnsi="Georgia"/>
          <w:sz w:val="22"/>
          <w:szCs w:val="22"/>
        </w:rPr>
        <w:t xml:space="preserve"> Seattle</w:t>
      </w:r>
    </w:p>
    <w:p w14:paraId="3AC7E6DD" w14:textId="77777777" w:rsidR="00F3419F" w:rsidRPr="008C7E21" w:rsidRDefault="00F3419F">
      <w:pPr>
        <w:rPr>
          <w:rFonts w:ascii="Georgia" w:hAnsi="Georgia"/>
          <w:b/>
          <w:bCs/>
          <w:sz w:val="22"/>
        </w:rPr>
      </w:pPr>
    </w:p>
    <w:p w14:paraId="470B6FE6" w14:textId="77777777" w:rsidR="00BD5D6A" w:rsidRPr="009A4101" w:rsidRDefault="00BD5D6A" w:rsidP="009A4101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bookmarkStart w:id="1" w:name="_Hlk503179805"/>
      <w:r w:rsidRPr="009A4101">
        <w:rPr>
          <w:rFonts w:ascii="Georgia" w:hAnsi="Georgia"/>
          <w:b/>
          <w:bCs/>
          <w:szCs w:val="28"/>
        </w:rPr>
        <w:t>PUBLICATIONS</w:t>
      </w:r>
    </w:p>
    <w:p w14:paraId="54D1600F" w14:textId="77777777" w:rsidR="009A4101" w:rsidRDefault="009A4101">
      <w:pPr>
        <w:ind w:left="720" w:hanging="720"/>
        <w:rPr>
          <w:rFonts w:ascii="Georgia" w:hAnsi="Georgia"/>
          <w:b/>
          <w:bCs/>
          <w:i/>
          <w:sz w:val="22"/>
        </w:rPr>
      </w:pPr>
    </w:p>
    <w:p w14:paraId="7AB3F82A" w14:textId="2461A797" w:rsidR="00CB2936" w:rsidRPr="008C7E21" w:rsidRDefault="001A7805">
      <w:pPr>
        <w:ind w:left="720" w:hanging="720"/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>Articles</w:t>
      </w:r>
    </w:p>
    <w:p w14:paraId="57FEF78F" w14:textId="011E30F9" w:rsidR="00CB2936" w:rsidRPr="008C7E21" w:rsidRDefault="00CB2936" w:rsidP="00CB2936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/>
          <w:sz w:val="22"/>
        </w:rPr>
        <w:t>Thompson, R</w:t>
      </w:r>
      <w:r w:rsidRPr="008C7E21">
        <w:rPr>
          <w:rFonts w:ascii="Georgia" w:hAnsi="Georgia"/>
          <w:bCs/>
          <w:sz w:val="22"/>
        </w:rPr>
        <w:t>.</w:t>
      </w:r>
      <w:r w:rsidRPr="008C7E21">
        <w:rPr>
          <w:rFonts w:ascii="Georgia" w:hAnsi="Georgia"/>
          <w:sz w:val="22"/>
        </w:rPr>
        <w:t xml:space="preserve"> (2022). </w:t>
      </w:r>
      <w:r w:rsidRPr="008C7E21">
        <w:rPr>
          <w:rFonts w:ascii="Georgia" w:hAnsi="Georgia"/>
          <w:bCs/>
          <w:sz w:val="22"/>
        </w:rPr>
        <w:t xml:space="preserve">More than the selfie: </w:t>
      </w:r>
      <w:r w:rsidR="00712B04">
        <w:rPr>
          <w:rFonts w:ascii="Georgia" w:hAnsi="Georgia"/>
          <w:bCs/>
          <w:sz w:val="22"/>
        </w:rPr>
        <w:t>O</w:t>
      </w:r>
      <w:r w:rsidRPr="008C7E21">
        <w:rPr>
          <w:rFonts w:ascii="Georgia" w:hAnsi="Georgia"/>
          <w:bCs/>
          <w:sz w:val="22"/>
        </w:rPr>
        <w:t xml:space="preserve">nline dating, non-monogamy, normativity, and linked profiles on OkCupid.  </w:t>
      </w:r>
      <w:r w:rsidRPr="008C7E21">
        <w:rPr>
          <w:rFonts w:ascii="Georgia" w:hAnsi="Georgia"/>
          <w:bCs/>
          <w:i/>
          <w:iCs/>
          <w:sz w:val="22"/>
        </w:rPr>
        <w:t>Journal of Language and Sexuality</w:t>
      </w:r>
      <w:r w:rsidRPr="008C7E21">
        <w:rPr>
          <w:rFonts w:ascii="Georgia" w:hAnsi="Georgia"/>
          <w:bCs/>
          <w:sz w:val="22"/>
        </w:rPr>
        <w:t>. 11 (1). 1-30.</w:t>
      </w:r>
    </w:p>
    <w:p w14:paraId="6B6C12E5" w14:textId="77777777" w:rsidR="00CB2936" w:rsidRPr="008C7E21" w:rsidRDefault="00CB2936" w:rsidP="00CB2936">
      <w:pPr>
        <w:ind w:left="720" w:hanging="720"/>
        <w:rPr>
          <w:rFonts w:ascii="Georgia" w:hAnsi="Georgia"/>
          <w:color w:val="000000" w:themeColor="text1"/>
          <w:sz w:val="22"/>
        </w:rPr>
      </w:pPr>
      <w:r w:rsidRPr="008C7E21">
        <w:rPr>
          <w:rFonts w:ascii="Georgia" w:hAnsi="Georgia"/>
          <w:b/>
          <w:bCs/>
          <w:color w:val="000000" w:themeColor="text1"/>
          <w:sz w:val="22"/>
        </w:rPr>
        <w:t>Thompson, R</w:t>
      </w:r>
      <w:r w:rsidRPr="008C7E21">
        <w:rPr>
          <w:rFonts w:ascii="Georgia" w:hAnsi="Georgia"/>
          <w:color w:val="000000" w:themeColor="text1"/>
          <w:sz w:val="22"/>
        </w:rPr>
        <w:t xml:space="preserve">. &amp; McIlnay, M. (2019) </w:t>
      </w:r>
      <w:hyperlink r:id="rId12" w:history="1">
        <w:r w:rsidRPr="008C7E21">
          <w:rPr>
            <w:rStyle w:val="Hyperlink"/>
            <w:rFonts w:ascii="Georgia" w:hAnsi="Georgia"/>
            <w:sz w:val="22"/>
            <w:szCs w:val="22"/>
          </w:rPr>
          <w:t>Nobody Wants to Read Anymore! Using a Multimodal Approach to Make Literature Engaging</w:t>
        </w:r>
      </w:hyperlink>
      <w:r w:rsidRPr="008C7E21">
        <w:rPr>
          <w:rFonts w:ascii="Georgia" w:hAnsi="Georgia"/>
          <w:b/>
          <w:bCs/>
          <w:color w:val="000000" w:themeColor="text1"/>
          <w:sz w:val="22"/>
        </w:rPr>
        <w:t xml:space="preserve">. </w:t>
      </w:r>
      <w:r w:rsidRPr="008C7E21">
        <w:rPr>
          <w:rFonts w:ascii="Georgia" w:hAnsi="Georgia"/>
          <w:i/>
          <w:iCs/>
          <w:color w:val="000000" w:themeColor="text1"/>
          <w:sz w:val="22"/>
        </w:rPr>
        <w:t>CLELE Journal</w:t>
      </w:r>
      <w:r w:rsidRPr="008C7E21">
        <w:rPr>
          <w:rFonts w:ascii="Georgia" w:hAnsi="Georgia"/>
          <w:color w:val="000000" w:themeColor="text1"/>
          <w:sz w:val="22"/>
        </w:rPr>
        <w:t xml:space="preserve">, 7 (1). </w:t>
      </w:r>
    </w:p>
    <w:p w14:paraId="2C1DD540" w14:textId="358114E0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/>
          <w:sz w:val="22"/>
        </w:rPr>
        <w:t>Thompson, R</w:t>
      </w:r>
      <w:r w:rsidRPr="008C7E21">
        <w:rPr>
          <w:rFonts w:ascii="Georgia" w:hAnsi="Georgia"/>
          <w:sz w:val="22"/>
        </w:rPr>
        <w:t xml:space="preserve">. &amp; Furman, R., (2018) From </w:t>
      </w:r>
      <w:r w:rsidR="00712B04">
        <w:rPr>
          <w:rFonts w:ascii="Georgia" w:hAnsi="Georgia"/>
          <w:sz w:val="22"/>
        </w:rPr>
        <w:t>m</w:t>
      </w:r>
      <w:r w:rsidRPr="008C7E21">
        <w:rPr>
          <w:rFonts w:ascii="Georgia" w:hAnsi="Georgia"/>
          <w:sz w:val="22"/>
        </w:rPr>
        <w:t xml:space="preserve">ass to </w:t>
      </w:r>
      <w:r w:rsidR="00712B04">
        <w:rPr>
          <w:rFonts w:ascii="Georgia" w:hAnsi="Georgia"/>
          <w:sz w:val="22"/>
        </w:rPr>
        <w:t>s</w:t>
      </w:r>
      <w:r w:rsidRPr="008C7E21">
        <w:rPr>
          <w:rFonts w:ascii="Georgia" w:hAnsi="Georgia"/>
          <w:sz w:val="22"/>
        </w:rPr>
        <w:t>ocial</w:t>
      </w:r>
      <w:r w:rsidR="00712B04">
        <w:rPr>
          <w:rFonts w:ascii="Georgia" w:hAnsi="Georgia"/>
          <w:sz w:val="22"/>
        </w:rPr>
        <w:t xml:space="preserve"> m</w:t>
      </w:r>
      <w:r w:rsidRPr="008C7E21">
        <w:rPr>
          <w:rFonts w:ascii="Georgia" w:hAnsi="Georgia"/>
          <w:sz w:val="22"/>
        </w:rPr>
        <w:t xml:space="preserve">edia: Governing </w:t>
      </w:r>
      <w:r w:rsidR="00712B04">
        <w:rPr>
          <w:rFonts w:ascii="Georgia" w:hAnsi="Georgia"/>
          <w:sz w:val="22"/>
        </w:rPr>
        <w:t>m</w:t>
      </w:r>
      <w:r w:rsidRPr="008C7E21">
        <w:rPr>
          <w:rFonts w:ascii="Georgia" w:hAnsi="Georgia"/>
          <w:sz w:val="22"/>
        </w:rPr>
        <w:t xml:space="preserve">ental </w:t>
      </w:r>
      <w:r w:rsidR="00712B04">
        <w:rPr>
          <w:rFonts w:ascii="Georgia" w:hAnsi="Georgia"/>
          <w:sz w:val="22"/>
        </w:rPr>
        <w:t>h</w:t>
      </w:r>
      <w:r w:rsidRPr="008C7E21">
        <w:rPr>
          <w:rFonts w:ascii="Georgia" w:hAnsi="Georgia"/>
          <w:sz w:val="22"/>
        </w:rPr>
        <w:t>ealth in the</w:t>
      </w:r>
      <w:r w:rsidR="00712B04">
        <w:rPr>
          <w:rFonts w:ascii="Georgia" w:hAnsi="Georgia"/>
          <w:sz w:val="22"/>
        </w:rPr>
        <w:t xml:space="preserve"> d</w:t>
      </w:r>
      <w:r w:rsidRPr="008C7E21">
        <w:rPr>
          <w:rFonts w:ascii="Georgia" w:hAnsi="Georgia"/>
          <w:sz w:val="22"/>
        </w:rPr>
        <w:t>igital</w:t>
      </w:r>
      <w:r w:rsidR="00712B04">
        <w:rPr>
          <w:rFonts w:ascii="Georgia" w:hAnsi="Georgia"/>
          <w:sz w:val="22"/>
        </w:rPr>
        <w:t xml:space="preserve"> a</w:t>
      </w:r>
      <w:r w:rsidRPr="008C7E21">
        <w:rPr>
          <w:rFonts w:ascii="Georgia" w:hAnsi="Georgia"/>
          <w:sz w:val="22"/>
        </w:rPr>
        <w:t xml:space="preserve">ge. </w:t>
      </w:r>
      <w:proofErr w:type="spellStart"/>
      <w:r w:rsidRPr="008C7E21">
        <w:rPr>
          <w:rFonts w:ascii="Georgia" w:hAnsi="Georgia"/>
          <w:i/>
          <w:sz w:val="22"/>
        </w:rPr>
        <w:t>Sinchronia</w:t>
      </w:r>
      <w:proofErr w:type="spellEnd"/>
      <w:r w:rsidRPr="008C7E21">
        <w:rPr>
          <w:rFonts w:ascii="Georgia" w:hAnsi="Georgia"/>
          <w:sz w:val="22"/>
        </w:rPr>
        <w:t xml:space="preserve">. </w:t>
      </w:r>
      <w:r w:rsidRPr="008C7E21">
        <w:rPr>
          <w:rFonts w:ascii="Georgia" w:hAnsi="Georgia"/>
          <w:i/>
          <w:sz w:val="22"/>
        </w:rPr>
        <w:t>22</w:t>
      </w:r>
      <w:r w:rsidRPr="008C7E21">
        <w:rPr>
          <w:rFonts w:ascii="Georgia" w:hAnsi="Georgia"/>
          <w:sz w:val="22"/>
        </w:rPr>
        <w:t xml:space="preserve">(73). 398-429. </w:t>
      </w:r>
      <w:hyperlink r:id="rId13" w:history="1">
        <w:r w:rsidRPr="008C7E21">
          <w:rPr>
            <w:rStyle w:val="Hyperlink"/>
            <w:rFonts w:ascii="Georgia" w:hAnsi="Georgia"/>
            <w:sz w:val="22"/>
          </w:rPr>
          <w:t>http://sincronia.cucsh.udg.mx/pdf/73/a21_398_429.pdf</w:t>
        </w:r>
      </w:hyperlink>
      <w:r w:rsidRPr="008C7E21">
        <w:rPr>
          <w:rFonts w:ascii="Georgia" w:hAnsi="Georgia"/>
          <w:sz w:val="22"/>
        </w:rPr>
        <w:t xml:space="preserve"> </w:t>
      </w:r>
    </w:p>
    <w:p w14:paraId="0F8ACE0C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/>
          <w:sz w:val="22"/>
        </w:rPr>
        <w:t>Thompson, R.</w:t>
      </w:r>
      <w:r w:rsidRPr="008C7E21">
        <w:rPr>
          <w:rFonts w:ascii="Georgia" w:hAnsi="Georgia"/>
          <w:sz w:val="22"/>
        </w:rPr>
        <w:t xml:space="preserve"> (2012). Screwed </w:t>
      </w:r>
      <w:proofErr w:type="gramStart"/>
      <w:r w:rsidRPr="008C7E21">
        <w:rPr>
          <w:rFonts w:ascii="Georgia" w:hAnsi="Georgia"/>
          <w:sz w:val="22"/>
        </w:rPr>
        <w:t>up, but</w:t>
      </w:r>
      <w:proofErr w:type="gramEnd"/>
      <w:r w:rsidRPr="008C7E21">
        <w:rPr>
          <w:rFonts w:ascii="Georgia" w:hAnsi="Georgia"/>
          <w:sz w:val="22"/>
        </w:rPr>
        <w:t xml:space="preserve"> working on it: (Dis)ordering the self through e-stories. </w:t>
      </w:r>
      <w:r w:rsidRPr="008C7E21">
        <w:rPr>
          <w:rFonts w:ascii="Georgia" w:hAnsi="Georgia"/>
          <w:i/>
          <w:sz w:val="22"/>
        </w:rPr>
        <w:t>Narrative Inquiry. 22</w:t>
      </w:r>
      <w:r w:rsidRPr="008C7E21">
        <w:rPr>
          <w:rFonts w:ascii="Georgia" w:hAnsi="Georgia"/>
          <w:sz w:val="22"/>
        </w:rPr>
        <w:t>(1), 86-104.</w:t>
      </w:r>
    </w:p>
    <w:p w14:paraId="5B0F5502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/>
          <w:sz w:val="22"/>
        </w:rPr>
        <w:t>Thompson, R.</w:t>
      </w:r>
      <w:r w:rsidRPr="008C7E21">
        <w:rPr>
          <w:rFonts w:ascii="Georgia" w:hAnsi="Georgia"/>
          <w:sz w:val="22"/>
        </w:rPr>
        <w:t xml:space="preserve"> (2012). Looking healthy: Visualizing disorder &amp; wellness online. </w:t>
      </w:r>
      <w:r w:rsidRPr="008C7E21">
        <w:rPr>
          <w:rFonts w:ascii="Georgia" w:hAnsi="Georgia"/>
          <w:i/>
          <w:sz w:val="22"/>
        </w:rPr>
        <w:t>Visual Communication</w:t>
      </w:r>
      <w:r w:rsidRPr="008C7E21">
        <w:rPr>
          <w:rFonts w:ascii="Georgia" w:hAnsi="Georgia"/>
          <w:sz w:val="22"/>
        </w:rPr>
        <w:t xml:space="preserve">. </w:t>
      </w:r>
      <w:r w:rsidRPr="008C7E21">
        <w:rPr>
          <w:rFonts w:ascii="Georgia" w:hAnsi="Georgia"/>
          <w:i/>
          <w:sz w:val="22"/>
        </w:rPr>
        <w:t>11</w:t>
      </w:r>
      <w:r w:rsidRPr="008C7E21">
        <w:rPr>
          <w:rFonts w:ascii="Georgia" w:hAnsi="Georgia"/>
          <w:sz w:val="22"/>
        </w:rPr>
        <w:t>(4). 395-420.</w:t>
      </w:r>
    </w:p>
    <w:p w14:paraId="763D25D5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/>
          <w:sz w:val="22"/>
        </w:rPr>
        <w:lastRenderedPageBreak/>
        <w:t>Thompson, R</w:t>
      </w:r>
      <w:r w:rsidRPr="008C7E21">
        <w:rPr>
          <w:rFonts w:ascii="Georgia" w:hAnsi="Georgia"/>
          <w:sz w:val="22"/>
        </w:rPr>
        <w:t xml:space="preserve">., Furman, R., Enterline, M., &amp; </w:t>
      </w:r>
      <w:proofErr w:type="spellStart"/>
      <w:r w:rsidRPr="008C7E21">
        <w:rPr>
          <w:rFonts w:ascii="Georgia" w:hAnsi="Georgia"/>
          <w:sz w:val="22"/>
        </w:rPr>
        <w:t>Sharfi</w:t>
      </w:r>
      <w:proofErr w:type="spellEnd"/>
      <w:r w:rsidRPr="008C7E21">
        <w:rPr>
          <w:rFonts w:ascii="Georgia" w:hAnsi="Georgia"/>
          <w:sz w:val="22"/>
        </w:rPr>
        <w:t xml:space="preserve">, N. (2012). Poetry, </w:t>
      </w:r>
      <w:proofErr w:type="gramStart"/>
      <w:r w:rsidRPr="008C7E21">
        <w:rPr>
          <w:rFonts w:ascii="Georgia" w:hAnsi="Georgia"/>
          <w:sz w:val="22"/>
        </w:rPr>
        <w:t>masculinities</w:t>
      </w:r>
      <w:proofErr w:type="gramEnd"/>
      <w:r w:rsidRPr="008C7E21">
        <w:rPr>
          <w:rFonts w:ascii="Georgia" w:hAnsi="Georgia"/>
          <w:sz w:val="22"/>
        </w:rPr>
        <w:t xml:space="preserve"> &amp; disability. </w:t>
      </w:r>
      <w:r w:rsidRPr="008C7E21">
        <w:rPr>
          <w:rFonts w:ascii="Georgia" w:hAnsi="Georgia"/>
          <w:i/>
          <w:iCs/>
          <w:sz w:val="22"/>
        </w:rPr>
        <w:t xml:space="preserve">Journal of Poetry Therapy, </w:t>
      </w:r>
      <w:r w:rsidRPr="008C7E21">
        <w:rPr>
          <w:rFonts w:ascii="Georgia" w:hAnsi="Georgia"/>
          <w:i/>
          <w:sz w:val="22"/>
        </w:rPr>
        <w:t>25</w:t>
      </w:r>
      <w:r w:rsidRPr="008C7E21">
        <w:rPr>
          <w:rFonts w:ascii="Georgia" w:hAnsi="Georgia"/>
          <w:sz w:val="22"/>
        </w:rPr>
        <w:t>(3).</w:t>
      </w:r>
      <w:r w:rsidRPr="008C7E21">
        <w:rPr>
          <w:rFonts w:ascii="Verdana" w:hAnsi="Verdana"/>
          <w:sz w:val="15"/>
        </w:rPr>
        <w:t xml:space="preserve"> </w:t>
      </w:r>
      <w:r w:rsidRPr="008C7E21">
        <w:rPr>
          <w:rFonts w:ascii="Georgia" w:hAnsi="Georgia"/>
          <w:sz w:val="22"/>
        </w:rPr>
        <w:t>105-114.</w:t>
      </w:r>
    </w:p>
    <w:p w14:paraId="22E1631A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Furman, R., Enterline, M., </w:t>
      </w:r>
      <w:r w:rsidRPr="008C7E21">
        <w:rPr>
          <w:rFonts w:ascii="Georgia" w:hAnsi="Georgia"/>
          <w:b/>
          <w:sz w:val="22"/>
        </w:rPr>
        <w:t>Thompson, R.</w:t>
      </w:r>
      <w:r w:rsidRPr="008C7E21">
        <w:rPr>
          <w:rFonts w:ascii="Georgia" w:hAnsi="Georgia"/>
          <w:sz w:val="22"/>
        </w:rPr>
        <w:t xml:space="preserve">, &amp; </w:t>
      </w:r>
      <w:proofErr w:type="spellStart"/>
      <w:r w:rsidRPr="008C7E21">
        <w:rPr>
          <w:rFonts w:ascii="Georgia" w:hAnsi="Georgia"/>
          <w:sz w:val="22"/>
        </w:rPr>
        <w:t>Shukraft</w:t>
      </w:r>
      <w:proofErr w:type="spellEnd"/>
      <w:r w:rsidRPr="008C7E21">
        <w:rPr>
          <w:rFonts w:ascii="Georgia" w:hAnsi="Georgia"/>
          <w:sz w:val="22"/>
        </w:rPr>
        <w:t xml:space="preserve">, A. (2012) Poetry matters: A case study for poetry in social work. </w:t>
      </w:r>
      <w:r w:rsidRPr="008C7E21">
        <w:rPr>
          <w:rFonts w:ascii="Georgia" w:hAnsi="Georgia"/>
          <w:i/>
          <w:sz w:val="22"/>
        </w:rPr>
        <w:t>Journal of Social Intervention: Theory &amp; Practice</w:t>
      </w:r>
      <w:r w:rsidRPr="008C7E21">
        <w:rPr>
          <w:rFonts w:ascii="Georgia" w:hAnsi="Georgia"/>
          <w:sz w:val="22"/>
        </w:rPr>
        <w:t xml:space="preserve"> </w:t>
      </w:r>
      <w:r w:rsidRPr="008C7E21">
        <w:rPr>
          <w:rFonts w:ascii="Georgia" w:hAnsi="Georgia"/>
          <w:i/>
          <w:sz w:val="22"/>
        </w:rPr>
        <w:t>21</w:t>
      </w:r>
      <w:r w:rsidRPr="008C7E21">
        <w:rPr>
          <w:rFonts w:ascii="Georgia" w:hAnsi="Georgia"/>
          <w:sz w:val="22"/>
        </w:rPr>
        <w:t xml:space="preserve">(1), 5-17. </w:t>
      </w:r>
      <w:hyperlink r:id="rId14" w:history="1">
        <w:r w:rsidRPr="008C7E21">
          <w:rPr>
            <w:rStyle w:val="Hyperlink"/>
            <w:rFonts w:ascii="Georgia" w:hAnsi="Georgia"/>
            <w:sz w:val="22"/>
          </w:rPr>
          <w:t>https://www.journalsi.org/articles/abstract/10.18352/jsi.283/</w:t>
        </w:r>
      </w:hyperlink>
    </w:p>
    <w:p w14:paraId="3BA3A6B3" w14:textId="77777777" w:rsidR="00CB2936" w:rsidRPr="008C7E21" w:rsidRDefault="00CB2936" w:rsidP="00CB2936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/>
          <w:sz w:val="22"/>
        </w:rPr>
        <w:t>Thompson, R</w:t>
      </w:r>
      <w:r w:rsidRPr="008C7E21">
        <w:rPr>
          <w:rFonts w:ascii="Georgia" w:hAnsi="Georgia"/>
          <w:bCs/>
          <w:sz w:val="22"/>
        </w:rPr>
        <w:t xml:space="preserve">. &amp; Lee, M. (2012) Talking with students through </w:t>
      </w:r>
      <w:proofErr w:type="spellStart"/>
      <w:r w:rsidRPr="008C7E21">
        <w:rPr>
          <w:rFonts w:ascii="Georgia" w:hAnsi="Georgia"/>
          <w:bCs/>
          <w:sz w:val="22"/>
        </w:rPr>
        <w:t>screencasting</w:t>
      </w:r>
      <w:proofErr w:type="spellEnd"/>
      <w:r w:rsidRPr="008C7E21">
        <w:rPr>
          <w:rFonts w:ascii="Georgia" w:hAnsi="Georgia"/>
          <w:bCs/>
          <w:sz w:val="22"/>
        </w:rPr>
        <w:t>: Experimentations with video feedback to improve student learning</w:t>
      </w:r>
      <w:r w:rsidRPr="008C7E21">
        <w:rPr>
          <w:rFonts w:ascii="Georgia" w:hAnsi="Georgia"/>
          <w:bCs/>
          <w:i/>
          <w:sz w:val="22"/>
        </w:rPr>
        <w:t>. Journal of Interactive Technology &amp; Pedagogy</w:t>
      </w:r>
      <w:r w:rsidRPr="008C7E21">
        <w:rPr>
          <w:rFonts w:ascii="Georgia" w:hAnsi="Georgia"/>
          <w:bCs/>
          <w:sz w:val="22"/>
        </w:rPr>
        <w:t xml:space="preserve"> </w:t>
      </w:r>
      <w:r w:rsidRPr="008C7E21">
        <w:rPr>
          <w:rFonts w:ascii="Georgia" w:hAnsi="Georgia"/>
          <w:bCs/>
          <w:i/>
          <w:sz w:val="22"/>
        </w:rPr>
        <w:t>1</w:t>
      </w:r>
      <w:r w:rsidRPr="008C7E21">
        <w:rPr>
          <w:rFonts w:ascii="Georgia" w:hAnsi="Georgia"/>
          <w:bCs/>
          <w:sz w:val="22"/>
        </w:rPr>
        <w:t xml:space="preserve">(1). </w:t>
      </w:r>
      <w:hyperlink r:id="rId15" w:history="1">
        <w:r w:rsidRPr="008C7E21">
          <w:rPr>
            <w:rStyle w:val="Hyperlink"/>
            <w:bCs/>
          </w:rPr>
          <w:t>http://jitp.commons.gc.cuny.edu/talking-with-students-through-screencasting-experimentations-with-video-feedback-to-improve-student-learning/</w:t>
        </w:r>
      </w:hyperlink>
    </w:p>
    <w:p w14:paraId="103EFB18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/>
          <w:sz w:val="22"/>
        </w:rPr>
        <w:t>Thompson, R.</w:t>
      </w:r>
      <w:r w:rsidRPr="008C7E21">
        <w:rPr>
          <w:rFonts w:ascii="Georgia" w:hAnsi="Georgia"/>
          <w:sz w:val="22"/>
        </w:rPr>
        <w:t xml:space="preserve"> (2006). Bilingual, bicultural &amp; binominal identities: Personal name investment, (bi)cultural identity negotiation &amp; the imagination in the lives of first generation </w:t>
      </w:r>
      <w:proofErr w:type="gramStart"/>
      <w:r w:rsidRPr="008C7E21">
        <w:rPr>
          <w:rFonts w:ascii="Georgia" w:hAnsi="Georgia"/>
          <w:sz w:val="22"/>
        </w:rPr>
        <w:t>Korean-Americans</w:t>
      </w:r>
      <w:proofErr w:type="gramEnd"/>
      <w:r w:rsidRPr="008C7E21">
        <w:rPr>
          <w:rFonts w:ascii="Georgia" w:hAnsi="Georgia"/>
          <w:sz w:val="22"/>
        </w:rPr>
        <w:t xml:space="preserve">. </w:t>
      </w:r>
      <w:r w:rsidRPr="008C7E21">
        <w:rPr>
          <w:rFonts w:ascii="Georgia" w:hAnsi="Georgia"/>
          <w:i/>
          <w:iCs/>
          <w:sz w:val="22"/>
        </w:rPr>
        <w:t>Journal of Language, Identity &amp; Education, 5</w:t>
      </w:r>
      <w:r w:rsidRPr="008C7E21">
        <w:rPr>
          <w:rFonts w:ascii="Georgia" w:hAnsi="Georgia"/>
          <w:sz w:val="22"/>
        </w:rPr>
        <w:t>(3), 179-208.</w:t>
      </w:r>
    </w:p>
    <w:p w14:paraId="5B3387EE" w14:textId="77777777" w:rsidR="00CB2936" w:rsidRPr="008C7E21" w:rsidRDefault="00CB2936" w:rsidP="00CB2936">
      <w:pPr>
        <w:ind w:left="720" w:hanging="720"/>
        <w:rPr>
          <w:rFonts w:ascii="Georgia" w:hAnsi="Georgia"/>
          <w:b/>
          <w:bCs/>
          <w:sz w:val="22"/>
        </w:rPr>
      </w:pPr>
      <w:r w:rsidRPr="008C7E21">
        <w:rPr>
          <w:rFonts w:ascii="Georgia" w:hAnsi="Georgia"/>
          <w:b/>
          <w:sz w:val="22"/>
        </w:rPr>
        <w:t>Thompson, R.</w:t>
      </w:r>
      <w:r w:rsidRPr="008C7E21">
        <w:rPr>
          <w:rFonts w:ascii="Georgia" w:hAnsi="Georgia"/>
          <w:sz w:val="22"/>
        </w:rPr>
        <w:t xml:space="preserve"> (2004). Trauma &amp; the rhetoric of recovery: A discourse analysis of virtual healing journals of child sexual abuse survivors. </w:t>
      </w:r>
      <w:r w:rsidRPr="008C7E21">
        <w:rPr>
          <w:rFonts w:ascii="Georgia" w:hAnsi="Georgia"/>
          <w:i/>
          <w:iCs/>
          <w:sz w:val="22"/>
        </w:rPr>
        <w:t>JAC: A Journal of Composition Theory- Special Issue, Part 2: Trauma &amp; Rhetoric, 24</w:t>
      </w:r>
      <w:r w:rsidRPr="008C7E21">
        <w:rPr>
          <w:rFonts w:ascii="Georgia" w:hAnsi="Georgia"/>
          <w:sz w:val="22"/>
        </w:rPr>
        <w:t>(3), 653-677.</w:t>
      </w:r>
    </w:p>
    <w:p w14:paraId="62F2A8D9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</w:p>
    <w:p w14:paraId="1244828C" w14:textId="63EE9CA7" w:rsidR="00CB2936" w:rsidRPr="008C7E21" w:rsidRDefault="00CB2936" w:rsidP="00CB2936">
      <w:pPr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>Book Chapters</w:t>
      </w:r>
    </w:p>
    <w:p w14:paraId="0D3C0567" w14:textId="03EAB27E" w:rsidR="00426975" w:rsidRPr="002B440B" w:rsidRDefault="00426975" w:rsidP="000732A8">
      <w:pPr>
        <w:ind w:left="720" w:hanging="720"/>
        <w:rPr>
          <w:rFonts w:ascii="Georgia" w:hAnsi="Georgia"/>
          <w:sz w:val="22"/>
        </w:rPr>
      </w:pPr>
      <w:r w:rsidRPr="002B440B">
        <w:rPr>
          <w:rFonts w:ascii="Georgia" w:hAnsi="Georgia"/>
          <w:b/>
          <w:bCs/>
          <w:sz w:val="22"/>
        </w:rPr>
        <w:t xml:space="preserve">Thompson, R. </w:t>
      </w:r>
      <w:r w:rsidRPr="002B440B">
        <w:rPr>
          <w:rFonts w:ascii="Georgia" w:hAnsi="Georgia"/>
          <w:sz w:val="22"/>
        </w:rPr>
        <w:t>(</w:t>
      </w:r>
      <w:r w:rsidR="002B440B" w:rsidRPr="002B440B">
        <w:rPr>
          <w:rFonts w:ascii="Georgia" w:hAnsi="Georgia"/>
          <w:sz w:val="22"/>
        </w:rPr>
        <w:t>2024</w:t>
      </w:r>
      <w:r w:rsidRPr="002B440B">
        <w:rPr>
          <w:rFonts w:ascii="Georgia" w:hAnsi="Georgia"/>
          <w:sz w:val="22"/>
        </w:rPr>
        <w:t xml:space="preserve">). “Beyond the gender binary: Digital </w:t>
      </w:r>
      <w:r w:rsidR="00B21D66" w:rsidRPr="002B440B">
        <w:rPr>
          <w:rFonts w:ascii="Georgia" w:hAnsi="Georgia"/>
          <w:sz w:val="22"/>
        </w:rPr>
        <w:t>d</w:t>
      </w:r>
      <w:r w:rsidRPr="002B440B">
        <w:rPr>
          <w:rFonts w:ascii="Georgia" w:hAnsi="Georgia"/>
          <w:sz w:val="22"/>
        </w:rPr>
        <w:t xml:space="preserve">ating, </w:t>
      </w:r>
      <w:r w:rsidR="00B21D66" w:rsidRPr="002B440B">
        <w:rPr>
          <w:rFonts w:ascii="Georgia" w:hAnsi="Georgia"/>
          <w:sz w:val="22"/>
        </w:rPr>
        <w:t>d</w:t>
      </w:r>
      <w:r w:rsidRPr="002B440B">
        <w:rPr>
          <w:rFonts w:ascii="Georgia" w:hAnsi="Georgia"/>
          <w:sz w:val="22"/>
        </w:rPr>
        <w:t xml:space="preserve">iscourse, </w:t>
      </w:r>
      <w:r w:rsidR="00B21D66" w:rsidRPr="002B440B">
        <w:rPr>
          <w:rFonts w:ascii="Georgia" w:hAnsi="Georgia"/>
          <w:sz w:val="22"/>
        </w:rPr>
        <w:t>d</w:t>
      </w:r>
      <w:r w:rsidRPr="002B440B">
        <w:rPr>
          <w:rFonts w:ascii="Georgia" w:hAnsi="Georgia"/>
          <w:sz w:val="22"/>
        </w:rPr>
        <w:t xml:space="preserve">esign, &amp; </w:t>
      </w:r>
      <w:r w:rsidR="00B21D66" w:rsidRPr="002B440B">
        <w:rPr>
          <w:rFonts w:ascii="Georgia" w:hAnsi="Georgia"/>
          <w:sz w:val="22"/>
        </w:rPr>
        <w:t>n</w:t>
      </w:r>
      <w:r w:rsidRPr="002B440B">
        <w:rPr>
          <w:rFonts w:ascii="Georgia" w:hAnsi="Georgia"/>
          <w:sz w:val="22"/>
        </w:rPr>
        <w:t>ormativity” in S.  Maci &amp; M. McGlashan (eds). </w:t>
      </w:r>
      <w:r w:rsidRPr="002B440B">
        <w:rPr>
          <w:rFonts w:ascii="Georgia" w:hAnsi="Georgia"/>
          <w:i/>
          <w:iCs/>
          <w:sz w:val="22"/>
        </w:rPr>
        <w:t xml:space="preserve">New norms and </w:t>
      </w:r>
      <w:proofErr w:type="spellStart"/>
      <w:r w:rsidR="00B21D66" w:rsidRPr="002B440B">
        <w:rPr>
          <w:rFonts w:ascii="Georgia" w:hAnsi="Georgia"/>
          <w:i/>
          <w:iCs/>
          <w:sz w:val="22"/>
        </w:rPr>
        <w:t>n</w:t>
      </w:r>
      <w:r w:rsidRPr="002B440B">
        <w:rPr>
          <w:rFonts w:ascii="Georgia" w:hAnsi="Georgia"/>
          <w:i/>
          <w:iCs/>
          <w:sz w:val="22"/>
        </w:rPr>
        <w:t>orma</w:t>
      </w:r>
      <w:r w:rsidR="00231FEE" w:rsidRPr="002B440B">
        <w:rPr>
          <w:rFonts w:ascii="Georgia" w:hAnsi="Georgia"/>
          <w:i/>
          <w:iCs/>
          <w:sz w:val="22"/>
        </w:rPr>
        <w:t>t</w:t>
      </w:r>
      <w:r w:rsidRPr="002B440B">
        <w:rPr>
          <w:rFonts w:ascii="Georgia" w:hAnsi="Georgia"/>
          <w:i/>
          <w:iCs/>
          <w:sz w:val="22"/>
        </w:rPr>
        <w:t>i</w:t>
      </w:r>
      <w:r w:rsidR="00231FEE" w:rsidRPr="002B440B">
        <w:rPr>
          <w:rFonts w:ascii="Georgia" w:hAnsi="Georgia"/>
          <w:i/>
          <w:iCs/>
          <w:sz w:val="22"/>
        </w:rPr>
        <w:t>vit</w:t>
      </w:r>
      <w:r w:rsidRPr="002B440B">
        <w:rPr>
          <w:rFonts w:ascii="Georgia" w:hAnsi="Georgia"/>
          <w:i/>
          <w:iCs/>
          <w:sz w:val="22"/>
        </w:rPr>
        <w:t>ies</w:t>
      </w:r>
      <w:proofErr w:type="spellEnd"/>
      <w:r w:rsidRPr="002B440B">
        <w:rPr>
          <w:rFonts w:ascii="Georgia" w:hAnsi="Georgia"/>
          <w:i/>
          <w:iCs/>
          <w:sz w:val="22"/>
        </w:rPr>
        <w:t xml:space="preserve"> in times of crises. A discourse analysis approach</w:t>
      </w:r>
      <w:r w:rsidRPr="002B440B">
        <w:rPr>
          <w:rFonts w:ascii="Georgia" w:hAnsi="Georgia"/>
          <w:sz w:val="22"/>
        </w:rPr>
        <w:t>, Bern: Peter Lang</w:t>
      </w:r>
      <w:r w:rsidR="000732A8" w:rsidRPr="002B440B">
        <w:rPr>
          <w:rFonts w:ascii="Georgia" w:hAnsi="Georgia"/>
          <w:sz w:val="22"/>
        </w:rPr>
        <w:t>.</w:t>
      </w:r>
      <w:r w:rsidRPr="002B440B">
        <w:rPr>
          <w:rFonts w:ascii="Georgia" w:hAnsi="Georgia"/>
          <w:sz w:val="22"/>
        </w:rPr>
        <w:t xml:space="preserve"> </w:t>
      </w:r>
    </w:p>
    <w:p w14:paraId="6950F60B" w14:textId="63DE3AE6" w:rsidR="00CB2936" w:rsidRPr="008C7E21" w:rsidRDefault="00CB2936" w:rsidP="00CB2936">
      <w:pPr>
        <w:ind w:left="720" w:hanging="720"/>
        <w:rPr>
          <w:rFonts w:ascii="Georgia" w:hAnsi="Georgia"/>
          <w:sz w:val="22"/>
        </w:rPr>
      </w:pPr>
      <w:r w:rsidRPr="002B440B">
        <w:rPr>
          <w:rFonts w:ascii="Georgia" w:hAnsi="Georgia"/>
          <w:b/>
          <w:sz w:val="22"/>
        </w:rPr>
        <w:t>Thompson, R</w:t>
      </w:r>
      <w:r w:rsidRPr="002B440B">
        <w:rPr>
          <w:rFonts w:ascii="Georgia" w:hAnsi="Georgia"/>
          <w:bCs/>
          <w:sz w:val="22"/>
        </w:rPr>
        <w:t>.</w:t>
      </w:r>
      <w:r w:rsidRPr="002B440B">
        <w:rPr>
          <w:rFonts w:ascii="Georgia" w:hAnsi="Georgia"/>
          <w:sz w:val="22"/>
        </w:rPr>
        <w:t xml:space="preserve"> (</w:t>
      </w:r>
      <w:r w:rsidRPr="002B440B">
        <w:rPr>
          <w:rFonts w:ascii="Georgia" w:hAnsi="Georgia"/>
          <w:bCs/>
          <w:sz w:val="22"/>
        </w:rPr>
        <w:t>2022</w:t>
      </w:r>
      <w:r w:rsidRPr="002B440B">
        <w:rPr>
          <w:rFonts w:ascii="Georgia" w:hAnsi="Georgia"/>
          <w:sz w:val="22"/>
        </w:rPr>
        <w:t xml:space="preserve">). “Reflective </w:t>
      </w:r>
      <w:r w:rsidR="00DC2936" w:rsidRPr="002B440B">
        <w:rPr>
          <w:rFonts w:ascii="Georgia" w:hAnsi="Georgia"/>
          <w:sz w:val="22"/>
        </w:rPr>
        <w:t>a</w:t>
      </w:r>
      <w:r w:rsidRPr="002B440B">
        <w:rPr>
          <w:rFonts w:ascii="Georgia" w:hAnsi="Georgia"/>
          <w:sz w:val="22"/>
        </w:rPr>
        <w:t xml:space="preserve">pproaches to </w:t>
      </w:r>
      <w:r w:rsidR="00DC2936" w:rsidRPr="002B440B">
        <w:rPr>
          <w:rFonts w:ascii="Georgia" w:hAnsi="Georgia"/>
          <w:sz w:val="22"/>
        </w:rPr>
        <w:t>a</w:t>
      </w:r>
      <w:r w:rsidRPr="002B440B">
        <w:rPr>
          <w:rFonts w:ascii="Georgia" w:hAnsi="Georgia"/>
          <w:sz w:val="22"/>
        </w:rPr>
        <w:t xml:space="preserve">nalyzing </w:t>
      </w:r>
      <w:r w:rsidR="00DC2936" w:rsidRPr="002B440B">
        <w:rPr>
          <w:rFonts w:ascii="Georgia" w:hAnsi="Georgia"/>
          <w:sz w:val="22"/>
        </w:rPr>
        <w:t>d</w:t>
      </w:r>
      <w:r w:rsidRPr="002B440B">
        <w:rPr>
          <w:rFonts w:ascii="Georgia" w:hAnsi="Georgia"/>
          <w:sz w:val="22"/>
        </w:rPr>
        <w:t xml:space="preserve">igital </w:t>
      </w:r>
      <w:r w:rsidR="00DC2936" w:rsidRPr="002B440B">
        <w:rPr>
          <w:rFonts w:ascii="Georgia" w:hAnsi="Georgia"/>
          <w:sz w:val="22"/>
        </w:rPr>
        <w:t>d</w:t>
      </w:r>
      <w:r w:rsidRPr="002B440B">
        <w:rPr>
          <w:rFonts w:ascii="Georgia" w:hAnsi="Georgia"/>
          <w:sz w:val="22"/>
        </w:rPr>
        <w:t>iscourse.” In C. Vasquez (Ed.),</w:t>
      </w:r>
      <w:r w:rsidRPr="008C7E21">
        <w:rPr>
          <w:rFonts w:ascii="Georgia" w:hAnsi="Georgia"/>
          <w:sz w:val="22"/>
        </w:rPr>
        <w:t xml:space="preserve"> </w:t>
      </w:r>
      <w:r w:rsidRPr="008C7E21">
        <w:rPr>
          <w:rFonts w:ascii="Georgia" w:hAnsi="Georgia"/>
          <w:i/>
          <w:sz w:val="22"/>
        </w:rPr>
        <w:t xml:space="preserve">Research Methods for Digital Discourse Analysis. </w:t>
      </w:r>
      <w:r w:rsidRPr="008C7E21">
        <w:rPr>
          <w:rFonts w:ascii="Georgia" w:hAnsi="Georgia"/>
          <w:iCs/>
          <w:sz w:val="22"/>
        </w:rPr>
        <w:t>pp. 257-276.</w:t>
      </w:r>
      <w:r w:rsidRPr="008C7E21">
        <w:rPr>
          <w:rFonts w:ascii="Georgia" w:hAnsi="Georgia"/>
          <w:i/>
          <w:sz w:val="22"/>
        </w:rPr>
        <w:t xml:space="preserve"> </w:t>
      </w:r>
      <w:r w:rsidRPr="008C7E21">
        <w:rPr>
          <w:rFonts w:ascii="Georgia" w:hAnsi="Georgia"/>
          <w:sz w:val="22"/>
        </w:rPr>
        <w:t xml:space="preserve">Bloomsbury Press. </w:t>
      </w:r>
    </w:p>
    <w:p w14:paraId="61FC053F" w14:textId="77777777" w:rsidR="00CB2936" w:rsidRPr="008C7E21" w:rsidRDefault="00CB2936" w:rsidP="00CB2936">
      <w:pPr>
        <w:ind w:left="720" w:hanging="720"/>
        <w:rPr>
          <w:rFonts w:ascii="Georgia" w:hAnsi="Georgia"/>
          <w:bCs/>
          <w:sz w:val="22"/>
          <w:szCs w:val="22"/>
        </w:rPr>
      </w:pPr>
      <w:r w:rsidRPr="008C7E21">
        <w:rPr>
          <w:rFonts w:ascii="Georgia" w:hAnsi="Georgia"/>
          <w:b/>
          <w:bCs/>
          <w:sz w:val="22"/>
          <w:szCs w:val="22"/>
        </w:rPr>
        <w:t>Thompson, R</w:t>
      </w:r>
      <w:r w:rsidRPr="008C7E21">
        <w:rPr>
          <w:rFonts w:ascii="Georgia" w:hAnsi="Georgia"/>
          <w:sz w:val="22"/>
          <w:szCs w:val="22"/>
        </w:rPr>
        <w:t>. (2021).</w:t>
      </w:r>
      <w:r w:rsidRPr="008C7E21">
        <w:rPr>
          <w:rFonts w:ascii="Georgia" w:hAnsi="Georgia"/>
          <w:bCs/>
          <w:sz w:val="22"/>
          <w:szCs w:val="22"/>
        </w:rPr>
        <w:t xml:space="preserve"> “Using Social Media as a Source of Data and Community Building.” In T. Paulus and J. Lester (Eds.), </w:t>
      </w:r>
      <w:r w:rsidRPr="008C7E21">
        <w:rPr>
          <w:rFonts w:ascii="Georgia" w:hAnsi="Georgia"/>
          <w:bCs/>
          <w:i/>
          <w:iCs/>
          <w:sz w:val="22"/>
          <w:szCs w:val="22"/>
        </w:rPr>
        <w:t>Doing Qualitative Research in a Digital World</w:t>
      </w:r>
      <w:r w:rsidRPr="008C7E21">
        <w:rPr>
          <w:rFonts w:ascii="Georgia" w:hAnsi="Georgia"/>
          <w:bCs/>
          <w:sz w:val="22"/>
          <w:szCs w:val="22"/>
        </w:rPr>
        <w:t xml:space="preserve">. pp. 55-61. SAGE Publications, Inc. </w:t>
      </w:r>
    </w:p>
    <w:p w14:paraId="1C622864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b/>
          <w:bCs/>
          <w:sz w:val="22"/>
          <w:szCs w:val="22"/>
        </w:rPr>
        <w:t>Thompson, R</w:t>
      </w:r>
      <w:r w:rsidRPr="008C7E21">
        <w:rPr>
          <w:rFonts w:ascii="Georgia" w:hAnsi="Georgia"/>
          <w:sz w:val="22"/>
          <w:szCs w:val="22"/>
        </w:rPr>
        <w:t xml:space="preserve">. (2020). English Language and Multimodal Narrative. In S. Adolphs &amp; D. Knight (Eds.), </w:t>
      </w:r>
      <w:r w:rsidRPr="008C7E21">
        <w:rPr>
          <w:rFonts w:ascii="Georgia" w:hAnsi="Georgia"/>
          <w:i/>
          <w:iCs/>
          <w:sz w:val="22"/>
          <w:szCs w:val="22"/>
        </w:rPr>
        <w:t xml:space="preserve">The Routledge Handbook of English Language and Digital Humanities. </w:t>
      </w:r>
      <w:r w:rsidRPr="008C7E21">
        <w:rPr>
          <w:rFonts w:ascii="Georgia" w:hAnsi="Georgia"/>
          <w:sz w:val="22"/>
          <w:szCs w:val="22"/>
        </w:rPr>
        <w:t xml:space="preserve">pp. 456-471. Routledge. </w:t>
      </w:r>
      <w:hyperlink r:id="rId16" w:history="1">
        <w:r w:rsidRPr="008C7E21">
          <w:rPr>
            <w:rStyle w:val="Hyperlink"/>
            <w:rFonts w:ascii="Georgia" w:hAnsi="Georgia"/>
            <w:sz w:val="22"/>
            <w:szCs w:val="22"/>
          </w:rPr>
          <w:t>https://www.routledge.com/The-Routledge-Handbook-of-English-Language-and-Digital-Humanities/Adolphs-Knight/p/book/9781138901766</w:t>
        </w:r>
      </w:hyperlink>
    </w:p>
    <w:p w14:paraId="7CB44A62" w14:textId="77777777" w:rsidR="00CB2936" w:rsidRPr="008C7E21" w:rsidRDefault="00CB2936" w:rsidP="00CB2936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b/>
          <w:bCs/>
          <w:sz w:val="22"/>
          <w:szCs w:val="22"/>
        </w:rPr>
        <w:t>Thompson, R.,</w:t>
      </w:r>
      <w:r w:rsidRPr="008C7E21">
        <w:rPr>
          <w:rFonts w:ascii="Georgia" w:hAnsi="Georgia"/>
          <w:sz w:val="22"/>
          <w:szCs w:val="22"/>
        </w:rPr>
        <w:t xml:space="preserve"> &amp; Collins, M. (2020). Disruptive practice: Multimodality, </w:t>
      </w:r>
      <w:proofErr w:type="gramStart"/>
      <w:r w:rsidRPr="008C7E21">
        <w:rPr>
          <w:rFonts w:ascii="Georgia" w:hAnsi="Georgia"/>
          <w:sz w:val="22"/>
          <w:szCs w:val="22"/>
        </w:rPr>
        <w:t>innovation</w:t>
      </w:r>
      <w:proofErr w:type="gramEnd"/>
      <w:r w:rsidRPr="008C7E21">
        <w:rPr>
          <w:rFonts w:ascii="Georgia" w:hAnsi="Georgia"/>
          <w:sz w:val="22"/>
          <w:szCs w:val="22"/>
        </w:rPr>
        <w:t xml:space="preserve"> and </w:t>
      </w:r>
      <w:proofErr w:type="spellStart"/>
      <w:r w:rsidRPr="008C7E21">
        <w:rPr>
          <w:rFonts w:ascii="Georgia" w:hAnsi="Georgia"/>
          <w:sz w:val="22"/>
          <w:szCs w:val="22"/>
        </w:rPr>
        <w:t>standardisation</w:t>
      </w:r>
      <w:proofErr w:type="spellEnd"/>
      <w:r w:rsidRPr="008C7E21">
        <w:rPr>
          <w:rFonts w:ascii="Georgia" w:hAnsi="Georgia"/>
          <w:sz w:val="22"/>
          <w:szCs w:val="22"/>
        </w:rPr>
        <w:t xml:space="preserve"> from the medieval to the digital text. In C. Tagg &amp; M. Evans (Eds.), </w:t>
      </w:r>
      <w:r w:rsidRPr="008C7E21">
        <w:rPr>
          <w:rFonts w:ascii="Georgia" w:hAnsi="Georgia"/>
          <w:i/>
          <w:iCs/>
          <w:sz w:val="22"/>
          <w:szCs w:val="22"/>
        </w:rPr>
        <w:t>Message and medium: English Language Practices Across Old and New Media</w:t>
      </w:r>
      <w:r w:rsidRPr="008C7E21">
        <w:rPr>
          <w:rFonts w:ascii="Georgia" w:hAnsi="Georgia"/>
          <w:sz w:val="22"/>
          <w:szCs w:val="22"/>
        </w:rPr>
        <w:t xml:space="preserve">. pp. 281–305. De Gruyter Mouton. </w:t>
      </w:r>
      <w:hyperlink r:id="rId17" w:history="1">
        <w:r w:rsidRPr="008C7E21">
          <w:rPr>
            <w:rStyle w:val="Hyperlink"/>
            <w:rFonts w:ascii="Georgia" w:hAnsi="Georgia"/>
            <w:sz w:val="22"/>
            <w:szCs w:val="22"/>
          </w:rPr>
          <w:t>https://doi.org/10.1515/9783110670837-020</w:t>
        </w:r>
      </w:hyperlink>
    </w:p>
    <w:p w14:paraId="78BA53BB" w14:textId="66B96ECD" w:rsidR="00CB2936" w:rsidRPr="008C7E21" w:rsidRDefault="00CB2936" w:rsidP="00CB2936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/>
          <w:bCs/>
          <w:sz w:val="22"/>
        </w:rPr>
        <w:t>Thompson, R.</w:t>
      </w:r>
      <w:r w:rsidRPr="008C7E21">
        <w:rPr>
          <w:rFonts w:ascii="Georgia" w:hAnsi="Georgia"/>
          <w:bCs/>
          <w:sz w:val="22"/>
        </w:rPr>
        <w:t xml:space="preserve"> (2017). Writing through </w:t>
      </w:r>
      <w:r w:rsidR="00666330">
        <w:rPr>
          <w:rFonts w:ascii="Georgia" w:hAnsi="Georgia"/>
          <w:bCs/>
          <w:sz w:val="22"/>
        </w:rPr>
        <w:t>c</w:t>
      </w:r>
      <w:r w:rsidRPr="008C7E21">
        <w:rPr>
          <w:rFonts w:ascii="Georgia" w:hAnsi="Georgia"/>
          <w:bCs/>
          <w:sz w:val="22"/>
        </w:rPr>
        <w:t xml:space="preserve">omics. In A. Burger (Ed.), </w:t>
      </w:r>
      <w:r w:rsidRPr="008C7E21">
        <w:rPr>
          <w:rFonts w:ascii="Georgia" w:hAnsi="Georgia"/>
          <w:bCs/>
          <w:i/>
          <w:sz w:val="22"/>
        </w:rPr>
        <w:t>Teaching Graphic Novels in the English Classroom: Pedagogical Possibilities of Multimodal Literacy Engagement</w:t>
      </w:r>
      <w:r w:rsidRPr="008C7E21">
        <w:rPr>
          <w:rFonts w:ascii="Georgia" w:hAnsi="Georgia"/>
          <w:bCs/>
          <w:sz w:val="22"/>
        </w:rPr>
        <w:t>. New York, NY: Palgrave Macmillan.</w:t>
      </w:r>
    </w:p>
    <w:p w14:paraId="042880BD" w14:textId="53FC92F3" w:rsidR="00420875" w:rsidRPr="008C7E21" w:rsidRDefault="00DC4AF4">
      <w:pPr>
        <w:ind w:left="720" w:hanging="720"/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 xml:space="preserve"> </w:t>
      </w:r>
    </w:p>
    <w:bookmarkEnd w:id="1"/>
    <w:p w14:paraId="3678AD86" w14:textId="77777777" w:rsidR="002016A8" w:rsidRPr="008C7E21" w:rsidRDefault="001A7805">
      <w:pPr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>Book Reviews</w:t>
      </w:r>
    </w:p>
    <w:p w14:paraId="4EA5B396" w14:textId="77777777" w:rsidR="00420875" w:rsidRPr="008C7E21" w:rsidRDefault="001A7805">
      <w:pPr>
        <w:ind w:left="720" w:hanging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b/>
          <w:sz w:val="22"/>
        </w:rPr>
        <w:t>Thompson, R.</w:t>
      </w:r>
      <w:r w:rsidRPr="008C7E21">
        <w:rPr>
          <w:rFonts w:ascii="Georgia" w:hAnsi="Georgia"/>
          <w:sz w:val="22"/>
        </w:rPr>
        <w:t xml:space="preserve"> (2011). Review of </w:t>
      </w:r>
      <w:r w:rsidRPr="008C7E21">
        <w:rPr>
          <w:rFonts w:ascii="Georgia" w:hAnsi="Georgia"/>
          <w:i/>
          <w:iCs/>
          <w:sz w:val="22"/>
        </w:rPr>
        <w:t>Patient tales: Case histories and the uses of narrative in psychiatry</w:t>
      </w:r>
      <w:r w:rsidRPr="008C7E21">
        <w:rPr>
          <w:rFonts w:ascii="Georgia" w:hAnsi="Georgia"/>
          <w:sz w:val="22"/>
        </w:rPr>
        <w:t xml:space="preserve"> (Carol </w:t>
      </w:r>
      <w:proofErr w:type="spellStart"/>
      <w:r w:rsidRPr="008C7E21">
        <w:rPr>
          <w:rFonts w:ascii="Georgia" w:hAnsi="Georgia"/>
          <w:sz w:val="22"/>
        </w:rPr>
        <w:t>Berkenkotter</w:t>
      </w:r>
      <w:proofErr w:type="spellEnd"/>
      <w:r w:rsidRPr="008C7E21">
        <w:rPr>
          <w:rFonts w:ascii="Georgia" w:hAnsi="Georgia"/>
          <w:sz w:val="22"/>
        </w:rPr>
        <w:t xml:space="preserve">).  </w:t>
      </w:r>
      <w:r w:rsidRPr="008C7E21">
        <w:rPr>
          <w:rFonts w:ascii="Georgia" w:hAnsi="Georgia"/>
          <w:i/>
          <w:iCs/>
          <w:sz w:val="22"/>
        </w:rPr>
        <w:t xml:space="preserve">JAC: A Journal of Composition Theory. 30 </w:t>
      </w:r>
      <w:r w:rsidRPr="008C7E21">
        <w:rPr>
          <w:rFonts w:ascii="Georgia" w:hAnsi="Georgia"/>
          <w:sz w:val="22"/>
        </w:rPr>
        <w:t>(1/2). 381-385</w:t>
      </w:r>
      <w:r w:rsidRPr="008C7E21">
        <w:rPr>
          <w:rFonts w:ascii="Georgia" w:hAnsi="Georgia"/>
          <w:i/>
          <w:iCs/>
          <w:sz w:val="22"/>
        </w:rPr>
        <w:t xml:space="preserve">. </w:t>
      </w:r>
    </w:p>
    <w:p w14:paraId="45E76D64" w14:textId="710D2C25" w:rsidR="00420875" w:rsidRPr="008C7E21" w:rsidRDefault="00BC61DF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  <w:szCs w:val="22"/>
        </w:rPr>
        <w:t>---.</w:t>
      </w:r>
      <w:r w:rsidRPr="008C7E21">
        <w:rPr>
          <w:rFonts w:ascii="Georgia" w:hAnsi="Georgia"/>
          <w:sz w:val="22"/>
        </w:rPr>
        <w:t xml:space="preserve"> </w:t>
      </w:r>
      <w:r w:rsidR="001A7805" w:rsidRPr="008C7E21">
        <w:rPr>
          <w:rFonts w:ascii="Georgia" w:hAnsi="Georgia"/>
          <w:sz w:val="22"/>
        </w:rPr>
        <w:t xml:space="preserve">(2002). "Text, talk, and writing in recovery: Implications for composition studies,” Review of </w:t>
      </w:r>
      <w:r w:rsidR="001A7805" w:rsidRPr="008C7E21">
        <w:rPr>
          <w:rFonts w:ascii="Georgia" w:hAnsi="Georgia"/>
          <w:i/>
          <w:iCs/>
          <w:sz w:val="22"/>
        </w:rPr>
        <w:t>A communion of friendship: Literacy, spiritual practice, and women in recovery</w:t>
      </w:r>
      <w:r w:rsidR="001A7805" w:rsidRPr="008C7E21">
        <w:rPr>
          <w:rFonts w:ascii="Georgia" w:hAnsi="Georgia"/>
          <w:sz w:val="22"/>
        </w:rPr>
        <w:t xml:space="preserve"> (Beth Daniell) and </w:t>
      </w:r>
      <w:r w:rsidR="001A7805" w:rsidRPr="008C7E21">
        <w:rPr>
          <w:rFonts w:ascii="Georgia" w:hAnsi="Georgia"/>
          <w:i/>
          <w:iCs/>
          <w:sz w:val="22"/>
        </w:rPr>
        <w:t>Storytelling in Alcoholics Anonymous: A rhetorical analysis</w:t>
      </w:r>
      <w:r w:rsidR="001A7805" w:rsidRPr="008C7E21">
        <w:rPr>
          <w:rFonts w:ascii="Georgia" w:hAnsi="Georgia"/>
          <w:sz w:val="22"/>
        </w:rPr>
        <w:t xml:space="preserve"> (George H. Jensen). </w:t>
      </w:r>
      <w:r w:rsidR="001A7805" w:rsidRPr="008C7E21">
        <w:rPr>
          <w:rFonts w:ascii="Georgia" w:hAnsi="Georgia"/>
          <w:i/>
          <w:iCs/>
          <w:sz w:val="22"/>
        </w:rPr>
        <w:t>Journal of Teaching Writing, 20</w:t>
      </w:r>
      <w:r w:rsidR="001A7805" w:rsidRPr="008C7E21">
        <w:rPr>
          <w:rFonts w:ascii="Georgia" w:hAnsi="Georgia"/>
          <w:sz w:val="22"/>
        </w:rPr>
        <w:t>(1/2), 123-132.</w:t>
      </w:r>
    </w:p>
    <w:p w14:paraId="5A5C5E62" w14:textId="77777777" w:rsidR="00C12DB5" w:rsidRPr="008C7E21" w:rsidRDefault="00C12DB5">
      <w:pPr>
        <w:rPr>
          <w:rFonts w:ascii="Georgia" w:hAnsi="Georgia"/>
          <w:b/>
          <w:bCs/>
          <w:sz w:val="22"/>
        </w:rPr>
      </w:pPr>
    </w:p>
    <w:p w14:paraId="249DB344" w14:textId="77777777" w:rsidR="002016A8" w:rsidRPr="008C7E21" w:rsidRDefault="00C242CD" w:rsidP="00C242CD">
      <w:pPr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 xml:space="preserve">Publications under </w:t>
      </w:r>
      <w:r w:rsidR="00AA0007" w:rsidRPr="008C7E21">
        <w:rPr>
          <w:rFonts w:ascii="Georgia" w:hAnsi="Georgia"/>
          <w:b/>
          <w:bCs/>
          <w:i/>
          <w:sz w:val="22"/>
        </w:rPr>
        <w:t>review</w:t>
      </w:r>
      <w:r w:rsidRPr="008C7E21">
        <w:rPr>
          <w:rFonts w:ascii="Georgia" w:hAnsi="Georgia"/>
          <w:b/>
          <w:bCs/>
          <w:i/>
          <w:sz w:val="22"/>
        </w:rPr>
        <w:t>, in preparation, and newly undertaken</w:t>
      </w:r>
    </w:p>
    <w:p w14:paraId="6956D24A" w14:textId="6BAFED66" w:rsidR="00E20EC6" w:rsidRPr="00E20EC6" w:rsidRDefault="00E20EC6" w:rsidP="00E20EC6">
      <w:pPr>
        <w:ind w:left="720" w:hanging="720"/>
        <w:rPr>
          <w:rFonts w:ascii="Georgia" w:hAnsi="Georgia"/>
          <w:bCs/>
          <w:sz w:val="22"/>
        </w:rPr>
      </w:pPr>
      <w:bookmarkStart w:id="2" w:name="_Hlk36597521"/>
      <w:r w:rsidRPr="008C7E21">
        <w:rPr>
          <w:rFonts w:ascii="Georgia" w:hAnsi="Georgia"/>
          <w:bCs/>
          <w:sz w:val="22"/>
        </w:rPr>
        <w:t>“Gender, Sexuality, &amp; Shifting Styles: Knowledge Production and Codifying Language Use in Style Manuals”.</w:t>
      </w:r>
      <w:r w:rsidRPr="00E20EC6">
        <w:rPr>
          <w:rFonts w:ascii="Georgia" w:hAnsi="Georgia"/>
          <w:bCs/>
          <w:sz w:val="22"/>
        </w:rPr>
        <w:t xml:space="preserve"> (</w:t>
      </w:r>
      <w:proofErr w:type="gramStart"/>
      <w:r w:rsidRPr="00E20EC6">
        <w:rPr>
          <w:rFonts w:ascii="Georgia" w:hAnsi="Georgia"/>
          <w:bCs/>
          <w:sz w:val="22"/>
        </w:rPr>
        <w:t>submitted</w:t>
      </w:r>
      <w:proofErr w:type="gramEnd"/>
      <w:r w:rsidRPr="00E20EC6">
        <w:rPr>
          <w:rFonts w:ascii="Georgia" w:hAnsi="Georgia"/>
          <w:bCs/>
          <w:sz w:val="22"/>
        </w:rPr>
        <w:t xml:space="preserve"> to </w:t>
      </w:r>
      <w:r w:rsidRPr="00E20EC6">
        <w:rPr>
          <w:rFonts w:ascii="Georgia" w:hAnsi="Georgia"/>
          <w:sz w:val="22"/>
        </w:rPr>
        <w:t>Ex</w:t>
      </w:r>
      <w:r w:rsidRPr="00E20EC6">
        <w:rPr>
          <w:rFonts w:ascii="Georgia" w:hAnsi="Georgia"/>
          <w:bCs/>
          <w:sz w:val="22"/>
        </w:rPr>
        <w:t> </w:t>
      </w:r>
      <w:r w:rsidRPr="00E20EC6">
        <w:rPr>
          <w:rFonts w:ascii="Georgia" w:hAnsi="Georgia"/>
          <w:sz w:val="22"/>
        </w:rPr>
        <w:t>Aequo</w:t>
      </w:r>
      <w:r w:rsidRPr="00E20EC6">
        <w:rPr>
          <w:rFonts w:ascii="Georgia" w:hAnsi="Georgia"/>
          <w:bCs/>
          <w:sz w:val="22"/>
        </w:rPr>
        <w:t> international interdisciplina</w:t>
      </w:r>
      <w:r w:rsidR="002B440B">
        <w:rPr>
          <w:rFonts w:ascii="Georgia" w:hAnsi="Georgia"/>
          <w:bCs/>
          <w:sz w:val="22"/>
        </w:rPr>
        <w:t>r</w:t>
      </w:r>
      <w:r w:rsidRPr="00E20EC6">
        <w:rPr>
          <w:rFonts w:ascii="Georgia" w:hAnsi="Georgia"/>
          <w:bCs/>
          <w:sz w:val="22"/>
        </w:rPr>
        <w:t xml:space="preserve">y journal, </w:t>
      </w:r>
      <w:r>
        <w:rPr>
          <w:rFonts w:ascii="Georgia" w:hAnsi="Georgia"/>
          <w:bCs/>
          <w:sz w:val="22"/>
        </w:rPr>
        <w:t xml:space="preserve">submitted </w:t>
      </w:r>
      <w:r w:rsidRPr="00E20EC6">
        <w:rPr>
          <w:rFonts w:ascii="Georgia" w:hAnsi="Georgia"/>
          <w:bCs/>
          <w:sz w:val="22"/>
        </w:rPr>
        <w:t>January 2024. Collaboration w/ Meg Robertson</w:t>
      </w:r>
      <w:r w:rsidR="002B440B">
        <w:rPr>
          <w:rFonts w:ascii="Georgia" w:hAnsi="Georgia"/>
          <w:bCs/>
          <w:sz w:val="22"/>
        </w:rPr>
        <w:t>)</w:t>
      </w:r>
      <w:r w:rsidRPr="00E20EC6">
        <w:rPr>
          <w:rFonts w:ascii="Georgia" w:hAnsi="Georgia"/>
          <w:bCs/>
          <w:sz w:val="22"/>
        </w:rPr>
        <w:t xml:space="preserve"> </w:t>
      </w:r>
    </w:p>
    <w:p w14:paraId="5B5E170B" w14:textId="52B745E5" w:rsidR="003E1525" w:rsidRPr="008A3375" w:rsidRDefault="003F6E8E" w:rsidP="00016DF7">
      <w:pPr>
        <w:ind w:left="720" w:hanging="720"/>
        <w:rPr>
          <w:rFonts w:ascii="Georgia" w:hAnsi="Georgia" w:cs="Arial"/>
          <w:i/>
          <w:iCs/>
          <w:color w:val="000000"/>
          <w:sz w:val="22"/>
          <w:szCs w:val="22"/>
        </w:rPr>
      </w:pPr>
      <w:r w:rsidRPr="008A3375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Digital dating: Discourse, design, </w:t>
      </w:r>
      <w:proofErr w:type="spellStart"/>
      <w:r w:rsidR="00CB0388" w:rsidRPr="008A3375">
        <w:rPr>
          <w:rFonts w:ascii="Georgia" w:hAnsi="Georgia"/>
          <w:i/>
          <w:iCs/>
          <w:color w:val="000000" w:themeColor="text1"/>
          <w:sz w:val="22"/>
          <w:szCs w:val="22"/>
        </w:rPr>
        <w:t>normativities</w:t>
      </w:r>
      <w:proofErr w:type="spellEnd"/>
      <w:r w:rsidR="00CB0388" w:rsidRPr="008A3375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, </w:t>
      </w:r>
      <w:r w:rsidRPr="008A3375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and </w:t>
      </w:r>
      <w:proofErr w:type="spellStart"/>
      <w:r w:rsidRPr="008A3375">
        <w:rPr>
          <w:rFonts w:ascii="Georgia" w:hAnsi="Georgia"/>
          <w:i/>
          <w:iCs/>
          <w:color w:val="000000" w:themeColor="text1"/>
          <w:sz w:val="22"/>
          <w:szCs w:val="22"/>
        </w:rPr>
        <w:t>postdigital</w:t>
      </w:r>
      <w:proofErr w:type="spellEnd"/>
      <w:r w:rsidRPr="008A3375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 intimacies</w:t>
      </w:r>
      <w:r w:rsidR="003E1525" w:rsidRPr="008A3375">
        <w:rPr>
          <w:rFonts w:ascii="Georgia" w:hAnsi="Georgia"/>
          <w:bCs/>
          <w:i/>
          <w:iCs/>
          <w:sz w:val="22"/>
          <w:szCs w:val="22"/>
        </w:rPr>
        <w:t xml:space="preserve">. </w:t>
      </w:r>
      <w:r w:rsidR="003E1525" w:rsidRPr="008A3375">
        <w:rPr>
          <w:rFonts w:ascii="Georgia" w:hAnsi="Georgia"/>
          <w:bCs/>
          <w:sz w:val="22"/>
          <w:szCs w:val="22"/>
        </w:rPr>
        <w:t>(book manuscript in preparation</w:t>
      </w:r>
      <w:r w:rsidR="00166B1E" w:rsidRPr="008A3375">
        <w:rPr>
          <w:rFonts w:ascii="Georgia" w:hAnsi="Georgia"/>
          <w:bCs/>
          <w:sz w:val="22"/>
          <w:szCs w:val="22"/>
        </w:rPr>
        <w:t xml:space="preserve"> for Routledge</w:t>
      </w:r>
      <w:r w:rsidR="0097755E" w:rsidRPr="008A3375">
        <w:rPr>
          <w:rFonts w:ascii="Georgia" w:hAnsi="Georgia"/>
          <w:bCs/>
          <w:sz w:val="22"/>
          <w:szCs w:val="22"/>
        </w:rPr>
        <w:t xml:space="preserve">: </w:t>
      </w:r>
      <w:r w:rsidR="00166B1E" w:rsidRPr="008A3375">
        <w:rPr>
          <w:rFonts w:ascii="Georgia" w:hAnsi="Georgia"/>
          <w:bCs/>
          <w:sz w:val="22"/>
          <w:szCs w:val="22"/>
        </w:rPr>
        <w:t>Language and Social Media Series</w:t>
      </w:r>
      <w:r w:rsidR="00E100F7" w:rsidRPr="008A3375">
        <w:rPr>
          <w:rFonts w:ascii="Georgia" w:hAnsi="Georgia"/>
          <w:bCs/>
          <w:sz w:val="22"/>
          <w:szCs w:val="22"/>
        </w:rPr>
        <w:t xml:space="preserve">- expected </w:t>
      </w:r>
      <w:r w:rsidR="005B422D" w:rsidRPr="008A3375">
        <w:rPr>
          <w:rFonts w:ascii="Georgia" w:hAnsi="Georgia"/>
          <w:bCs/>
          <w:sz w:val="22"/>
          <w:szCs w:val="22"/>
        </w:rPr>
        <w:t>Summer</w:t>
      </w:r>
      <w:r w:rsidR="000732A8" w:rsidRPr="008A3375">
        <w:rPr>
          <w:rFonts w:ascii="Georgia" w:hAnsi="Georgia"/>
          <w:bCs/>
          <w:sz w:val="22"/>
          <w:szCs w:val="22"/>
        </w:rPr>
        <w:t xml:space="preserve"> </w:t>
      </w:r>
      <w:r w:rsidR="00E100F7" w:rsidRPr="008A3375">
        <w:rPr>
          <w:rFonts w:ascii="Georgia" w:hAnsi="Georgia"/>
          <w:bCs/>
          <w:sz w:val="22"/>
          <w:szCs w:val="22"/>
        </w:rPr>
        <w:t>202</w:t>
      </w:r>
      <w:r w:rsidR="003B26FA" w:rsidRPr="008A3375">
        <w:rPr>
          <w:rFonts w:ascii="Georgia" w:hAnsi="Georgia"/>
          <w:bCs/>
          <w:sz w:val="22"/>
          <w:szCs w:val="22"/>
        </w:rPr>
        <w:t>4</w:t>
      </w:r>
      <w:r w:rsidR="003E1525" w:rsidRPr="008A3375">
        <w:rPr>
          <w:rFonts w:ascii="Georgia" w:hAnsi="Georgia"/>
          <w:bCs/>
          <w:sz w:val="22"/>
          <w:szCs w:val="22"/>
        </w:rPr>
        <w:t>)</w:t>
      </w:r>
      <w:r w:rsidR="00166B1E" w:rsidRPr="008A3375">
        <w:rPr>
          <w:rFonts w:ascii="Georgia" w:hAnsi="Georgia"/>
          <w:bCs/>
          <w:sz w:val="22"/>
          <w:szCs w:val="22"/>
        </w:rPr>
        <w:t>.</w:t>
      </w:r>
    </w:p>
    <w:bookmarkEnd w:id="2"/>
    <w:p w14:paraId="7C071BE1" w14:textId="20DE7EF9" w:rsidR="008A3375" w:rsidRPr="008A3375" w:rsidRDefault="008A3375" w:rsidP="008A3375">
      <w:pPr>
        <w:ind w:left="720" w:hanging="720"/>
        <w:rPr>
          <w:rFonts w:ascii="Georgia" w:hAnsi="Georgia"/>
          <w:sz w:val="22"/>
          <w:szCs w:val="22"/>
        </w:rPr>
      </w:pPr>
      <w:r w:rsidRPr="008A3375">
        <w:rPr>
          <w:rFonts w:ascii="Georgia" w:hAnsi="Georgia"/>
          <w:sz w:val="22"/>
          <w:szCs w:val="22"/>
        </w:rPr>
        <w:lastRenderedPageBreak/>
        <w:t>Special Issue</w:t>
      </w:r>
      <w:r w:rsidRPr="008A3375">
        <w:rPr>
          <w:rFonts w:ascii="Georgia" w:hAnsi="Georgia"/>
          <w:sz w:val="22"/>
          <w:szCs w:val="22"/>
        </w:rPr>
        <w:t xml:space="preserve"> </w:t>
      </w:r>
      <w:r w:rsidRPr="008A3375">
        <w:rPr>
          <w:rFonts w:ascii="Georgia" w:hAnsi="Georgia"/>
          <w:sz w:val="22"/>
          <w:szCs w:val="22"/>
        </w:rPr>
        <w:t>Guest Editor, Discourse, Digital Intimacies, &amp; Online Dating</w:t>
      </w:r>
      <w:r w:rsidRPr="008A3375">
        <w:rPr>
          <w:rFonts w:ascii="Georgia" w:hAnsi="Georgia"/>
          <w:sz w:val="22"/>
          <w:szCs w:val="22"/>
        </w:rPr>
        <w:t xml:space="preserve"> (in process for </w:t>
      </w:r>
      <w:r w:rsidRPr="008A3375">
        <w:rPr>
          <w:rFonts w:ascii="Georgia" w:hAnsi="Georgia"/>
          <w:i/>
          <w:iCs/>
          <w:sz w:val="22"/>
          <w:szCs w:val="22"/>
        </w:rPr>
        <w:t>Discourse, Context, &amp; Media</w:t>
      </w:r>
      <w:r w:rsidRPr="008A3375">
        <w:rPr>
          <w:rFonts w:ascii="Georgia" w:hAnsi="Georgia"/>
          <w:sz w:val="22"/>
          <w:szCs w:val="22"/>
        </w:rPr>
        <w:t xml:space="preserve">, </w:t>
      </w:r>
      <w:r w:rsidRPr="008A3375">
        <w:rPr>
          <w:rFonts w:ascii="Georgia" w:hAnsi="Georgia"/>
          <w:sz w:val="22"/>
          <w:szCs w:val="22"/>
        </w:rPr>
        <w:t>Exp. Fall 2024</w:t>
      </w:r>
    </w:p>
    <w:p w14:paraId="7F10D3AA" w14:textId="6167C205" w:rsidR="007A1C46" w:rsidRPr="002B440B" w:rsidRDefault="007A1C46" w:rsidP="002B440B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eorgia" w:hAnsi="Georgia"/>
          <w:sz w:val="22"/>
        </w:rPr>
      </w:pPr>
      <w:r w:rsidRPr="003B26FA">
        <w:rPr>
          <w:rFonts w:ascii="Georgia" w:hAnsi="Georgia"/>
          <w:sz w:val="22"/>
        </w:rPr>
        <w:t>“</w:t>
      </w:r>
      <w:r w:rsidR="002B440B" w:rsidRPr="002B440B">
        <w:rPr>
          <w:rFonts w:ascii="Georgia" w:hAnsi="Georgia"/>
          <w:sz w:val="22"/>
        </w:rPr>
        <w:t>Governing conversation: Gender, power, &amp; making moves on the dating app Bumble</w:t>
      </w:r>
      <w:r w:rsidRPr="008C7E21">
        <w:rPr>
          <w:rFonts w:ascii="Georgia" w:hAnsi="Georgia"/>
          <w:sz w:val="22"/>
        </w:rPr>
        <w:t>”</w:t>
      </w:r>
      <w:r w:rsidRPr="003B26FA">
        <w:rPr>
          <w:rFonts w:ascii="Georgia" w:hAnsi="Georgia"/>
          <w:sz w:val="22"/>
        </w:rPr>
        <w:t>. (</w:t>
      </w:r>
      <w:r w:rsidR="003B26FA">
        <w:rPr>
          <w:rFonts w:ascii="Georgia" w:hAnsi="Georgia"/>
          <w:sz w:val="22"/>
        </w:rPr>
        <w:t>special issue article</w:t>
      </w:r>
      <w:r w:rsidR="00E20EC6">
        <w:rPr>
          <w:rFonts w:ascii="Georgia" w:hAnsi="Georgia"/>
          <w:sz w:val="22"/>
        </w:rPr>
        <w:t xml:space="preserve"> submitt</w:t>
      </w:r>
      <w:r w:rsidR="002B440B">
        <w:rPr>
          <w:rFonts w:ascii="Georgia" w:hAnsi="Georgia"/>
          <w:sz w:val="22"/>
        </w:rPr>
        <w:t>ed</w:t>
      </w:r>
      <w:r w:rsidR="00E20EC6">
        <w:rPr>
          <w:rFonts w:ascii="Georgia" w:hAnsi="Georgia"/>
          <w:sz w:val="22"/>
        </w:rPr>
        <w:t xml:space="preserve"> to special issue of</w:t>
      </w:r>
      <w:r w:rsidR="003B26FA" w:rsidRPr="003B26FA">
        <w:rPr>
          <w:rFonts w:ascii="Georgia" w:hAnsi="Georgia"/>
          <w:sz w:val="22"/>
        </w:rPr>
        <w:t xml:space="preserve"> </w:t>
      </w:r>
      <w:r w:rsidR="003B4111" w:rsidRPr="002B440B">
        <w:rPr>
          <w:rFonts w:ascii="Georgia" w:hAnsi="Georgia"/>
          <w:i/>
          <w:iCs/>
          <w:sz w:val="22"/>
        </w:rPr>
        <w:t>Discourse</w:t>
      </w:r>
      <w:r w:rsidRPr="002B440B">
        <w:rPr>
          <w:rFonts w:ascii="Georgia" w:hAnsi="Georgia"/>
          <w:i/>
          <w:iCs/>
          <w:sz w:val="22"/>
        </w:rPr>
        <w:t>,</w:t>
      </w:r>
      <w:r w:rsidR="003B4111" w:rsidRPr="002B440B">
        <w:rPr>
          <w:rFonts w:ascii="Georgia" w:hAnsi="Georgia"/>
          <w:i/>
          <w:iCs/>
          <w:sz w:val="22"/>
        </w:rPr>
        <w:t xml:space="preserve"> Context</w:t>
      </w:r>
      <w:r w:rsidRPr="002B440B">
        <w:rPr>
          <w:rFonts w:ascii="Georgia" w:hAnsi="Georgia"/>
          <w:i/>
          <w:iCs/>
          <w:sz w:val="22"/>
        </w:rPr>
        <w:t>, &amp; Media</w:t>
      </w:r>
      <w:r w:rsidR="00E20EC6" w:rsidRPr="00E20EC6">
        <w:rPr>
          <w:rFonts w:ascii="Georgia" w:hAnsi="Georgia"/>
          <w:sz w:val="22"/>
        </w:rPr>
        <w:t>, April 2024</w:t>
      </w:r>
      <w:r w:rsidRPr="00E20EC6">
        <w:rPr>
          <w:rFonts w:ascii="Georgia" w:hAnsi="Georgia"/>
          <w:sz w:val="22"/>
        </w:rPr>
        <w:t xml:space="preserve">) </w:t>
      </w:r>
    </w:p>
    <w:p w14:paraId="684B3185" w14:textId="305DB0F7" w:rsidR="003B26FA" w:rsidRDefault="003B26FA" w:rsidP="003B26FA">
      <w:pPr>
        <w:pStyle w:val="NormalWeb"/>
        <w:spacing w:before="0" w:beforeAutospacing="0" w:after="0" w:afterAutospacing="0"/>
        <w:ind w:left="720"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Language and social media (invited chapter for Routledge Handbook of Linguistic Anthropology, collaboration w</w:t>
      </w:r>
      <w:r w:rsidR="002B440B">
        <w:rPr>
          <w:rFonts w:ascii="Georgia" w:hAnsi="Georgia"/>
          <w:sz w:val="22"/>
        </w:rPr>
        <w:t>/</w:t>
      </w:r>
      <w:r>
        <w:rPr>
          <w:rFonts w:ascii="Georgia" w:hAnsi="Georgia"/>
          <w:sz w:val="22"/>
        </w:rPr>
        <w:t xml:space="preserve"> Caroline Tagg, </w:t>
      </w:r>
      <w:r w:rsidR="00E20EC6">
        <w:rPr>
          <w:rFonts w:ascii="Georgia" w:hAnsi="Georgia"/>
          <w:sz w:val="22"/>
        </w:rPr>
        <w:t>proposal submitted Sept 2023,</w:t>
      </w:r>
      <w:r w:rsidR="008A5589">
        <w:rPr>
          <w:rFonts w:ascii="Georgia" w:hAnsi="Georgia"/>
          <w:sz w:val="22"/>
        </w:rPr>
        <w:t xml:space="preserve"> chapter exp</w:t>
      </w:r>
      <w:r>
        <w:rPr>
          <w:rFonts w:ascii="Georgia" w:hAnsi="Georgia"/>
          <w:sz w:val="22"/>
        </w:rPr>
        <w:t xml:space="preserve"> June 2024)</w:t>
      </w:r>
    </w:p>
    <w:p w14:paraId="1A0692BE" w14:textId="4A87EED3" w:rsidR="003B26FA" w:rsidRPr="003B26FA" w:rsidRDefault="002F1041" w:rsidP="003B26FA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8C7E21">
        <w:rPr>
          <w:rFonts w:ascii="Georgia" w:hAnsi="Georgia"/>
          <w:sz w:val="22"/>
        </w:rPr>
        <w:t>“</w:t>
      </w:r>
      <w:r w:rsidR="003B26FA">
        <w:rPr>
          <w:rFonts w:ascii="Georgia" w:hAnsi="Georgia"/>
          <w:sz w:val="22"/>
        </w:rPr>
        <w:t>Mental health</w:t>
      </w:r>
      <w:r w:rsidR="0097755E">
        <w:rPr>
          <w:rFonts w:ascii="Georgia" w:hAnsi="Georgia"/>
          <w:sz w:val="22"/>
        </w:rPr>
        <w:t xml:space="preserve">, </w:t>
      </w:r>
      <w:r w:rsidR="003B26FA">
        <w:rPr>
          <w:rFonts w:ascii="Georgia" w:hAnsi="Georgia"/>
          <w:sz w:val="22"/>
        </w:rPr>
        <w:t>n</w:t>
      </w:r>
      <w:r w:rsidR="00F05FF2" w:rsidRPr="008C7E21">
        <w:rPr>
          <w:rFonts w:ascii="Georgia" w:hAnsi="Georgia"/>
          <w:sz w:val="22"/>
        </w:rPr>
        <w:t>on-</w:t>
      </w:r>
      <w:r w:rsidR="003B26FA">
        <w:rPr>
          <w:rFonts w:ascii="Georgia" w:hAnsi="Georgia"/>
          <w:sz w:val="22"/>
        </w:rPr>
        <w:t>m</w:t>
      </w:r>
      <w:r w:rsidR="00F05FF2" w:rsidRPr="008C7E21">
        <w:rPr>
          <w:rFonts w:ascii="Georgia" w:hAnsi="Georgia"/>
          <w:sz w:val="22"/>
        </w:rPr>
        <w:t>onogamy</w:t>
      </w:r>
      <w:r w:rsidR="0097755E">
        <w:rPr>
          <w:rFonts w:ascii="Georgia" w:hAnsi="Georgia"/>
          <w:sz w:val="22"/>
        </w:rPr>
        <w:t>, and online</w:t>
      </w:r>
      <w:r w:rsidR="00F05FF2" w:rsidRPr="008C7E21">
        <w:rPr>
          <w:rFonts w:ascii="Georgia" w:hAnsi="Georgia"/>
          <w:sz w:val="22"/>
        </w:rPr>
        <w:t xml:space="preserve"> </w:t>
      </w:r>
      <w:r w:rsidR="003B26FA">
        <w:rPr>
          <w:rFonts w:ascii="Georgia" w:hAnsi="Georgia"/>
          <w:sz w:val="22"/>
        </w:rPr>
        <w:t>c</w:t>
      </w:r>
      <w:r w:rsidR="00F05FF2" w:rsidRPr="008C7E21">
        <w:rPr>
          <w:rFonts w:ascii="Georgia" w:hAnsi="Georgia"/>
          <w:sz w:val="22"/>
        </w:rPr>
        <w:t xml:space="preserve">ommunication </w:t>
      </w:r>
      <w:r w:rsidR="003B26FA">
        <w:rPr>
          <w:rFonts w:ascii="Georgia" w:hAnsi="Georgia"/>
          <w:sz w:val="22"/>
        </w:rPr>
        <w:t>in f</w:t>
      </w:r>
      <w:r w:rsidR="00F05FF2" w:rsidRPr="008C7E21">
        <w:rPr>
          <w:rFonts w:ascii="Georgia" w:hAnsi="Georgia"/>
          <w:sz w:val="22"/>
        </w:rPr>
        <w:t xml:space="preserve">amily </w:t>
      </w:r>
      <w:r w:rsidR="003B26FA">
        <w:rPr>
          <w:rFonts w:ascii="Georgia" w:hAnsi="Georgia"/>
          <w:sz w:val="22"/>
        </w:rPr>
        <w:t>and f</w:t>
      </w:r>
      <w:r w:rsidR="00F05FF2" w:rsidRPr="008C7E21">
        <w:rPr>
          <w:rFonts w:ascii="Georgia" w:hAnsi="Georgia"/>
          <w:sz w:val="22"/>
        </w:rPr>
        <w:t xml:space="preserve">riend </w:t>
      </w:r>
      <w:r w:rsidR="003B26FA">
        <w:rPr>
          <w:rFonts w:ascii="Georgia" w:hAnsi="Georgia"/>
          <w:sz w:val="22"/>
        </w:rPr>
        <w:t>g</w:t>
      </w:r>
      <w:r w:rsidR="00F05FF2" w:rsidRPr="008C7E21">
        <w:rPr>
          <w:rFonts w:ascii="Georgia" w:hAnsi="Georgia"/>
          <w:sz w:val="22"/>
        </w:rPr>
        <w:t>roups</w:t>
      </w:r>
      <w:r w:rsidRPr="008C7E21">
        <w:rPr>
          <w:rFonts w:ascii="Georgia" w:hAnsi="Georgia"/>
          <w:sz w:val="22"/>
        </w:rPr>
        <w:t>”</w:t>
      </w:r>
      <w:r w:rsidR="00F05FF2" w:rsidRPr="008C7E21">
        <w:rPr>
          <w:rFonts w:ascii="Georgia" w:hAnsi="Georgia"/>
          <w:sz w:val="22"/>
        </w:rPr>
        <w:t xml:space="preserve"> (recently undertaken collaboration </w:t>
      </w:r>
      <w:r w:rsidR="00A7027F" w:rsidRPr="008C7E21">
        <w:rPr>
          <w:rFonts w:ascii="Georgia" w:hAnsi="Georgia"/>
          <w:sz w:val="22"/>
        </w:rPr>
        <w:t xml:space="preserve">with </w:t>
      </w:r>
      <w:r w:rsidR="00505C7C" w:rsidRPr="008C7E21">
        <w:rPr>
          <w:rFonts w:ascii="Georgia" w:hAnsi="Georgia"/>
          <w:sz w:val="22"/>
        </w:rPr>
        <w:t xml:space="preserve">researcher and mental health therapist Tegan </w:t>
      </w:r>
      <w:proofErr w:type="spellStart"/>
      <w:r w:rsidR="00505C7C" w:rsidRPr="008C7E21">
        <w:rPr>
          <w:rFonts w:ascii="Georgia" w:hAnsi="Georgia"/>
          <w:sz w:val="22"/>
        </w:rPr>
        <w:t>Schmischney</w:t>
      </w:r>
      <w:proofErr w:type="spellEnd"/>
      <w:r w:rsidR="004B4BA1">
        <w:rPr>
          <w:rFonts w:ascii="Georgia" w:hAnsi="Georgia"/>
          <w:sz w:val="22"/>
        </w:rPr>
        <w:t xml:space="preserve">—IRB </w:t>
      </w:r>
      <w:r w:rsidR="00F97D2B">
        <w:rPr>
          <w:rFonts w:ascii="Georgia" w:hAnsi="Georgia"/>
          <w:sz w:val="22"/>
        </w:rPr>
        <w:t>application approved June</w:t>
      </w:r>
      <w:r w:rsidR="004B4BA1">
        <w:rPr>
          <w:rFonts w:ascii="Georgia" w:hAnsi="Georgia"/>
          <w:sz w:val="22"/>
        </w:rPr>
        <w:t xml:space="preserve"> 2023</w:t>
      </w:r>
      <w:r w:rsidR="00505C7C" w:rsidRPr="008C7E21">
        <w:rPr>
          <w:rFonts w:ascii="Georgia" w:hAnsi="Georgia"/>
          <w:sz w:val="22"/>
        </w:rPr>
        <w:t>)</w:t>
      </w:r>
    </w:p>
    <w:p w14:paraId="5F3381B2" w14:textId="6F909DE7" w:rsidR="00505C7C" w:rsidRPr="008C7E21" w:rsidRDefault="00505C7C" w:rsidP="00505C7C">
      <w:pPr>
        <w:pStyle w:val="NormalWeb"/>
        <w:spacing w:before="0" w:beforeAutospacing="0" w:after="0" w:afterAutospacing="0"/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Pandemic dating: Negotiating </w:t>
      </w:r>
      <w:r w:rsidR="003B26FA">
        <w:rPr>
          <w:rFonts w:ascii="Georgia" w:hAnsi="Georgia"/>
          <w:sz w:val="22"/>
        </w:rPr>
        <w:t>i</w:t>
      </w:r>
      <w:r w:rsidRPr="008C7E21">
        <w:rPr>
          <w:rFonts w:ascii="Georgia" w:hAnsi="Georgia"/>
          <w:sz w:val="22"/>
        </w:rPr>
        <w:t xml:space="preserve">ntimacy </w:t>
      </w:r>
      <w:r w:rsidR="003B26FA">
        <w:rPr>
          <w:rFonts w:ascii="Georgia" w:hAnsi="Georgia"/>
          <w:sz w:val="22"/>
        </w:rPr>
        <w:t xml:space="preserve">and mental health </w:t>
      </w:r>
      <w:r w:rsidRPr="008C7E21">
        <w:rPr>
          <w:rFonts w:ascii="Georgia" w:hAnsi="Georgia"/>
          <w:sz w:val="22"/>
        </w:rPr>
        <w:t xml:space="preserve">in </w:t>
      </w:r>
      <w:r w:rsidR="003B26FA">
        <w:rPr>
          <w:rFonts w:ascii="Georgia" w:hAnsi="Georgia"/>
          <w:sz w:val="22"/>
        </w:rPr>
        <w:t>t</w:t>
      </w:r>
      <w:r w:rsidRPr="008C7E21">
        <w:rPr>
          <w:rFonts w:ascii="Georgia" w:hAnsi="Georgia"/>
          <w:sz w:val="22"/>
        </w:rPr>
        <w:t xml:space="preserve">imes of </w:t>
      </w:r>
      <w:r w:rsidR="003B26FA">
        <w:rPr>
          <w:rFonts w:ascii="Georgia" w:hAnsi="Georgia"/>
          <w:sz w:val="22"/>
        </w:rPr>
        <w:t>i</w:t>
      </w:r>
      <w:r w:rsidRPr="008C7E21">
        <w:rPr>
          <w:rFonts w:ascii="Georgia" w:hAnsi="Georgia"/>
          <w:sz w:val="22"/>
        </w:rPr>
        <w:t xml:space="preserve">solation (data collected) </w:t>
      </w:r>
    </w:p>
    <w:p w14:paraId="7CAAA14A" w14:textId="77777777" w:rsidR="00893FD5" w:rsidRPr="008C7E21" w:rsidRDefault="00893FD5" w:rsidP="00B052E2">
      <w:pPr>
        <w:rPr>
          <w:rFonts w:ascii="Georgia" w:hAnsi="Georgia"/>
          <w:b/>
          <w:bCs/>
          <w:i/>
          <w:sz w:val="22"/>
        </w:rPr>
      </w:pPr>
    </w:p>
    <w:p w14:paraId="30AF3FD6" w14:textId="02CA6D38" w:rsidR="00022B29" w:rsidRPr="008C7E21" w:rsidRDefault="00BD5D6A" w:rsidP="006958B9">
      <w:pPr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 xml:space="preserve">Public </w:t>
      </w:r>
      <w:r w:rsidR="0009109D" w:rsidRPr="008C7E21">
        <w:rPr>
          <w:rFonts w:ascii="Georgia" w:hAnsi="Georgia"/>
          <w:b/>
          <w:bCs/>
          <w:i/>
          <w:sz w:val="22"/>
        </w:rPr>
        <w:t>Scholarship</w:t>
      </w:r>
    </w:p>
    <w:p w14:paraId="438A80C7" w14:textId="77777777" w:rsidR="002B440B" w:rsidRPr="00E1528F" w:rsidRDefault="002B440B" w:rsidP="002B440B">
      <w:pPr>
        <w:ind w:left="720" w:hanging="720"/>
        <w:rPr>
          <w:rFonts w:ascii="Georgia" w:hAnsi="Georgia"/>
          <w:sz w:val="22"/>
          <w:szCs w:val="22"/>
        </w:rPr>
      </w:pPr>
      <w:r w:rsidRPr="0097755E">
        <w:rPr>
          <w:rFonts w:ascii="Georgia" w:hAnsi="Georgia"/>
          <w:sz w:val="22"/>
          <w:szCs w:val="22"/>
        </w:rPr>
        <w:t>Beekman, Inge. (</w:t>
      </w:r>
      <w:r>
        <w:rPr>
          <w:rFonts w:ascii="Georgia" w:hAnsi="Georgia"/>
          <w:sz w:val="22"/>
          <w:szCs w:val="22"/>
        </w:rPr>
        <w:t>2024, March 15</w:t>
      </w:r>
      <w:r w:rsidRPr="0097755E">
        <w:rPr>
          <w:rFonts w:ascii="Georgia" w:hAnsi="Georgia"/>
          <w:sz w:val="22"/>
          <w:szCs w:val="22"/>
        </w:rPr>
        <w:t xml:space="preserve">) </w:t>
      </w:r>
      <w:hyperlink r:id="rId18" w:history="1">
        <w:r w:rsidRPr="004D65F6">
          <w:rPr>
            <w:rStyle w:val="Hyperlink"/>
            <w:rFonts w:ascii="Georgia" w:hAnsi="Georgia"/>
            <w:sz w:val="22"/>
            <w:szCs w:val="22"/>
          </w:rPr>
          <w:t>Dr. Riki Thompson on online dating and normative relationships</w:t>
        </w:r>
      </w:hyperlink>
      <w:r w:rsidRPr="00E1528F">
        <w:rPr>
          <w:rFonts w:ascii="Georgia" w:hAnsi="Georgia"/>
          <w:sz w:val="22"/>
          <w:szCs w:val="22"/>
        </w:rPr>
        <w:t xml:space="preserve">. </w:t>
      </w:r>
      <w:r w:rsidRPr="00194D22">
        <w:rPr>
          <w:rFonts w:ascii="Georgia" w:hAnsi="Georgia"/>
          <w:i/>
          <w:iCs/>
          <w:sz w:val="22"/>
          <w:szCs w:val="22"/>
        </w:rPr>
        <w:t>Diggit Magazine</w:t>
      </w:r>
      <w:r w:rsidRPr="00E1528F">
        <w:rPr>
          <w:rFonts w:ascii="Georgia" w:hAnsi="Georgia"/>
          <w:sz w:val="22"/>
          <w:szCs w:val="22"/>
        </w:rPr>
        <w:t xml:space="preserve">. </w:t>
      </w:r>
    </w:p>
    <w:p w14:paraId="6DBBCDB9" w14:textId="0B817C46" w:rsidR="0009109D" w:rsidRPr="008C7E21" w:rsidRDefault="00000000" w:rsidP="00923B08">
      <w:pPr>
        <w:ind w:left="720" w:hanging="720"/>
        <w:rPr>
          <w:rFonts w:ascii="Georgia" w:hAnsi="Georgia"/>
          <w:b/>
          <w:bCs/>
          <w:sz w:val="22"/>
          <w:szCs w:val="22"/>
        </w:rPr>
      </w:pPr>
      <w:hyperlink r:id="rId19" w:history="1">
        <w:r w:rsidR="008C7E21" w:rsidRPr="008C7E21">
          <w:rPr>
            <w:rStyle w:val="Hyperlink"/>
            <w:rFonts w:ascii="Georgia" w:hAnsi="Georgia"/>
            <w:sz w:val="22"/>
            <w:szCs w:val="22"/>
          </w:rPr>
          <w:t>Using Reflective Research Methods</w:t>
        </w:r>
      </w:hyperlink>
      <w:r w:rsidR="008C7E21" w:rsidRPr="008C7E21">
        <w:rPr>
          <w:rFonts w:ascii="Georgia" w:hAnsi="Georgia"/>
          <w:sz w:val="22"/>
          <w:szCs w:val="22"/>
        </w:rPr>
        <w:t>.</w:t>
      </w:r>
      <w:r w:rsidR="008C7E21">
        <w:rPr>
          <w:rFonts w:ascii="Georgia" w:hAnsi="Georgia"/>
          <w:sz w:val="22"/>
          <w:szCs w:val="22"/>
        </w:rPr>
        <w:t xml:space="preserve"> (2023) </w:t>
      </w:r>
      <w:r w:rsidR="008C7E21" w:rsidRPr="00725EFA">
        <w:rPr>
          <w:rFonts w:ascii="Georgia" w:hAnsi="Georgia"/>
          <w:i/>
          <w:iCs/>
          <w:sz w:val="22"/>
          <w:szCs w:val="22"/>
        </w:rPr>
        <w:t xml:space="preserve">In </w:t>
      </w:r>
      <w:r w:rsidR="003374F7" w:rsidRPr="00725EFA">
        <w:rPr>
          <w:rFonts w:ascii="Georgia" w:hAnsi="Georgia"/>
          <w:i/>
          <w:iCs/>
          <w:sz w:val="22"/>
          <w:szCs w:val="22"/>
        </w:rPr>
        <w:t>SAGE Research Methods Video</w:t>
      </w:r>
      <w:r w:rsidR="008C7E21" w:rsidRPr="00725EFA">
        <w:rPr>
          <w:rFonts w:ascii="Georgia" w:hAnsi="Georgia"/>
          <w:i/>
          <w:iCs/>
          <w:sz w:val="22"/>
          <w:szCs w:val="22"/>
        </w:rPr>
        <w:t xml:space="preserve"> Collection</w:t>
      </w:r>
      <w:r w:rsidR="003374F7" w:rsidRPr="00725EFA">
        <w:rPr>
          <w:rFonts w:ascii="Georgia" w:hAnsi="Georgia"/>
          <w:i/>
          <w:iCs/>
          <w:sz w:val="22"/>
          <w:szCs w:val="22"/>
        </w:rPr>
        <w:t>: Qualitative and Mixed Methods Research</w:t>
      </w:r>
      <w:r w:rsidR="00A9053E" w:rsidRPr="00725EFA">
        <w:rPr>
          <w:rFonts w:ascii="Georgia" w:hAnsi="Georgia"/>
          <w:i/>
          <w:iCs/>
          <w:sz w:val="22"/>
          <w:szCs w:val="22"/>
        </w:rPr>
        <w:t>.</w:t>
      </w:r>
      <w:r w:rsidR="00A9053E" w:rsidRPr="008C7E21">
        <w:rPr>
          <w:rFonts w:ascii="Georgia" w:hAnsi="Georgia"/>
          <w:sz w:val="22"/>
          <w:szCs w:val="22"/>
        </w:rPr>
        <w:t xml:space="preserve"> </w:t>
      </w:r>
    </w:p>
    <w:p w14:paraId="7758C0C2" w14:textId="65AEF980" w:rsidR="0053348B" w:rsidRPr="0053348B" w:rsidRDefault="0053348B" w:rsidP="0053348B">
      <w:pPr>
        <w:ind w:left="720" w:hanging="720"/>
        <w:rPr>
          <w:rFonts w:ascii="Georgia" w:hAnsi="Georgia"/>
          <w:sz w:val="22"/>
          <w:szCs w:val="22"/>
        </w:rPr>
      </w:pPr>
      <w:r w:rsidRPr="0053348B">
        <w:rPr>
          <w:rFonts w:ascii="Georgia" w:hAnsi="Georgia"/>
          <w:sz w:val="22"/>
          <w:szCs w:val="22"/>
        </w:rPr>
        <w:t xml:space="preserve">Dalam </w:t>
      </w:r>
      <w:proofErr w:type="spellStart"/>
      <w:r w:rsidRPr="0053348B">
        <w:rPr>
          <w:rFonts w:ascii="Georgia" w:hAnsi="Georgia"/>
          <w:sz w:val="22"/>
          <w:szCs w:val="22"/>
        </w:rPr>
        <w:t>hubungan</w:t>
      </w:r>
      <w:proofErr w:type="spellEnd"/>
      <w:r w:rsidRPr="0053348B">
        <w:rPr>
          <w:rFonts w:ascii="Georgia" w:hAnsi="Georgia"/>
          <w:sz w:val="22"/>
          <w:szCs w:val="22"/>
        </w:rPr>
        <w:t xml:space="preserve"> </w:t>
      </w:r>
      <w:proofErr w:type="spellStart"/>
      <w:r w:rsidRPr="0053348B">
        <w:rPr>
          <w:rFonts w:ascii="Georgia" w:hAnsi="Georgia"/>
          <w:sz w:val="22"/>
          <w:szCs w:val="22"/>
        </w:rPr>
        <w:t>poliamori</w:t>
      </w:r>
      <w:proofErr w:type="spellEnd"/>
      <w:r w:rsidRPr="0053348B">
        <w:rPr>
          <w:rFonts w:ascii="Georgia" w:hAnsi="Georgia"/>
          <w:sz w:val="22"/>
          <w:szCs w:val="22"/>
        </w:rPr>
        <w:t xml:space="preserve">, </w:t>
      </w:r>
      <w:proofErr w:type="spellStart"/>
      <w:r w:rsidRPr="0053348B">
        <w:rPr>
          <w:rFonts w:ascii="Georgia" w:hAnsi="Georgia"/>
          <w:sz w:val="22"/>
          <w:szCs w:val="22"/>
        </w:rPr>
        <w:t>apa</w:t>
      </w:r>
      <w:proofErr w:type="spellEnd"/>
      <w:r w:rsidRPr="0053348B">
        <w:rPr>
          <w:rFonts w:ascii="Georgia" w:hAnsi="Georgia"/>
          <w:sz w:val="22"/>
          <w:szCs w:val="22"/>
        </w:rPr>
        <w:t xml:space="preserve"> yang </w:t>
      </w:r>
      <w:proofErr w:type="spellStart"/>
      <w:r w:rsidRPr="0053348B">
        <w:rPr>
          <w:rFonts w:ascii="Georgia" w:hAnsi="Georgia"/>
          <w:sz w:val="22"/>
          <w:szCs w:val="22"/>
        </w:rPr>
        <w:t>dimaksud</w:t>
      </w:r>
      <w:proofErr w:type="spellEnd"/>
      <w:r w:rsidRPr="0053348B">
        <w:rPr>
          <w:rFonts w:ascii="Georgia" w:hAnsi="Georgia"/>
          <w:sz w:val="22"/>
          <w:szCs w:val="22"/>
        </w:rPr>
        <w:t xml:space="preserve"> </w:t>
      </w:r>
      <w:proofErr w:type="spellStart"/>
      <w:r w:rsidRPr="0053348B">
        <w:rPr>
          <w:rFonts w:ascii="Georgia" w:hAnsi="Georgia"/>
          <w:sz w:val="22"/>
          <w:szCs w:val="22"/>
        </w:rPr>
        <w:t>dengan</w:t>
      </w:r>
      <w:proofErr w:type="spellEnd"/>
      <w:r w:rsidRPr="0053348B">
        <w:rPr>
          <w:rFonts w:ascii="Georgia" w:hAnsi="Georgia"/>
          <w:sz w:val="22"/>
          <w:szCs w:val="22"/>
        </w:rPr>
        <w:t xml:space="preserve"> ‘polycule’? </w:t>
      </w:r>
      <w:proofErr w:type="spellStart"/>
      <w:r w:rsidRPr="0053348B">
        <w:rPr>
          <w:rFonts w:ascii="Georgia" w:hAnsi="Georgia"/>
          <w:sz w:val="22"/>
          <w:szCs w:val="22"/>
        </w:rPr>
        <w:t>Berikut</w:t>
      </w:r>
      <w:proofErr w:type="spellEnd"/>
      <w:r w:rsidRPr="0053348B">
        <w:rPr>
          <w:rFonts w:ascii="Georgia" w:hAnsi="Georgia"/>
          <w:sz w:val="22"/>
          <w:szCs w:val="22"/>
        </w:rPr>
        <w:t xml:space="preserve"> </w:t>
      </w:r>
      <w:proofErr w:type="spellStart"/>
      <w:r w:rsidRPr="0053348B">
        <w:rPr>
          <w:rFonts w:ascii="Georgia" w:hAnsi="Georgia"/>
          <w:sz w:val="22"/>
          <w:szCs w:val="22"/>
        </w:rPr>
        <w:t>penjelasan</w:t>
      </w:r>
      <w:proofErr w:type="spellEnd"/>
      <w:r w:rsidRPr="0053348B">
        <w:rPr>
          <w:rFonts w:ascii="Georgia" w:hAnsi="Georgia"/>
          <w:sz w:val="22"/>
          <w:szCs w:val="22"/>
        </w:rPr>
        <w:t> </w:t>
      </w:r>
      <w:proofErr w:type="spellStart"/>
      <w:r w:rsidRPr="0053348B">
        <w:rPr>
          <w:rFonts w:ascii="Georgia" w:hAnsi="Georgia"/>
          <w:sz w:val="22"/>
          <w:szCs w:val="22"/>
        </w:rPr>
        <w:t>ahli</w:t>
      </w:r>
      <w:proofErr w:type="spellEnd"/>
      <w:r>
        <w:rPr>
          <w:rFonts w:ascii="Georgia" w:hAnsi="Georgia"/>
          <w:sz w:val="22"/>
          <w:szCs w:val="22"/>
        </w:rPr>
        <w:t>, Indonesian translation of “</w:t>
      </w:r>
      <w:r w:rsidRPr="008C7E21">
        <w:rPr>
          <w:rFonts w:ascii="Georgia" w:hAnsi="Georgia"/>
          <w:sz w:val="22"/>
          <w:szCs w:val="22"/>
        </w:rPr>
        <w:t xml:space="preserve">What’s a polycule? An expert on polyamory explains.” </w:t>
      </w:r>
      <w:r w:rsidRPr="008C7E21">
        <w:rPr>
          <w:rFonts w:ascii="Georgia" w:hAnsi="Georgia"/>
          <w:i/>
          <w:iCs/>
          <w:sz w:val="22"/>
          <w:szCs w:val="22"/>
        </w:rPr>
        <w:t>The Conversation</w:t>
      </w:r>
      <w:r w:rsidRPr="008C7E21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5</w:t>
      </w:r>
      <w:r w:rsidRPr="008C7E21">
        <w:rPr>
          <w:rFonts w:ascii="Georgia" w:hAnsi="Georgia"/>
          <w:sz w:val="22"/>
          <w:szCs w:val="22"/>
        </w:rPr>
        <w:t xml:space="preserve">, </w:t>
      </w:r>
      <w:proofErr w:type="gramStart"/>
      <w:r>
        <w:rPr>
          <w:rFonts w:ascii="Georgia" w:hAnsi="Georgia"/>
          <w:sz w:val="22"/>
          <w:szCs w:val="22"/>
        </w:rPr>
        <w:t>June</w:t>
      </w:r>
      <w:r w:rsidRPr="008C7E21">
        <w:rPr>
          <w:rFonts w:ascii="Georgia" w:hAnsi="Georgia"/>
          <w:sz w:val="22"/>
          <w:szCs w:val="22"/>
        </w:rPr>
        <w:t>,</w:t>
      </w:r>
      <w:proofErr w:type="gramEnd"/>
      <w:r w:rsidRPr="008C7E21">
        <w:rPr>
          <w:rFonts w:ascii="Georgia" w:hAnsi="Georgia"/>
          <w:sz w:val="22"/>
          <w:szCs w:val="22"/>
        </w:rPr>
        <w:t xml:space="preserve"> 202</w:t>
      </w:r>
      <w:r>
        <w:rPr>
          <w:rFonts w:ascii="Georgia" w:hAnsi="Georgia"/>
          <w:sz w:val="22"/>
          <w:szCs w:val="22"/>
        </w:rPr>
        <w:t>3</w:t>
      </w:r>
      <w:r w:rsidRPr="008C7E21">
        <w:rPr>
          <w:rFonts w:ascii="Georgia" w:hAnsi="Georgia"/>
          <w:sz w:val="22"/>
          <w:szCs w:val="22"/>
        </w:rPr>
        <w:t>.</w:t>
      </w:r>
      <w:r w:rsidR="00724888">
        <w:rPr>
          <w:rFonts w:ascii="Georgia" w:hAnsi="Georgia"/>
          <w:sz w:val="22"/>
          <w:szCs w:val="22"/>
        </w:rPr>
        <w:t xml:space="preserve"> </w:t>
      </w:r>
      <w:hyperlink r:id="rId20" w:history="1">
        <w:r w:rsidR="00724888" w:rsidRPr="006F1B61">
          <w:rPr>
            <w:rStyle w:val="Hyperlink"/>
            <w:rFonts w:ascii="Georgia" w:hAnsi="Georgia"/>
            <w:sz w:val="22"/>
            <w:szCs w:val="22"/>
          </w:rPr>
          <w:t>https://theconversation.com/dalam-hubungan-poliamori-apa-yang-dimaksud-dengan-polycule-berikut-penjelasan-ahli-206654</w:t>
        </w:r>
      </w:hyperlink>
      <w:r w:rsidR="00724888">
        <w:rPr>
          <w:rFonts w:ascii="Georgia" w:hAnsi="Georgia"/>
          <w:sz w:val="22"/>
          <w:szCs w:val="22"/>
        </w:rPr>
        <w:t xml:space="preserve">. </w:t>
      </w:r>
    </w:p>
    <w:p w14:paraId="67AB1699" w14:textId="102A9BCE" w:rsidR="00923B08" w:rsidRPr="008C7E21" w:rsidRDefault="00A104A9" w:rsidP="00923B08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>“</w:t>
      </w:r>
      <w:r w:rsidR="00956B23" w:rsidRPr="008C7E21">
        <w:rPr>
          <w:rFonts w:ascii="Georgia" w:hAnsi="Georgia"/>
          <w:sz w:val="22"/>
          <w:szCs w:val="22"/>
        </w:rPr>
        <w:t>What’s a polycule? An expert on polyamory explains.</w:t>
      </w:r>
      <w:r w:rsidRPr="008C7E21">
        <w:rPr>
          <w:rFonts w:ascii="Georgia" w:hAnsi="Georgia"/>
          <w:sz w:val="22"/>
          <w:szCs w:val="22"/>
        </w:rPr>
        <w:t>”</w:t>
      </w:r>
      <w:r w:rsidR="00956B23" w:rsidRPr="008C7E21">
        <w:rPr>
          <w:rFonts w:ascii="Georgia" w:hAnsi="Georgia"/>
          <w:sz w:val="22"/>
          <w:szCs w:val="22"/>
        </w:rPr>
        <w:t xml:space="preserve"> </w:t>
      </w:r>
      <w:r w:rsidR="00956B23" w:rsidRPr="008C7E21">
        <w:rPr>
          <w:rFonts w:ascii="Georgia" w:hAnsi="Georgia"/>
          <w:i/>
          <w:iCs/>
          <w:sz w:val="22"/>
          <w:szCs w:val="22"/>
        </w:rPr>
        <w:t>The Conversation</w:t>
      </w:r>
      <w:r w:rsidR="00956B23" w:rsidRPr="008C7E21">
        <w:rPr>
          <w:rFonts w:ascii="Georgia" w:hAnsi="Georgia"/>
          <w:sz w:val="22"/>
          <w:szCs w:val="22"/>
        </w:rPr>
        <w:t>.</w:t>
      </w:r>
      <w:r w:rsidRPr="008C7E21">
        <w:rPr>
          <w:rFonts w:ascii="Georgia" w:hAnsi="Georgia"/>
          <w:sz w:val="22"/>
          <w:szCs w:val="22"/>
        </w:rPr>
        <w:t xml:space="preserve"> 30, </w:t>
      </w:r>
      <w:proofErr w:type="gramStart"/>
      <w:r w:rsidRPr="008C7E21">
        <w:rPr>
          <w:rFonts w:ascii="Georgia" w:hAnsi="Georgia"/>
          <w:sz w:val="22"/>
          <w:szCs w:val="22"/>
        </w:rPr>
        <w:t>November,</w:t>
      </w:r>
      <w:proofErr w:type="gramEnd"/>
      <w:r w:rsidRPr="008C7E21">
        <w:rPr>
          <w:rFonts w:ascii="Georgia" w:hAnsi="Georgia"/>
          <w:sz w:val="22"/>
          <w:szCs w:val="22"/>
        </w:rPr>
        <w:t xml:space="preserve"> 2022.</w:t>
      </w:r>
      <w:r w:rsidR="00956B23" w:rsidRPr="008C7E21">
        <w:rPr>
          <w:rFonts w:ascii="Georgia" w:hAnsi="Georgia"/>
          <w:sz w:val="22"/>
          <w:szCs w:val="22"/>
        </w:rPr>
        <w:t xml:space="preserve"> </w:t>
      </w:r>
      <w:hyperlink r:id="rId21" w:history="1">
        <w:r w:rsidR="00956B23" w:rsidRPr="008C7E21">
          <w:rPr>
            <w:rStyle w:val="Hyperlink"/>
          </w:rPr>
          <w:t>http://theconversation.com/whats-a-polycule-an-expert-on-polyamory-explains-195083</w:t>
        </w:r>
      </w:hyperlink>
      <w:r w:rsidR="005325E7" w:rsidRPr="008C7E21">
        <w:rPr>
          <w:rStyle w:val="Hyperlink"/>
        </w:rPr>
        <w:t xml:space="preserve">. </w:t>
      </w:r>
      <w:r w:rsidR="007C778B" w:rsidRPr="008C7E21">
        <w:rPr>
          <w:rFonts w:ascii="Georgia" w:hAnsi="Georgia"/>
          <w:sz w:val="22"/>
          <w:szCs w:val="22"/>
        </w:rPr>
        <w:t xml:space="preserve">Reprinted by </w:t>
      </w:r>
      <w:r w:rsidR="005325E7" w:rsidRPr="008C7E21">
        <w:rPr>
          <w:rFonts w:ascii="Georgia" w:hAnsi="Georgia"/>
          <w:sz w:val="22"/>
          <w:szCs w:val="22"/>
        </w:rPr>
        <w:t>3</w:t>
      </w:r>
      <w:r w:rsidR="00B43A58" w:rsidRPr="008C7E21">
        <w:rPr>
          <w:rFonts w:ascii="Georgia" w:hAnsi="Georgia"/>
          <w:sz w:val="22"/>
          <w:szCs w:val="22"/>
        </w:rPr>
        <w:t>8</w:t>
      </w:r>
      <w:r w:rsidR="007C778B" w:rsidRPr="008C7E21">
        <w:rPr>
          <w:rFonts w:ascii="Georgia" w:hAnsi="Georgia"/>
          <w:sz w:val="22"/>
          <w:szCs w:val="22"/>
        </w:rPr>
        <w:t xml:space="preserve"> news o</w:t>
      </w:r>
      <w:r w:rsidR="005325E7" w:rsidRPr="008C7E21">
        <w:rPr>
          <w:rFonts w:ascii="Georgia" w:hAnsi="Georgia"/>
          <w:sz w:val="22"/>
          <w:szCs w:val="22"/>
        </w:rPr>
        <w:t>utlets</w:t>
      </w:r>
      <w:r w:rsidR="00B43A58" w:rsidRPr="008C7E21">
        <w:rPr>
          <w:rFonts w:ascii="Georgia" w:hAnsi="Georgia"/>
          <w:sz w:val="22"/>
          <w:szCs w:val="22"/>
        </w:rPr>
        <w:t xml:space="preserve"> and over 500, 000 views.</w:t>
      </w:r>
      <w:r w:rsidR="0053348B">
        <w:rPr>
          <w:rFonts w:ascii="Georgia" w:hAnsi="Georgia"/>
          <w:sz w:val="22"/>
          <w:szCs w:val="22"/>
        </w:rPr>
        <w:t xml:space="preserve"> </w:t>
      </w:r>
    </w:p>
    <w:p w14:paraId="6DEF4E59" w14:textId="1B727B40" w:rsidR="00E03B00" w:rsidRPr="008C7E21" w:rsidRDefault="00FB05CF" w:rsidP="00E03B00">
      <w:pPr>
        <w:ind w:left="720" w:hanging="720"/>
      </w:pPr>
      <w:r w:rsidRPr="008C7E21">
        <w:rPr>
          <w:rFonts w:ascii="Georgia" w:hAnsi="Georgia"/>
          <w:sz w:val="22"/>
          <w:szCs w:val="22"/>
        </w:rPr>
        <w:t xml:space="preserve"> </w:t>
      </w:r>
      <w:r w:rsidR="00E03B00" w:rsidRPr="008C7E21">
        <w:rPr>
          <w:rFonts w:ascii="Georgia" w:hAnsi="Georgia"/>
          <w:sz w:val="22"/>
          <w:szCs w:val="22"/>
        </w:rPr>
        <w:t>“Powerful women heading up dating apps are framed as young and sexy</w:t>
      </w:r>
      <w:r w:rsidR="004E2DDF" w:rsidRPr="008C7E21">
        <w:rPr>
          <w:rFonts w:ascii="Georgia" w:hAnsi="Georgia"/>
          <w:sz w:val="22"/>
          <w:szCs w:val="22"/>
        </w:rPr>
        <w:t>”</w:t>
      </w:r>
      <w:r w:rsidR="00E03B00" w:rsidRPr="008C7E21">
        <w:rPr>
          <w:rFonts w:ascii="Georgia" w:hAnsi="Georgia"/>
          <w:sz w:val="22"/>
          <w:szCs w:val="22"/>
        </w:rPr>
        <w:t>.</w:t>
      </w:r>
      <w:r w:rsidRPr="008C7E21">
        <w:rPr>
          <w:rFonts w:ascii="Georgia" w:hAnsi="Georgia"/>
          <w:sz w:val="22"/>
          <w:szCs w:val="22"/>
        </w:rPr>
        <w:t xml:space="preserve"> </w:t>
      </w:r>
      <w:r w:rsidRPr="00FA33EE">
        <w:rPr>
          <w:rFonts w:ascii="Georgia" w:hAnsi="Georgia"/>
          <w:sz w:val="22"/>
          <w:szCs w:val="22"/>
        </w:rPr>
        <w:t>Treena Orchard &amp; Riki Thompson.</w:t>
      </w:r>
      <w:r w:rsidRPr="008C7E21">
        <w:rPr>
          <w:rFonts w:ascii="Georgia" w:hAnsi="Georgia"/>
          <w:sz w:val="22"/>
          <w:szCs w:val="22"/>
        </w:rPr>
        <w:t xml:space="preserve"> </w:t>
      </w:r>
      <w:r w:rsidR="00E03B00" w:rsidRPr="008C7E21">
        <w:rPr>
          <w:rFonts w:ascii="Georgia" w:hAnsi="Georgia"/>
          <w:i/>
          <w:iCs/>
          <w:sz w:val="22"/>
          <w:szCs w:val="22"/>
        </w:rPr>
        <w:t>The Conversation</w:t>
      </w:r>
      <w:r w:rsidR="00E03B00" w:rsidRPr="008C7E21">
        <w:t>.</w:t>
      </w:r>
      <w:r w:rsidR="00A104A9" w:rsidRPr="008C7E21">
        <w:t xml:space="preserve"> 17 </w:t>
      </w:r>
      <w:proofErr w:type="gramStart"/>
      <w:r w:rsidR="00A104A9" w:rsidRPr="008C7E21">
        <w:t>October,</w:t>
      </w:r>
      <w:proofErr w:type="gramEnd"/>
      <w:r w:rsidR="00A104A9" w:rsidRPr="008C7E21">
        <w:t xml:space="preserve"> 2022</w:t>
      </w:r>
      <w:r w:rsidR="00A104A9" w:rsidRPr="008C7E21">
        <w:rPr>
          <w:rFonts w:ascii="Georgia" w:hAnsi="Georgia"/>
          <w:sz w:val="22"/>
          <w:szCs w:val="22"/>
        </w:rPr>
        <w:t>.</w:t>
      </w:r>
      <w:r w:rsidR="00E03B00" w:rsidRPr="008C7E21">
        <w:t xml:space="preserve"> </w:t>
      </w:r>
      <w:hyperlink r:id="rId22" w:history="1">
        <w:r w:rsidR="00E03B00" w:rsidRPr="008C7E21">
          <w:rPr>
            <w:rStyle w:val="Hyperlink"/>
          </w:rPr>
          <w:t>http://theconversation.com/powerful-women-heading-up-dating-apps-are-framed-as-young-and-sexy-191403</w:t>
        </w:r>
      </w:hyperlink>
      <w:r w:rsidR="00AF0E7F" w:rsidRPr="008C7E21">
        <w:rPr>
          <w:rStyle w:val="Hyperlink"/>
        </w:rPr>
        <w:t xml:space="preserve">. </w:t>
      </w:r>
      <w:r w:rsidR="00AF0E7F" w:rsidRPr="008C7E21">
        <w:rPr>
          <w:rFonts w:ascii="Georgia" w:hAnsi="Georgia"/>
          <w:sz w:val="22"/>
          <w:szCs w:val="22"/>
        </w:rPr>
        <w:t xml:space="preserve">Reprinted by 17 news </w:t>
      </w:r>
      <w:proofErr w:type="gramStart"/>
      <w:r w:rsidR="00AF0E7F" w:rsidRPr="008C7E21">
        <w:rPr>
          <w:rFonts w:ascii="Georgia" w:hAnsi="Georgia"/>
          <w:sz w:val="22"/>
          <w:szCs w:val="22"/>
        </w:rPr>
        <w:t>outlets</w:t>
      </w:r>
      <w:proofErr w:type="gramEnd"/>
    </w:p>
    <w:p w14:paraId="23E65A63" w14:textId="068CE1E9" w:rsidR="00A673D3" w:rsidRPr="008C7E21" w:rsidRDefault="00022B29" w:rsidP="00022B29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 “¿</w:t>
      </w:r>
      <w:proofErr w:type="spellStart"/>
      <w:r w:rsidRPr="008C7E21">
        <w:rPr>
          <w:rFonts w:ascii="Georgia" w:hAnsi="Georgia"/>
          <w:sz w:val="22"/>
          <w:szCs w:val="22"/>
        </w:rPr>
        <w:t>Realmente</w:t>
      </w:r>
      <w:proofErr w:type="spellEnd"/>
      <w:r w:rsidRPr="008C7E21">
        <w:rPr>
          <w:rFonts w:ascii="Georgia" w:hAnsi="Georgia"/>
          <w:sz w:val="22"/>
          <w:szCs w:val="22"/>
        </w:rPr>
        <w:t xml:space="preserve"> </w:t>
      </w:r>
      <w:proofErr w:type="spellStart"/>
      <w:r w:rsidRPr="008C7E21">
        <w:rPr>
          <w:rFonts w:ascii="Georgia" w:hAnsi="Georgia"/>
          <w:sz w:val="22"/>
          <w:szCs w:val="22"/>
        </w:rPr>
        <w:t>empodera</w:t>
      </w:r>
      <w:proofErr w:type="spellEnd"/>
      <w:r w:rsidRPr="008C7E21">
        <w:rPr>
          <w:rFonts w:ascii="Georgia" w:hAnsi="Georgia"/>
          <w:sz w:val="22"/>
          <w:szCs w:val="22"/>
        </w:rPr>
        <w:t xml:space="preserve"> a las </w:t>
      </w:r>
      <w:proofErr w:type="spellStart"/>
      <w:r w:rsidRPr="008C7E21">
        <w:rPr>
          <w:rFonts w:ascii="Georgia" w:hAnsi="Georgia"/>
          <w:sz w:val="22"/>
          <w:szCs w:val="22"/>
        </w:rPr>
        <w:t>mujeres</w:t>
      </w:r>
      <w:proofErr w:type="spellEnd"/>
      <w:r w:rsidRPr="008C7E21">
        <w:rPr>
          <w:rFonts w:ascii="Georgia" w:hAnsi="Georgia"/>
          <w:sz w:val="22"/>
          <w:szCs w:val="22"/>
        </w:rPr>
        <w:t xml:space="preserve"> </w:t>
      </w:r>
      <w:proofErr w:type="spellStart"/>
      <w:r w:rsidRPr="008C7E21">
        <w:rPr>
          <w:rFonts w:ascii="Georgia" w:hAnsi="Georgia"/>
          <w:sz w:val="22"/>
          <w:szCs w:val="22"/>
        </w:rPr>
        <w:t>esperar</w:t>
      </w:r>
      <w:proofErr w:type="spellEnd"/>
      <w:r w:rsidRPr="008C7E21">
        <w:rPr>
          <w:rFonts w:ascii="Georgia" w:hAnsi="Georgia"/>
          <w:sz w:val="22"/>
          <w:szCs w:val="22"/>
        </w:rPr>
        <w:t xml:space="preserve"> que </w:t>
      </w:r>
      <w:proofErr w:type="spellStart"/>
      <w:r w:rsidRPr="008C7E21">
        <w:rPr>
          <w:rFonts w:ascii="Georgia" w:hAnsi="Georgia"/>
          <w:sz w:val="22"/>
          <w:szCs w:val="22"/>
        </w:rPr>
        <w:t>ellas</w:t>
      </w:r>
      <w:proofErr w:type="spellEnd"/>
      <w:r w:rsidRPr="008C7E21">
        <w:rPr>
          <w:rFonts w:ascii="Georgia" w:hAnsi="Georgia"/>
          <w:sz w:val="22"/>
          <w:szCs w:val="22"/>
        </w:rPr>
        <w:t xml:space="preserve"> den </w:t>
      </w:r>
      <w:proofErr w:type="spellStart"/>
      <w:r w:rsidRPr="008C7E21">
        <w:rPr>
          <w:rFonts w:ascii="Georgia" w:hAnsi="Georgia"/>
          <w:sz w:val="22"/>
          <w:szCs w:val="22"/>
        </w:rPr>
        <w:t>el</w:t>
      </w:r>
      <w:proofErr w:type="spellEnd"/>
      <w:r w:rsidRPr="008C7E21">
        <w:rPr>
          <w:rFonts w:ascii="Georgia" w:hAnsi="Georgia"/>
          <w:sz w:val="22"/>
          <w:szCs w:val="22"/>
        </w:rPr>
        <w:t xml:space="preserve"> primer paso?” </w:t>
      </w:r>
      <w:r w:rsidR="00857156" w:rsidRPr="008C7E21">
        <w:rPr>
          <w:rFonts w:ascii="Georgia" w:hAnsi="Georgia"/>
          <w:sz w:val="22"/>
          <w:szCs w:val="22"/>
        </w:rPr>
        <w:t>[“Does it really empower women to expect them to make the first move?”]</w:t>
      </w:r>
      <w:r w:rsidR="00857156" w:rsidRPr="008C7E21">
        <w:t xml:space="preserve">. </w:t>
      </w:r>
      <w:r w:rsidRPr="008C7E21">
        <w:rPr>
          <w:rFonts w:ascii="Georgia" w:hAnsi="Georgia"/>
          <w:i/>
          <w:iCs/>
          <w:sz w:val="22"/>
          <w:szCs w:val="22"/>
        </w:rPr>
        <w:t>The Conversation</w:t>
      </w:r>
      <w:r w:rsidRPr="008C7E21">
        <w:rPr>
          <w:rFonts w:ascii="Georgia" w:hAnsi="Georgia"/>
          <w:sz w:val="22"/>
          <w:szCs w:val="22"/>
        </w:rPr>
        <w:t xml:space="preserve">. </w:t>
      </w:r>
      <w:r w:rsidR="00A104A9" w:rsidRPr="008C7E21">
        <w:rPr>
          <w:rFonts w:ascii="Georgia" w:hAnsi="Georgia"/>
          <w:sz w:val="22"/>
          <w:szCs w:val="22"/>
        </w:rPr>
        <w:t xml:space="preserve">7 March 2022. </w:t>
      </w:r>
      <w:hyperlink r:id="rId23" w:history="1">
        <w:r w:rsidRPr="008C7E21">
          <w:rPr>
            <w:rStyle w:val="Hyperlink"/>
            <w:rFonts w:ascii="Georgia" w:hAnsi="Georgia"/>
            <w:sz w:val="22"/>
            <w:szCs w:val="22"/>
          </w:rPr>
          <w:t>https://theconversation.com/realmente-empodera-a-las-mujeres-esperar-que-ellas-den-el-primer-paso-175807</w:t>
        </w:r>
      </w:hyperlink>
      <w:r w:rsidRPr="008C7E21">
        <w:rPr>
          <w:rFonts w:ascii="Georgia" w:hAnsi="Georgia"/>
          <w:sz w:val="22"/>
          <w:szCs w:val="22"/>
        </w:rPr>
        <w:t xml:space="preserve">. </w:t>
      </w:r>
    </w:p>
    <w:p w14:paraId="792BCE5B" w14:textId="1C286258" w:rsidR="00233CA5" w:rsidRPr="008C7E21" w:rsidRDefault="00233CA5" w:rsidP="002E3A49">
      <w:pPr>
        <w:ind w:left="720" w:hanging="720"/>
      </w:pPr>
      <w:r w:rsidRPr="008C7E21">
        <w:rPr>
          <w:rFonts w:ascii="Georgia" w:hAnsi="Georgia"/>
          <w:sz w:val="22"/>
          <w:szCs w:val="22"/>
        </w:rPr>
        <w:tab/>
      </w:r>
      <w:r w:rsidRPr="008C7E21">
        <w:t>Reprinted by</w:t>
      </w:r>
      <w:r w:rsidR="002E3A49" w:rsidRPr="008C7E21">
        <w:t xml:space="preserve"> 7</w:t>
      </w:r>
      <w:r w:rsidRPr="008C7E21">
        <w:t xml:space="preserve"> outlets including: </w:t>
      </w:r>
      <w:hyperlink r:id="rId24" w:tgtFrame="_blank" w:history="1">
        <w:r w:rsidRPr="008C7E21">
          <w:t xml:space="preserve">El </w:t>
        </w:r>
        <w:proofErr w:type="spellStart"/>
        <w:r w:rsidRPr="008C7E21">
          <w:t>Economista</w:t>
        </w:r>
        <w:proofErr w:type="spellEnd"/>
        <w:r w:rsidRPr="008C7E21">
          <w:t xml:space="preserve"> (México)</w:t>
        </w:r>
      </w:hyperlink>
      <w:r w:rsidR="008934C2" w:rsidRPr="008C7E21">
        <w:t xml:space="preserve">, </w:t>
      </w:r>
      <w:hyperlink r:id="rId25" w:tgtFrame="_blank" w:history="1">
        <w:r w:rsidR="008934C2" w:rsidRPr="008C7E21">
          <w:t>Flipboard</w:t>
        </w:r>
      </w:hyperlink>
      <w:r w:rsidR="00E026D8" w:rsidRPr="008C7E21">
        <w:t xml:space="preserve">, </w:t>
      </w:r>
      <w:proofErr w:type="spellStart"/>
      <w:r w:rsidR="00E026D8" w:rsidRPr="008C7E21">
        <w:t>Newsify</w:t>
      </w:r>
      <w:proofErr w:type="spellEnd"/>
      <w:r w:rsidR="00E026D8" w:rsidRPr="008C7E21">
        <w:t xml:space="preserve">. </w:t>
      </w:r>
      <w:hyperlink r:id="rId26" w:tgtFrame="_blank" w:history="1">
        <w:r w:rsidR="00E026D8" w:rsidRPr="008C7E21">
          <w:t xml:space="preserve">La </w:t>
        </w:r>
        <w:proofErr w:type="spellStart"/>
        <w:r w:rsidR="00E026D8" w:rsidRPr="008C7E21">
          <w:t>Revista</w:t>
        </w:r>
        <w:proofErr w:type="spellEnd"/>
        <w:r w:rsidR="00E026D8" w:rsidRPr="008C7E21">
          <w:t xml:space="preserve"> (Costa Rica)</w:t>
        </w:r>
      </w:hyperlink>
      <w:r w:rsidR="00E026D8" w:rsidRPr="008C7E21">
        <w:t xml:space="preserve">, </w:t>
      </w:r>
      <w:hyperlink r:id="rId27" w:tgtFrame="_blank" w:history="1">
        <w:r w:rsidR="00E026D8" w:rsidRPr="008C7E21">
          <w:t>Old Reader</w:t>
        </w:r>
      </w:hyperlink>
      <w:r w:rsidR="00E026D8" w:rsidRPr="008C7E21">
        <w:t xml:space="preserve">, </w:t>
      </w:r>
      <w:hyperlink r:id="rId28" w:tgtFrame="_blank" w:history="1">
        <w:proofErr w:type="spellStart"/>
        <w:r w:rsidR="002E3A49" w:rsidRPr="008C7E21">
          <w:t>Inoreader</w:t>
        </w:r>
        <w:proofErr w:type="spellEnd"/>
        <w:r w:rsidR="002E3A49" w:rsidRPr="008C7E21">
          <w:t xml:space="preserve"> (RSS reader)</w:t>
        </w:r>
      </w:hyperlink>
      <w:r w:rsidR="002E3A49" w:rsidRPr="008C7E21">
        <w:t xml:space="preserve">, </w:t>
      </w:r>
      <w:hyperlink r:id="rId29" w:tgtFrame="_blank" w:history="1">
        <w:proofErr w:type="spellStart"/>
        <w:r w:rsidR="00E026D8" w:rsidRPr="008C7E21">
          <w:t>Newsblur</w:t>
        </w:r>
        <w:proofErr w:type="spellEnd"/>
      </w:hyperlink>
      <w:r w:rsidR="002E3A49" w:rsidRPr="008C7E21">
        <w:t>.</w:t>
      </w:r>
      <w:r w:rsidR="00A104D0" w:rsidRPr="008C7E21">
        <w:t xml:space="preserve"> </w:t>
      </w:r>
      <w:r w:rsidR="00A104D0" w:rsidRPr="008C7E21">
        <w:rPr>
          <w:rFonts w:ascii="Georgia" w:hAnsi="Georgia"/>
          <w:sz w:val="22"/>
          <w:szCs w:val="22"/>
        </w:rPr>
        <w:t>Reprinted by 9 news outlets.</w:t>
      </w:r>
    </w:p>
    <w:p w14:paraId="15AAD1D5" w14:textId="56477A39" w:rsidR="004A263A" w:rsidRPr="008C7E21" w:rsidRDefault="009D3B83" w:rsidP="00E71F92">
      <w:pPr>
        <w:ind w:left="720" w:hanging="720"/>
      </w:pPr>
      <w:r w:rsidRPr="008C7E21">
        <w:rPr>
          <w:rFonts w:ascii="Georgia" w:hAnsi="Georgia"/>
          <w:sz w:val="22"/>
          <w:szCs w:val="22"/>
        </w:rPr>
        <w:t xml:space="preserve">“Does it really empower women to expect them to make the first move?” </w:t>
      </w:r>
      <w:r w:rsidRPr="008C7E21">
        <w:rPr>
          <w:rFonts w:ascii="Georgia" w:hAnsi="Georgia"/>
          <w:i/>
          <w:iCs/>
          <w:sz w:val="22"/>
          <w:szCs w:val="22"/>
        </w:rPr>
        <w:t>The Conversation</w:t>
      </w:r>
      <w:r w:rsidRPr="008C7E21">
        <w:t>.</w:t>
      </w:r>
      <w:r w:rsidR="00A104A9" w:rsidRPr="008C7E21">
        <w:t xml:space="preserve"> 26 </w:t>
      </w:r>
      <w:proofErr w:type="gramStart"/>
      <w:r w:rsidR="00A104A9" w:rsidRPr="008C7E21">
        <w:rPr>
          <w:rFonts w:ascii="Georgia" w:hAnsi="Georgia"/>
          <w:sz w:val="22"/>
          <w:szCs w:val="22"/>
        </w:rPr>
        <w:t>January,</w:t>
      </w:r>
      <w:proofErr w:type="gramEnd"/>
      <w:r w:rsidR="00A104A9" w:rsidRPr="008C7E21">
        <w:rPr>
          <w:rFonts w:ascii="Georgia" w:hAnsi="Georgia"/>
          <w:sz w:val="22"/>
          <w:szCs w:val="22"/>
        </w:rPr>
        <w:t xml:space="preserve"> 2022.</w:t>
      </w:r>
      <w:r w:rsidRPr="008C7E21">
        <w:t xml:space="preserve"> </w:t>
      </w:r>
      <w:hyperlink r:id="rId30" w:history="1">
        <w:r w:rsidRPr="008C7E21">
          <w:rPr>
            <w:rStyle w:val="Hyperlink"/>
          </w:rPr>
          <w:t>http://theconversation.com/does-it-really-empower-women-to-expect-them-to-make-the-first-move-175032</w:t>
        </w:r>
      </w:hyperlink>
      <w:proofErr w:type="gramStart"/>
      <w:r w:rsidRPr="008C7E21">
        <w:t>.</w:t>
      </w:r>
      <w:r w:rsidR="00E71F92" w:rsidRPr="008C7E21">
        <w:t xml:space="preserve"> </w:t>
      </w:r>
      <w:r w:rsidR="00E71F92" w:rsidRPr="008C7E21">
        <w:rPr>
          <w:rStyle w:val="Hyperlink"/>
        </w:rPr>
        <w:t>.</w:t>
      </w:r>
      <w:proofErr w:type="gramEnd"/>
      <w:r w:rsidR="00E71F92" w:rsidRPr="008C7E21">
        <w:rPr>
          <w:rStyle w:val="Hyperlink"/>
        </w:rPr>
        <w:t xml:space="preserve"> </w:t>
      </w:r>
      <w:r w:rsidR="00E71F92" w:rsidRPr="008C7E21">
        <w:rPr>
          <w:rFonts w:ascii="Georgia" w:hAnsi="Georgia"/>
          <w:sz w:val="22"/>
          <w:szCs w:val="22"/>
        </w:rPr>
        <w:t xml:space="preserve">Reprinted by 36 news </w:t>
      </w:r>
      <w:proofErr w:type="gramStart"/>
      <w:r w:rsidR="00E71F92" w:rsidRPr="008C7E21">
        <w:rPr>
          <w:rFonts w:ascii="Georgia" w:hAnsi="Georgia"/>
          <w:sz w:val="22"/>
          <w:szCs w:val="22"/>
        </w:rPr>
        <w:t>outlets</w:t>
      </w:r>
      <w:proofErr w:type="gramEnd"/>
      <w:r w:rsidR="000C260D" w:rsidRPr="008C7E21">
        <w:t xml:space="preserve"> </w:t>
      </w:r>
    </w:p>
    <w:p w14:paraId="46C9AE22" w14:textId="26D63735" w:rsidR="00A27B2C" w:rsidRPr="008C7E21" w:rsidRDefault="00A27B2C" w:rsidP="001D7197">
      <w:pPr>
        <w:ind w:left="720" w:hanging="720"/>
      </w:pPr>
      <w:r w:rsidRPr="008C7E21">
        <w:rPr>
          <w:rFonts w:ascii="Georgia" w:hAnsi="Georgia"/>
          <w:sz w:val="22"/>
          <w:szCs w:val="22"/>
        </w:rPr>
        <w:t xml:space="preserve">“Polyamorous Relationships under Severe Strain during the Pandemic.” </w:t>
      </w:r>
      <w:r w:rsidRPr="008C7E21">
        <w:rPr>
          <w:rFonts w:ascii="Georgia" w:hAnsi="Georgia"/>
          <w:i/>
          <w:iCs/>
          <w:sz w:val="22"/>
          <w:szCs w:val="22"/>
        </w:rPr>
        <w:t>The Conversation</w:t>
      </w:r>
      <w:r w:rsidRPr="008C7E21">
        <w:rPr>
          <w:rFonts w:ascii="Georgia" w:hAnsi="Georgia"/>
          <w:sz w:val="22"/>
          <w:szCs w:val="22"/>
        </w:rPr>
        <w:t xml:space="preserve">, 11 Feb. 2021, </w:t>
      </w:r>
      <w:hyperlink r:id="rId31" w:history="1">
        <w:r w:rsidRPr="008C7E21">
          <w:rPr>
            <w:rFonts w:ascii="Georgia" w:hAnsi="Georgia"/>
            <w:sz w:val="22"/>
            <w:szCs w:val="22"/>
          </w:rPr>
          <w:t>http://theconversation.com/polyamorous-relationships-under-severe-strain-during-the-pandemic-154335</w:t>
        </w:r>
      </w:hyperlink>
      <w:r w:rsidR="001D7197" w:rsidRPr="008C7E21">
        <w:rPr>
          <w:rFonts w:ascii="Georgia" w:hAnsi="Georgia"/>
          <w:sz w:val="22"/>
          <w:szCs w:val="22"/>
        </w:rPr>
        <w:t xml:space="preserve">. Reprinted by 44 news </w:t>
      </w:r>
      <w:proofErr w:type="gramStart"/>
      <w:r w:rsidR="001D7197" w:rsidRPr="008C7E21">
        <w:rPr>
          <w:rFonts w:ascii="Georgia" w:hAnsi="Georgia"/>
          <w:sz w:val="22"/>
          <w:szCs w:val="22"/>
        </w:rPr>
        <w:t>outlets</w:t>
      </w:r>
      <w:proofErr w:type="gramEnd"/>
      <w:r w:rsidR="001D7197" w:rsidRPr="008C7E21">
        <w:t xml:space="preserve"> </w:t>
      </w:r>
    </w:p>
    <w:p w14:paraId="14F9E128" w14:textId="01B737F0" w:rsidR="00A27B2C" w:rsidRPr="008C7E21" w:rsidRDefault="00A104A9" w:rsidP="00A27B2C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>“</w:t>
      </w:r>
      <w:r w:rsidR="00A27B2C" w:rsidRPr="008C7E21">
        <w:rPr>
          <w:rFonts w:ascii="Georgia" w:hAnsi="Georgia"/>
          <w:sz w:val="22"/>
          <w:szCs w:val="22"/>
        </w:rPr>
        <w:t xml:space="preserve">What Pandemic Dating Can Teach Us about Connecting during the Time of Corona.” Medium, 11 Aug. 2020, </w:t>
      </w:r>
      <w:hyperlink r:id="rId32" w:history="1">
        <w:r w:rsidR="00A27B2C" w:rsidRPr="008C7E21">
          <w:rPr>
            <w:rFonts w:ascii="Georgia" w:hAnsi="Georgia"/>
            <w:sz w:val="22"/>
            <w:szCs w:val="22"/>
          </w:rPr>
          <w:t>https://medium.com/@rikitiki/what-pandemic-dating-can-teach-us-about-connecting-during-the-time-of-corona-f5d64baffa72</w:t>
        </w:r>
      </w:hyperlink>
      <w:r w:rsidR="00A27B2C" w:rsidRPr="008C7E21">
        <w:rPr>
          <w:rFonts w:ascii="Georgia" w:hAnsi="Georgia"/>
          <w:sz w:val="22"/>
          <w:szCs w:val="22"/>
        </w:rPr>
        <w:t>.</w:t>
      </w:r>
    </w:p>
    <w:p w14:paraId="31C27FF1" w14:textId="7A8C97E1" w:rsidR="00A27B2C" w:rsidRPr="008C7E21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>“</w:t>
      </w:r>
      <w:bookmarkStart w:id="3" w:name="_Hlk80624301"/>
      <w:r w:rsidRPr="008C7E21">
        <w:rPr>
          <w:rFonts w:ascii="Georgia" w:hAnsi="Georgia"/>
          <w:sz w:val="22"/>
          <w:szCs w:val="22"/>
        </w:rPr>
        <w:t>From Plenty of Fish to Survival Dating</w:t>
      </w:r>
      <w:bookmarkEnd w:id="3"/>
      <w:r w:rsidRPr="008C7E21">
        <w:rPr>
          <w:rFonts w:ascii="Georgia" w:hAnsi="Georgia"/>
          <w:sz w:val="22"/>
          <w:szCs w:val="22"/>
        </w:rPr>
        <w:t xml:space="preserve">.” Medium, 29 May 2020. medium.com, </w:t>
      </w:r>
      <w:hyperlink r:id="rId33" w:history="1">
        <w:r w:rsidRPr="008C7E21">
          <w:rPr>
            <w:rFonts w:ascii="Georgia" w:hAnsi="Georgia"/>
            <w:sz w:val="22"/>
            <w:szCs w:val="22"/>
          </w:rPr>
          <w:t>https://medium.com/@rikitiki/from-plenty-of-fish-to-survival-dating-878293067adc</w:t>
        </w:r>
      </w:hyperlink>
      <w:r w:rsidRPr="008C7E21">
        <w:rPr>
          <w:rFonts w:ascii="Georgia" w:hAnsi="Georgia"/>
          <w:sz w:val="22"/>
          <w:szCs w:val="22"/>
        </w:rPr>
        <w:t>.</w:t>
      </w:r>
    </w:p>
    <w:p w14:paraId="77105B7B" w14:textId="3F439527" w:rsidR="00A27B2C" w:rsidRPr="008C7E21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“Pandemic Dating Practices &amp; COVID-19.” Medium, 14 May 2020. medium.com, </w:t>
      </w:r>
      <w:hyperlink r:id="rId34" w:history="1">
        <w:r w:rsidRPr="008C7E21">
          <w:rPr>
            <w:rFonts w:ascii="Georgia" w:hAnsi="Georgia"/>
            <w:sz w:val="22"/>
            <w:szCs w:val="22"/>
          </w:rPr>
          <w:t>https://medium.com/@rikitiki/pandemic-dating-practices-covid-19-84abcde2fcde</w:t>
        </w:r>
      </w:hyperlink>
      <w:r w:rsidRPr="008C7E21">
        <w:rPr>
          <w:rFonts w:ascii="Georgia" w:hAnsi="Georgia"/>
          <w:sz w:val="22"/>
          <w:szCs w:val="22"/>
        </w:rPr>
        <w:t>.</w:t>
      </w:r>
    </w:p>
    <w:p w14:paraId="493166B7" w14:textId="68720F20" w:rsidR="00A27B2C" w:rsidRPr="008C7E21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“Pandemic Dating, Humor, and Selling the Selfie in the Online Market.” Medium, 23 Apr. 2020. medium.com, </w:t>
      </w:r>
      <w:hyperlink r:id="rId35" w:history="1">
        <w:r w:rsidRPr="008C7E21">
          <w:rPr>
            <w:rFonts w:ascii="Georgia" w:hAnsi="Georgia"/>
            <w:sz w:val="22"/>
            <w:szCs w:val="22"/>
          </w:rPr>
          <w:t>https://medium.com/@rikitiki/pandemic-dating-humor-and-selling-the-selfie-in-the-online-market-670d24738f3b</w:t>
        </w:r>
      </w:hyperlink>
      <w:r w:rsidRPr="008C7E21">
        <w:rPr>
          <w:rFonts w:ascii="Georgia" w:hAnsi="Georgia"/>
          <w:sz w:val="22"/>
          <w:szCs w:val="22"/>
        </w:rPr>
        <w:t>.</w:t>
      </w:r>
    </w:p>
    <w:p w14:paraId="0DB30770" w14:textId="79D99A0B" w:rsidR="00A27B2C" w:rsidRPr="008C7E21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“Online Dating and the Politics of Sharing Explicit Pics.” Medium, 11 Apr. 2020. medium.com, </w:t>
      </w:r>
      <w:hyperlink r:id="rId36" w:history="1">
        <w:r w:rsidRPr="008C7E21">
          <w:rPr>
            <w:rFonts w:ascii="Georgia" w:hAnsi="Georgia"/>
            <w:sz w:val="22"/>
            <w:szCs w:val="22"/>
          </w:rPr>
          <w:t>https://medium.com/@rikitiki/online-dating-and-the-politics-of-sharing-explicit-pics-ee17255db2db</w:t>
        </w:r>
      </w:hyperlink>
      <w:r w:rsidRPr="008C7E21">
        <w:rPr>
          <w:rFonts w:ascii="Georgia" w:hAnsi="Georgia"/>
          <w:sz w:val="22"/>
          <w:szCs w:val="22"/>
        </w:rPr>
        <w:t>.</w:t>
      </w:r>
    </w:p>
    <w:p w14:paraId="252C9EC7" w14:textId="2BF78039" w:rsidR="00C01261" w:rsidRPr="008C7E21" w:rsidRDefault="00C01261" w:rsidP="00C01261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lastRenderedPageBreak/>
        <w:t xml:space="preserve"> </w:t>
      </w:r>
      <w:bookmarkStart w:id="4" w:name="_Hlk73912276"/>
      <w:r w:rsidRPr="008C7E21">
        <w:rPr>
          <w:rFonts w:ascii="Georgia" w:hAnsi="Georgia"/>
          <w:sz w:val="22"/>
          <w:szCs w:val="22"/>
        </w:rPr>
        <w:t>“College Campuses Are Vital for Critical Conversations</w:t>
      </w:r>
      <w:bookmarkStart w:id="5" w:name="_Hlk73912209"/>
      <w:r w:rsidRPr="008C7E21">
        <w:rPr>
          <w:rFonts w:ascii="Georgia" w:hAnsi="Georgia"/>
          <w:sz w:val="22"/>
          <w:szCs w:val="22"/>
        </w:rPr>
        <w:t>.” The Seattle Times</w:t>
      </w:r>
      <w:bookmarkEnd w:id="5"/>
      <w:r w:rsidRPr="008C7E21">
        <w:rPr>
          <w:rFonts w:ascii="Georgia" w:hAnsi="Georgia"/>
          <w:sz w:val="22"/>
          <w:szCs w:val="22"/>
        </w:rPr>
        <w:t xml:space="preserve">, 10 Nov. 2017, </w:t>
      </w:r>
      <w:hyperlink r:id="rId37" w:history="1">
        <w:r w:rsidRPr="008C7E21">
          <w:rPr>
            <w:rFonts w:ascii="Georgia" w:hAnsi="Georgia"/>
            <w:sz w:val="22"/>
            <w:szCs w:val="22"/>
          </w:rPr>
          <w:t>https://www.seattletimes.com/opinion/college-campuses-are-vital-for-critical-conversations/</w:t>
        </w:r>
      </w:hyperlink>
      <w:bookmarkEnd w:id="4"/>
      <w:r w:rsidRPr="008C7E21">
        <w:rPr>
          <w:rFonts w:ascii="Georgia" w:hAnsi="Georgia"/>
          <w:sz w:val="22"/>
          <w:szCs w:val="22"/>
        </w:rPr>
        <w:t>.</w:t>
      </w:r>
    </w:p>
    <w:p w14:paraId="578F51DB" w14:textId="77777777" w:rsidR="003407F8" w:rsidRPr="008C7E21" w:rsidRDefault="003407F8" w:rsidP="00C71211">
      <w:pPr>
        <w:rPr>
          <w:rFonts w:ascii="Georgia" w:hAnsi="Georgia"/>
          <w:b/>
          <w:bCs/>
          <w:i/>
          <w:sz w:val="22"/>
        </w:rPr>
      </w:pPr>
    </w:p>
    <w:p w14:paraId="21C53A7F" w14:textId="6A35844E" w:rsidR="000C407A" w:rsidRPr="000C407A" w:rsidRDefault="00F024B8" w:rsidP="000C407A">
      <w:pPr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 xml:space="preserve">Media </w:t>
      </w:r>
      <w:r w:rsidR="00594A8C" w:rsidRPr="008C7E21">
        <w:rPr>
          <w:rFonts w:ascii="Georgia" w:hAnsi="Georgia"/>
          <w:b/>
          <w:bCs/>
          <w:i/>
          <w:sz w:val="22"/>
        </w:rPr>
        <w:t xml:space="preserve">Interviews &amp; </w:t>
      </w:r>
      <w:r w:rsidR="00C71211" w:rsidRPr="008C7E21">
        <w:rPr>
          <w:rFonts w:ascii="Georgia" w:hAnsi="Georgia"/>
          <w:b/>
          <w:bCs/>
          <w:i/>
          <w:sz w:val="22"/>
        </w:rPr>
        <w:t xml:space="preserve">Work Featured </w:t>
      </w:r>
      <w:bookmarkStart w:id="6" w:name="_Hlk44694736"/>
    </w:p>
    <w:p w14:paraId="679D0E2D" w14:textId="52C573DA" w:rsidR="00222243" w:rsidRPr="00571152" w:rsidRDefault="00571152" w:rsidP="00571152">
      <w:pPr>
        <w:ind w:left="720" w:hanging="720"/>
        <w:rPr>
          <w:rFonts w:ascii="Georgia" w:hAnsi="Georgia"/>
          <w:sz w:val="22"/>
          <w:szCs w:val="22"/>
        </w:rPr>
      </w:pPr>
      <w:r w:rsidRPr="00571152">
        <w:rPr>
          <w:rFonts w:ascii="Georgia" w:hAnsi="Georgia"/>
          <w:sz w:val="22"/>
          <w:szCs w:val="22"/>
        </w:rPr>
        <w:t xml:space="preserve">Kenny, T. (2023, November 14). </w:t>
      </w:r>
      <w:hyperlink r:id="rId38" w:history="1">
        <w:r w:rsidRPr="004D65F6">
          <w:rPr>
            <w:rStyle w:val="Hyperlink"/>
            <w:rFonts w:ascii="Georgia" w:hAnsi="Georgia"/>
            <w:sz w:val="22"/>
            <w:szCs w:val="22"/>
          </w:rPr>
          <w:t>Should I “disappear and shock them all”?</w:t>
        </w:r>
      </w:hyperlink>
      <w:r w:rsidRPr="00571152">
        <w:rPr>
          <w:rFonts w:ascii="Georgia" w:hAnsi="Georgia"/>
          <w:sz w:val="22"/>
          <w:szCs w:val="22"/>
        </w:rPr>
        <w:t xml:space="preserve"> </w:t>
      </w:r>
      <w:r w:rsidRPr="00571152">
        <w:rPr>
          <w:rFonts w:ascii="Georgia" w:hAnsi="Georgia"/>
          <w:i/>
          <w:iCs/>
          <w:sz w:val="22"/>
          <w:szCs w:val="22"/>
        </w:rPr>
        <w:t>I-d</w:t>
      </w:r>
      <w:r w:rsidRPr="00571152">
        <w:rPr>
          <w:rFonts w:ascii="Georgia" w:hAnsi="Georgia"/>
          <w:sz w:val="22"/>
          <w:szCs w:val="22"/>
        </w:rPr>
        <w:t xml:space="preserve">. </w:t>
      </w:r>
    </w:p>
    <w:p w14:paraId="0AF607D9" w14:textId="783A1323" w:rsidR="00616D9F" w:rsidRPr="0097755E" w:rsidRDefault="00616D9F" w:rsidP="00616D9F">
      <w:pPr>
        <w:ind w:left="720" w:hanging="720"/>
        <w:rPr>
          <w:rFonts w:ascii="Georgia" w:hAnsi="Georgia"/>
          <w:i/>
          <w:iCs/>
          <w:sz w:val="22"/>
          <w:szCs w:val="22"/>
        </w:rPr>
      </w:pPr>
      <w:r w:rsidRPr="0097755E">
        <w:rPr>
          <w:rFonts w:ascii="Georgia" w:hAnsi="Georgia"/>
          <w:sz w:val="22"/>
          <w:szCs w:val="22"/>
        </w:rPr>
        <w:t xml:space="preserve">Kenny, Tara. (2023, September 19). </w:t>
      </w:r>
      <w:hyperlink r:id="rId39" w:history="1">
        <w:r w:rsidRPr="0097755E">
          <w:rPr>
            <w:rStyle w:val="Hyperlink"/>
            <w:rFonts w:ascii="Georgia" w:hAnsi="Georgia"/>
            <w:sz w:val="22"/>
            <w:szCs w:val="22"/>
          </w:rPr>
          <w:t>The messy interpersonal drama of TikTok’s doll roleplay community</w:t>
        </w:r>
      </w:hyperlink>
      <w:r w:rsidRPr="0097755E">
        <w:rPr>
          <w:rFonts w:ascii="Georgia" w:hAnsi="Georgia"/>
          <w:sz w:val="22"/>
          <w:szCs w:val="22"/>
        </w:rPr>
        <w:t xml:space="preserve">. </w:t>
      </w:r>
      <w:r w:rsidRPr="0097755E">
        <w:rPr>
          <w:rFonts w:ascii="Georgia" w:hAnsi="Georgia"/>
          <w:i/>
          <w:iCs/>
          <w:sz w:val="22"/>
          <w:szCs w:val="22"/>
        </w:rPr>
        <w:t xml:space="preserve">Dazed. </w:t>
      </w:r>
    </w:p>
    <w:p w14:paraId="4899287E" w14:textId="4A121138" w:rsidR="00217ED6" w:rsidRPr="0097755E" w:rsidRDefault="00217ED6" w:rsidP="00616D9F">
      <w:pPr>
        <w:ind w:left="720" w:hanging="720"/>
        <w:rPr>
          <w:rFonts w:ascii="Georgia" w:hAnsi="Georgia"/>
          <w:sz w:val="22"/>
          <w:szCs w:val="22"/>
        </w:rPr>
      </w:pPr>
      <w:r w:rsidRPr="0097755E">
        <w:rPr>
          <w:rFonts w:ascii="Georgia" w:hAnsi="Georgia"/>
          <w:sz w:val="22"/>
          <w:szCs w:val="22"/>
        </w:rPr>
        <w:t xml:space="preserve">McCann, A. (2023, January 28). </w:t>
      </w:r>
      <w:hyperlink r:id="rId40" w:anchor="expert=Riki_Thompson" w:history="1">
        <w:r w:rsidRPr="004D65F6">
          <w:rPr>
            <w:rStyle w:val="Hyperlink"/>
            <w:rFonts w:ascii="Georgia" w:hAnsi="Georgia"/>
            <w:sz w:val="22"/>
            <w:szCs w:val="22"/>
          </w:rPr>
          <w:t>Expert advice for 2023’s Best &amp; Worst Cities for Singles. WalletHub</w:t>
        </w:r>
      </w:hyperlink>
      <w:r w:rsidRPr="0097755E">
        <w:rPr>
          <w:rFonts w:ascii="Georgia" w:hAnsi="Georgia"/>
          <w:sz w:val="22"/>
          <w:szCs w:val="22"/>
        </w:rPr>
        <w:t xml:space="preserve">. </w:t>
      </w:r>
    </w:p>
    <w:p w14:paraId="144DE465" w14:textId="2081B951" w:rsidR="00075EEB" w:rsidRPr="0097755E" w:rsidRDefault="00457B87" w:rsidP="00D85351">
      <w:pPr>
        <w:ind w:left="720" w:hanging="720"/>
        <w:rPr>
          <w:rFonts w:ascii="Georgia" w:hAnsi="Georgia"/>
          <w:sz w:val="22"/>
          <w:szCs w:val="22"/>
        </w:rPr>
      </w:pPr>
      <w:r w:rsidRPr="0097755E">
        <w:rPr>
          <w:rFonts w:ascii="Georgia" w:hAnsi="Georgia"/>
          <w:sz w:val="22"/>
          <w:szCs w:val="22"/>
        </w:rPr>
        <w:t xml:space="preserve">Nolan, S. </w:t>
      </w:r>
      <w:r w:rsidR="007343BD" w:rsidRPr="0097755E">
        <w:rPr>
          <w:rFonts w:ascii="Georgia" w:hAnsi="Georgia"/>
          <w:sz w:val="22"/>
          <w:szCs w:val="22"/>
        </w:rPr>
        <w:t xml:space="preserve">(Host). </w:t>
      </w:r>
      <w:r w:rsidRPr="0097755E">
        <w:rPr>
          <w:rFonts w:ascii="Georgia" w:hAnsi="Georgia"/>
          <w:sz w:val="22"/>
          <w:szCs w:val="22"/>
        </w:rPr>
        <w:t xml:space="preserve">(2022, November 16). </w:t>
      </w:r>
      <w:hyperlink r:id="rId41" w:history="1">
        <w:r w:rsidRPr="004D65F6">
          <w:rPr>
            <w:rStyle w:val="Hyperlink"/>
            <w:rFonts w:ascii="Georgia" w:hAnsi="Georgia"/>
            <w:sz w:val="22"/>
            <w:szCs w:val="22"/>
          </w:rPr>
          <w:t>Dr. Riki Thompson – An Academic Perspective on the Online Dating Industry</w:t>
        </w:r>
      </w:hyperlink>
      <w:r w:rsidRPr="0097755E">
        <w:rPr>
          <w:rFonts w:ascii="Georgia" w:hAnsi="Georgia"/>
          <w:sz w:val="22"/>
          <w:szCs w:val="22"/>
        </w:rPr>
        <w:t>.</w:t>
      </w:r>
      <w:r w:rsidR="00193284" w:rsidRPr="0097755E">
        <w:rPr>
          <w:rFonts w:ascii="Georgia" w:hAnsi="Georgia"/>
          <w:sz w:val="22"/>
          <w:szCs w:val="22"/>
        </w:rPr>
        <w:t>[Audio Podcast]</w:t>
      </w:r>
      <w:r w:rsidR="00D85351" w:rsidRPr="0097755E">
        <w:rPr>
          <w:rFonts w:ascii="Georgia" w:hAnsi="Georgia"/>
          <w:sz w:val="22"/>
          <w:szCs w:val="22"/>
        </w:rPr>
        <w:t xml:space="preserve">. </w:t>
      </w:r>
      <w:r w:rsidR="00D85351" w:rsidRPr="004D65F6">
        <w:rPr>
          <w:rFonts w:ascii="Georgia" w:hAnsi="Georgia"/>
          <w:i/>
          <w:iCs/>
          <w:sz w:val="22"/>
          <w:szCs w:val="22"/>
        </w:rPr>
        <w:t xml:space="preserve">The GDI Podcast: </w:t>
      </w:r>
      <w:r w:rsidRPr="004D65F6">
        <w:rPr>
          <w:rFonts w:ascii="Georgia" w:hAnsi="Georgia"/>
          <w:i/>
          <w:iCs/>
          <w:sz w:val="22"/>
          <w:szCs w:val="22"/>
        </w:rPr>
        <w:t>Global Dating Insights</w:t>
      </w:r>
      <w:r w:rsidRPr="0097755E">
        <w:rPr>
          <w:rFonts w:ascii="Georgia" w:hAnsi="Georgia"/>
          <w:sz w:val="22"/>
          <w:szCs w:val="22"/>
        </w:rPr>
        <w:t xml:space="preserve">. </w:t>
      </w:r>
    </w:p>
    <w:p w14:paraId="5B331BE5" w14:textId="2BAF1951" w:rsidR="009605A2" w:rsidRPr="0097755E" w:rsidRDefault="009605A2" w:rsidP="009605A2">
      <w:pPr>
        <w:ind w:left="720" w:hanging="720"/>
        <w:rPr>
          <w:rStyle w:val="Hyperlink"/>
          <w:rFonts w:ascii="Georgia" w:hAnsi="Georgia"/>
          <w:sz w:val="22"/>
          <w:szCs w:val="22"/>
        </w:rPr>
      </w:pPr>
      <w:r w:rsidRPr="0097755E">
        <w:rPr>
          <w:rFonts w:ascii="Georgia" w:hAnsi="Georgia"/>
          <w:sz w:val="22"/>
          <w:szCs w:val="22"/>
        </w:rPr>
        <w:t>Penna, S. (Host). (202</w:t>
      </w:r>
      <w:r w:rsidR="00024646" w:rsidRPr="0097755E">
        <w:rPr>
          <w:rFonts w:ascii="Georgia" w:hAnsi="Georgia"/>
          <w:sz w:val="22"/>
          <w:szCs w:val="22"/>
        </w:rPr>
        <w:t>2</w:t>
      </w:r>
      <w:r w:rsidRPr="0097755E">
        <w:rPr>
          <w:rFonts w:ascii="Georgia" w:hAnsi="Georgia"/>
          <w:sz w:val="22"/>
          <w:szCs w:val="22"/>
        </w:rPr>
        <w:t xml:space="preserve">, </w:t>
      </w:r>
      <w:r w:rsidR="00E25F7E" w:rsidRPr="0097755E">
        <w:rPr>
          <w:rFonts w:ascii="Georgia" w:hAnsi="Georgia"/>
          <w:sz w:val="22"/>
          <w:szCs w:val="22"/>
        </w:rPr>
        <w:t>March 14</w:t>
      </w:r>
      <w:r w:rsidR="00024646" w:rsidRPr="0097755E">
        <w:rPr>
          <w:rFonts w:ascii="Georgia" w:hAnsi="Georgia"/>
          <w:sz w:val="22"/>
          <w:szCs w:val="22"/>
        </w:rPr>
        <w:t>)</w:t>
      </w:r>
      <w:r w:rsidRPr="0097755E">
        <w:rPr>
          <w:rFonts w:ascii="Georgia" w:hAnsi="Georgia"/>
          <w:sz w:val="22"/>
          <w:szCs w:val="22"/>
        </w:rPr>
        <w:t>.</w:t>
      </w:r>
      <w:r w:rsidR="004C443F" w:rsidRPr="0097755E">
        <w:rPr>
          <w:rFonts w:ascii="Georgia" w:hAnsi="Georgia"/>
          <w:sz w:val="22"/>
          <w:szCs w:val="22"/>
        </w:rPr>
        <w:t xml:space="preserve"> </w:t>
      </w:r>
      <w:hyperlink r:id="rId42" w:tgtFrame="_blank" w:history="1">
        <w:r w:rsidR="004C443F" w:rsidRPr="0097755E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More than the Selfie: Research Methodology with Online Dating Apps</w:t>
        </w:r>
      </w:hyperlink>
      <w:r w:rsidRPr="0097755E">
        <w:rPr>
          <w:rFonts w:ascii="Georgia" w:hAnsi="Georgia"/>
          <w:sz w:val="22"/>
          <w:szCs w:val="22"/>
        </w:rPr>
        <w:t xml:space="preserve"> </w:t>
      </w:r>
      <w:r w:rsidR="004C443F" w:rsidRPr="0097755E">
        <w:rPr>
          <w:rFonts w:ascii="Georgia" w:hAnsi="Georgia"/>
          <w:sz w:val="22"/>
          <w:szCs w:val="22"/>
        </w:rPr>
        <w:t>(No. 39)</w:t>
      </w:r>
      <w:r w:rsidRPr="0097755E">
        <w:rPr>
          <w:rFonts w:ascii="Georgia" w:hAnsi="Georgia"/>
          <w:sz w:val="22"/>
          <w:szCs w:val="22"/>
        </w:rPr>
        <w:t>. [Audio podcast</w:t>
      </w:r>
      <w:r w:rsidRPr="0097755E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  <w:r w:rsidRPr="0097755E">
        <w:rPr>
          <w:rFonts w:ascii="Georgia" w:hAnsi="Georgia"/>
          <w:sz w:val="22"/>
          <w:szCs w:val="22"/>
        </w:rPr>
        <w:t>episode]. NVIVO Podcast: Between the Data.</w:t>
      </w:r>
      <w:r w:rsidRPr="0097755E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</w:p>
    <w:p w14:paraId="345D7B22" w14:textId="66D195C5" w:rsidR="00F268E6" w:rsidRPr="0097755E" w:rsidRDefault="00C22C76" w:rsidP="00C22C76">
      <w:pPr>
        <w:ind w:left="720" w:hanging="720"/>
        <w:rPr>
          <w:rFonts w:ascii="Georgia" w:hAnsi="Georgia"/>
          <w:sz w:val="22"/>
          <w:szCs w:val="22"/>
        </w:rPr>
      </w:pPr>
      <w:r w:rsidRPr="0097755E">
        <w:rPr>
          <w:rFonts w:ascii="Georgia" w:hAnsi="Georgia"/>
          <w:sz w:val="22"/>
          <w:szCs w:val="22"/>
        </w:rPr>
        <w:t>Cattanach, R. (Host). (202</w:t>
      </w:r>
      <w:r w:rsidR="00024646" w:rsidRPr="0097755E">
        <w:rPr>
          <w:rFonts w:ascii="Georgia" w:hAnsi="Georgia"/>
          <w:sz w:val="22"/>
          <w:szCs w:val="22"/>
        </w:rPr>
        <w:t>2</w:t>
      </w:r>
      <w:r w:rsidRPr="0097755E">
        <w:rPr>
          <w:rFonts w:ascii="Georgia" w:hAnsi="Georgia"/>
          <w:sz w:val="22"/>
          <w:szCs w:val="22"/>
        </w:rPr>
        <w:t xml:space="preserve">, </w:t>
      </w:r>
      <w:r w:rsidR="00AF6359" w:rsidRPr="0097755E">
        <w:rPr>
          <w:rFonts w:ascii="Georgia" w:hAnsi="Georgia"/>
          <w:sz w:val="22"/>
          <w:szCs w:val="22"/>
        </w:rPr>
        <w:t>January 26</w:t>
      </w:r>
      <w:r w:rsidRPr="0097755E">
        <w:rPr>
          <w:rFonts w:ascii="Georgia" w:hAnsi="Georgia"/>
          <w:sz w:val="22"/>
          <w:szCs w:val="22"/>
        </w:rPr>
        <w:t xml:space="preserve">). </w:t>
      </w:r>
      <w:hyperlink r:id="rId43" w:history="1">
        <w:proofErr w:type="gramStart"/>
        <w:r w:rsidRPr="004D65F6">
          <w:rPr>
            <w:rStyle w:val="Hyperlink"/>
            <w:rFonts w:ascii="Georgia" w:hAnsi="Georgia"/>
            <w:sz w:val="22"/>
            <w:szCs w:val="22"/>
          </w:rPr>
          <w:t>Social Media</w:t>
        </w:r>
        <w:proofErr w:type="gramEnd"/>
        <w:r w:rsidRPr="004D65F6">
          <w:rPr>
            <w:rStyle w:val="Hyperlink"/>
            <w:rFonts w:ascii="Georgia" w:hAnsi="Georgia"/>
            <w:sz w:val="22"/>
            <w:szCs w:val="22"/>
          </w:rPr>
          <w:t xml:space="preserve"> &amp; Mental Health</w:t>
        </w:r>
      </w:hyperlink>
      <w:r w:rsidR="00E25F7E" w:rsidRPr="0097755E">
        <w:rPr>
          <w:rFonts w:ascii="Georgia" w:hAnsi="Georgia"/>
          <w:sz w:val="22"/>
          <w:szCs w:val="22"/>
        </w:rPr>
        <w:t xml:space="preserve">. (No. 33). </w:t>
      </w:r>
      <w:r w:rsidRPr="0097755E">
        <w:rPr>
          <w:rFonts w:ascii="Georgia" w:hAnsi="Georgia"/>
          <w:sz w:val="22"/>
          <w:szCs w:val="22"/>
        </w:rPr>
        <w:t>[Audio podcast</w:t>
      </w:r>
      <w:r w:rsidRPr="0097755E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  <w:r w:rsidRPr="0097755E">
        <w:rPr>
          <w:rFonts w:ascii="Georgia" w:hAnsi="Georgia"/>
          <w:sz w:val="22"/>
          <w:szCs w:val="22"/>
        </w:rPr>
        <w:t>episode]. In </w:t>
      </w:r>
      <w:r w:rsidRPr="0097755E">
        <w:rPr>
          <w:rFonts w:ascii="Georgia" w:hAnsi="Georgia"/>
          <w:i/>
          <w:iCs/>
          <w:sz w:val="22"/>
          <w:szCs w:val="22"/>
        </w:rPr>
        <w:t>Learning More</w:t>
      </w:r>
      <w:r w:rsidRPr="0097755E">
        <w:rPr>
          <w:rFonts w:ascii="Georgia" w:hAnsi="Georgia"/>
          <w:sz w:val="22"/>
          <w:szCs w:val="22"/>
        </w:rPr>
        <w:t>.</w:t>
      </w:r>
      <w:r w:rsidRPr="0097755E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</w:p>
    <w:p w14:paraId="4C5E8311" w14:textId="46E79C09" w:rsidR="00C22C76" w:rsidRPr="0097755E" w:rsidRDefault="00B16A70" w:rsidP="00C22C76">
      <w:pPr>
        <w:ind w:left="720" w:hanging="720"/>
        <w:rPr>
          <w:rFonts w:ascii="Georgia" w:hAnsi="Georgia"/>
          <w:sz w:val="22"/>
          <w:szCs w:val="22"/>
        </w:rPr>
      </w:pPr>
      <w:r w:rsidRPr="0097755E">
        <w:rPr>
          <w:rFonts w:ascii="Georgia" w:hAnsi="Georgia"/>
          <w:sz w:val="22"/>
          <w:szCs w:val="22"/>
        </w:rPr>
        <w:t>Moagi, T (Host). (2021, Oct</w:t>
      </w:r>
      <w:r w:rsidR="00024646" w:rsidRPr="0097755E">
        <w:rPr>
          <w:rFonts w:ascii="Georgia" w:hAnsi="Georgia"/>
          <w:sz w:val="22"/>
          <w:szCs w:val="22"/>
        </w:rPr>
        <w:t>ober</w:t>
      </w:r>
      <w:r w:rsidRPr="0097755E">
        <w:rPr>
          <w:rFonts w:ascii="Georgia" w:hAnsi="Georgia"/>
          <w:sz w:val="22"/>
          <w:szCs w:val="22"/>
        </w:rPr>
        <w:t xml:space="preserve"> 5). </w:t>
      </w:r>
      <w:hyperlink r:id="rId44" w:history="1">
        <w:r w:rsidRPr="004D65F6">
          <w:rPr>
            <w:rStyle w:val="Hyperlink"/>
            <w:rFonts w:ascii="Georgia" w:hAnsi="Georgia"/>
            <w:sz w:val="22"/>
            <w:szCs w:val="22"/>
          </w:rPr>
          <w:t>Relationships, Polyamory, &amp; the Pandemic</w:t>
        </w:r>
      </w:hyperlink>
      <w:r w:rsidRPr="0097755E">
        <w:rPr>
          <w:rFonts w:ascii="Georgia" w:hAnsi="Georgia"/>
          <w:sz w:val="22"/>
          <w:szCs w:val="22"/>
        </w:rPr>
        <w:t xml:space="preserve"> [Radio interview]. On </w:t>
      </w:r>
      <w:bookmarkStart w:id="7" w:name="_Hlk93959285"/>
      <w:r w:rsidR="00687D34" w:rsidRPr="0097755E">
        <w:rPr>
          <w:rFonts w:ascii="Georgia" w:hAnsi="Georgia"/>
          <w:sz w:val="22"/>
          <w:szCs w:val="22"/>
        </w:rPr>
        <w:t>POWER Up</w:t>
      </w:r>
      <w:r w:rsidRPr="0097755E">
        <w:rPr>
          <w:rFonts w:ascii="Georgia" w:hAnsi="Georgia"/>
          <w:sz w:val="22"/>
          <w:szCs w:val="22"/>
        </w:rPr>
        <w:t xml:space="preserve"> </w:t>
      </w:r>
      <w:r w:rsidR="00687D34" w:rsidRPr="0097755E">
        <w:rPr>
          <w:rFonts w:ascii="Georgia" w:hAnsi="Georgia"/>
          <w:sz w:val="22"/>
          <w:szCs w:val="22"/>
        </w:rPr>
        <w:t>98.7 South Africa</w:t>
      </w:r>
      <w:bookmarkEnd w:id="7"/>
      <w:r w:rsidRPr="0097755E">
        <w:rPr>
          <w:rFonts w:ascii="Georgia" w:hAnsi="Georgia"/>
          <w:sz w:val="22"/>
          <w:szCs w:val="22"/>
        </w:rPr>
        <w:t>.</w:t>
      </w:r>
      <w:r w:rsidR="00C22C76" w:rsidRPr="0097755E">
        <w:rPr>
          <w:rFonts w:ascii="Georgia" w:hAnsi="Georgia"/>
          <w:sz w:val="22"/>
          <w:szCs w:val="22"/>
        </w:rPr>
        <w:t xml:space="preserve"> </w:t>
      </w:r>
    </w:p>
    <w:p w14:paraId="7C75CE7F" w14:textId="27F20249" w:rsidR="00F26BA4" w:rsidRPr="008C7E21" w:rsidRDefault="009D1919" w:rsidP="00B800CA">
      <w:pPr>
        <w:ind w:left="720" w:hanging="720"/>
      </w:pPr>
      <w:r w:rsidRPr="008C7E21">
        <w:rPr>
          <w:rFonts w:ascii="Georgia" w:hAnsi="Georgia"/>
          <w:sz w:val="22"/>
          <w:szCs w:val="22"/>
        </w:rPr>
        <w:t xml:space="preserve">Cattanach, R. (Host). (2021, June 1). </w:t>
      </w:r>
      <w:hyperlink r:id="rId45" w:history="1">
        <w:r w:rsidRPr="004D65F6">
          <w:rPr>
            <w:rStyle w:val="Hyperlink"/>
            <w:rFonts w:ascii="Georgia" w:hAnsi="Georgia"/>
            <w:i/>
            <w:iCs/>
            <w:sz w:val="22"/>
            <w:szCs w:val="22"/>
          </w:rPr>
          <w:t>Pandemic Dating</w:t>
        </w:r>
        <w:r w:rsidR="00E25F7E" w:rsidRPr="004D65F6">
          <w:rPr>
            <w:rStyle w:val="Hyperlink"/>
            <w:rFonts w:ascii="Georgia" w:hAnsi="Georgia"/>
            <w:sz w:val="22"/>
            <w:szCs w:val="22"/>
          </w:rPr>
          <w:t xml:space="preserve"> </w:t>
        </w:r>
        <w:r w:rsidR="00E25F7E" w:rsidRPr="004D65F6">
          <w:rPr>
            <w:rStyle w:val="Hyperlink"/>
            <w:rFonts w:ascii="Georgia" w:hAnsi="Georgia"/>
            <w:i/>
            <w:iCs/>
            <w:sz w:val="22"/>
            <w:szCs w:val="22"/>
          </w:rPr>
          <w:t>&amp; Online Dating</w:t>
        </w:r>
      </w:hyperlink>
      <w:r w:rsidRPr="008C7E21">
        <w:rPr>
          <w:rFonts w:ascii="Georgia" w:hAnsi="Georgia"/>
          <w:sz w:val="22"/>
          <w:szCs w:val="22"/>
        </w:rPr>
        <w:t xml:space="preserve"> </w:t>
      </w:r>
      <w:r w:rsidR="00E25F7E" w:rsidRPr="008C7E21">
        <w:rPr>
          <w:rFonts w:ascii="Georgia" w:hAnsi="Georgia"/>
          <w:sz w:val="22"/>
          <w:szCs w:val="22"/>
        </w:rPr>
        <w:t xml:space="preserve">(No. 7). </w:t>
      </w:r>
      <w:r w:rsidRPr="008C7E21">
        <w:rPr>
          <w:rFonts w:ascii="Georgia" w:hAnsi="Georgia"/>
          <w:sz w:val="22"/>
          <w:szCs w:val="22"/>
        </w:rPr>
        <w:t>[Audio podcast</w:t>
      </w:r>
      <w:r w:rsidRPr="008C7E21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  <w:r w:rsidRPr="008C7E21">
        <w:rPr>
          <w:rFonts w:ascii="Georgia" w:hAnsi="Georgia"/>
          <w:sz w:val="22"/>
          <w:szCs w:val="22"/>
        </w:rPr>
        <w:t>episode]. In </w:t>
      </w:r>
      <w:r w:rsidRPr="008C7E21">
        <w:rPr>
          <w:rFonts w:ascii="Georgia" w:hAnsi="Georgia"/>
          <w:i/>
          <w:iCs/>
          <w:sz w:val="22"/>
          <w:szCs w:val="22"/>
        </w:rPr>
        <w:t>Learning More</w:t>
      </w:r>
      <w:r w:rsidRPr="008C7E21">
        <w:rPr>
          <w:rFonts w:ascii="Georgia" w:hAnsi="Georgia"/>
          <w:sz w:val="22"/>
          <w:szCs w:val="22"/>
        </w:rPr>
        <w:t>.</w:t>
      </w:r>
      <w:r w:rsidRPr="008C7E21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</w:p>
    <w:p w14:paraId="2D22DE23" w14:textId="4563C0D2" w:rsidR="00B800CA" w:rsidRPr="008C7E21" w:rsidRDefault="00B800CA" w:rsidP="00B800CA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Roberts, A. (2021, April 9). </w:t>
      </w:r>
      <w:hyperlink r:id="rId46" w:history="1">
        <w:r w:rsidRPr="004D65F6">
          <w:rPr>
            <w:rStyle w:val="Hyperlink"/>
            <w:rFonts w:ascii="Georgia" w:hAnsi="Georgia"/>
            <w:sz w:val="22"/>
            <w:szCs w:val="22"/>
          </w:rPr>
          <w:t>A giant bed for three, finding lovers on Gumtree and foursomes: I love my polyamorous lifestyle</w:t>
        </w:r>
      </w:hyperlink>
      <w:r w:rsidRPr="008C7E21">
        <w:rPr>
          <w:rFonts w:ascii="Georgia" w:hAnsi="Georgia"/>
          <w:sz w:val="22"/>
          <w:szCs w:val="22"/>
        </w:rPr>
        <w:t>.</w:t>
      </w:r>
      <w:r w:rsidR="00525734">
        <w:rPr>
          <w:rFonts w:ascii="Georgia" w:hAnsi="Georgia"/>
          <w:sz w:val="22"/>
          <w:szCs w:val="22"/>
        </w:rPr>
        <w:t xml:space="preserve"> </w:t>
      </w:r>
      <w:r w:rsidR="00525734" w:rsidRPr="00525734">
        <w:rPr>
          <w:rFonts w:ascii="Georgia" w:hAnsi="Georgia"/>
          <w:i/>
          <w:iCs/>
          <w:sz w:val="22"/>
          <w:szCs w:val="22"/>
        </w:rPr>
        <w:t>Irish Times</w:t>
      </w:r>
      <w:r w:rsidR="00525734">
        <w:rPr>
          <w:rFonts w:ascii="Georgia" w:hAnsi="Georgia"/>
          <w:sz w:val="22"/>
          <w:szCs w:val="22"/>
        </w:rPr>
        <w:t>.</w:t>
      </w:r>
      <w:r w:rsidRPr="008C7E21">
        <w:rPr>
          <w:rFonts w:ascii="Georgia" w:hAnsi="Georgia"/>
          <w:sz w:val="22"/>
          <w:szCs w:val="22"/>
        </w:rPr>
        <w:t xml:space="preserve"> </w:t>
      </w:r>
    </w:p>
    <w:p w14:paraId="705EFE92" w14:textId="10ED244D" w:rsidR="00DA1DE4" w:rsidRPr="008C7E21" w:rsidRDefault="00DA1DE4" w:rsidP="00DA1DE4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McCann, A. (2020, December 1). </w:t>
      </w:r>
      <w:hyperlink r:id="rId47" w:anchor="expert=Riki_Thompson" w:history="1">
        <w:r w:rsidR="00AA1CF1" w:rsidRPr="004D65F6">
          <w:rPr>
            <w:rStyle w:val="Hyperlink"/>
            <w:rFonts w:ascii="Georgia" w:hAnsi="Georgia"/>
            <w:sz w:val="22"/>
            <w:szCs w:val="22"/>
          </w:rPr>
          <w:t xml:space="preserve">Expert advice for </w:t>
        </w:r>
        <w:r w:rsidRPr="004D65F6">
          <w:rPr>
            <w:rStyle w:val="Hyperlink"/>
            <w:rFonts w:ascii="Georgia" w:hAnsi="Georgia"/>
            <w:sz w:val="22"/>
            <w:szCs w:val="22"/>
          </w:rPr>
          <w:t>2020’s Best &amp; Worst Cities for Singles. WalletHub</w:t>
        </w:r>
      </w:hyperlink>
      <w:r w:rsidRPr="008C7E21">
        <w:rPr>
          <w:rFonts w:ascii="Georgia" w:hAnsi="Georgia"/>
          <w:sz w:val="22"/>
          <w:szCs w:val="22"/>
        </w:rPr>
        <w:t xml:space="preserve">. </w:t>
      </w:r>
    </w:p>
    <w:p w14:paraId="192CF6E3" w14:textId="30D024E5" w:rsidR="00DA1DE4" w:rsidRPr="008C7E21" w:rsidRDefault="00DA1DE4" w:rsidP="00DA1DE4">
      <w:pPr>
        <w:ind w:left="720" w:hanging="720"/>
        <w:rPr>
          <w:rFonts w:ascii="Georgia" w:hAnsi="Georgia"/>
          <w:sz w:val="22"/>
          <w:szCs w:val="22"/>
        </w:rPr>
      </w:pPr>
      <w:proofErr w:type="spellStart"/>
      <w:r w:rsidRPr="008C7E21">
        <w:rPr>
          <w:rFonts w:ascii="Georgia" w:hAnsi="Georgia"/>
          <w:sz w:val="22"/>
          <w:szCs w:val="22"/>
        </w:rPr>
        <w:t>Segran</w:t>
      </w:r>
      <w:proofErr w:type="spellEnd"/>
      <w:r w:rsidRPr="008C7E21">
        <w:rPr>
          <w:rFonts w:ascii="Georgia" w:hAnsi="Georgia"/>
          <w:sz w:val="22"/>
          <w:szCs w:val="22"/>
        </w:rPr>
        <w:t xml:space="preserve">, E. (2020, November 6). </w:t>
      </w:r>
      <w:hyperlink r:id="rId48" w:history="1">
        <w:proofErr w:type="gramStart"/>
        <w:r w:rsidRPr="004D65F6">
          <w:rPr>
            <w:rStyle w:val="Hyperlink"/>
            <w:rFonts w:ascii="Georgia" w:hAnsi="Georgia"/>
            <w:sz w:val="22"/>
            <w:szCs w:val="22"/>
          </w:rPr>
          <w:t>Love,</w:t>
        </w:r>
        <w:proofErr w:type="gramEnd"/>
        <w:r w:rsidRPr="004D65F6">
          <w:rPr>
            <w:rStyle w:val="Hyperlink"/>
            <w:rFonts w:ascii="Georgia" w:hAnsi="Georgia"/>
            <w:sz w:val="22"/>
            <w:szCs w:val="22"/>
          </w:rPr>
          <w:t xml:space="preserve"> delayed</w:t>
        </w:r>
      </w:hyperlink>
      <w:r w:rsidRPr="008C7E21">
        <w:rPr>
          <w:rFonts w:ascii="Georgia" w:hAnsi="Georgia"/>
          <w:sz w:val="22"/>
          <w:szCs w:val="22"/>
        </w:rPr>
        <w:t xml:space="preserve">. Vox. </w:t>
      </w:r>
    </w:p>
    <w:p w14:paraId="68F3358B" w14:textId="26552131" w:rsidR="00243BF1" w:rsidRPr="008C7E21" w:rsidRDefault="00594A8C" w:rsidP="00243BF1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Jackson, L. T. H. (2020, August 13). </w:t>
      </w:r>
      <w:hyperlink r:id="rId49" w:history="1">
        <w:r w:rsidRPr="004D65F6">
          <w:rPr>
            <w:rStyle w:val="Hyperlink"/>
            <w:rFonts w:ascii="Georgia" w:hAnsi="Georgia"/>
            <w:sz w:val="22"/>
            <w:szCs w:val="22"/>
          </w:rPr>
          <w:t>Exploring How Covid-19 Shifts Our Relationships</w:t>
        </w:r>
      </w:hyperlink>
      <w:r w:rsidRPr="008C7E21">
        <w:rPr>
          <w:rFonts w:ascii="Georgia" w:hAnsi="Georgia"/>
          <w:sz w:val="22"/>
          <w:szCs w:val="22"/>
        </w:rPr>
        <w:t xml:space="preserve"> [Webinar</w:t>
      </w:r>
      <w:r w:rsidR="00E30963" w:rsidRPr="008C7E21">
        <w:rPr>
          <w:rFonts w:ascii="Georgia" w:hAnsi="Georgia"/>
          <w:sz w:val="22"/>
          <w:szCs w:val="22"/>
        </w:rPr>
        <w:t xml:space="preserve"> Interview</w:t>
      </w:r>
      <w:r w:rsidRPr="008C7E21">
        <w:rPr>
          <w:rFonts w:ascii="Georgia" w:hAnsi="Georgia"/>
          <w:sz w:val="22"/>
          <w:szCs w:val="22"/>
        </w:rPr>
        <w:t xml:space="preserve">]. In </w:t>
      </w:r>
      <w:r w:rsidRPr="008C7E21">
        <w:rPr>
          <w:rFonts w:ascii="Georgia" w:hAnsi="Georgia"/>
          <w:i/>
          <w:iCs/>
          <w:sz w:val="22"/>
          <w:szCs w:val="22"/>
        </w:rPr>
        <w:t>Keeping it Real</w:t>
      </w:r>
      <w:r w:rsidRPr="008C7E21">
        <w:rPr>
          <w:rFonts w:ascii="Georgia" w:hAnsi="Georgia"/>
          <w:sz w:val="22"/>
          <w:szCs w:val="22"/>
        </w:rPr>
        <w:t>.</w:t>
      </w:r>
      <w:r w:rsidR="00564314" w:rsidRPr="008C7E21">
        <w:rPr>
          <w:rFonts w:ascii="Georgia" w:hAnsi="Georgia"/>
          <w:sz w:val="22"/>
          <w:szCs w:val="22"/>
        </w:rPr>
        <w:t xml:space="preserve"> </w:t>
      </w:r>
    </w:p>
    <w:p w14:paraId="7E3788DD" w14:textId="25B8DE6D" w:rsidR="004A5F99" w:rsidRPr="008C7E21" w:rsidRDefault="004A5F99" w:rsidP="004A5F99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>Wilson-Edge, E. (</w:t>
      </w:r>
      <w:r w:rsidR="00646632" w:rsidRPr="008C7E21">
        <w:rPr>
          <w:rFonts w:ascii="Georgia" w:hAnsi="Georgia"/>
          <w:sz w:val="22"/>
          <w:szCs w:val="22"/>
        </w:rPr>
        <w:t>2020</w:t>
      </w:r>
      <w:r w:rsidRPr="008C7E21">
        <w:rPr>
          <w:rFonts w:ascii="Georgia" w:hAnsi="Georgia"/>
          <w:sz w:val="22"/>
          <w:szCs w:val="22"/>
        </w:rPr>
        <w:t xml:space="preserve">). </w:t>
      </w:r>
      <w:bookmarkStart w:id="8" w:name="_Hlk80624034"/>
      <w:r w:rsidR="004D65F6">
        <w:rPr>
          <w:rFonts w:ascii="Georgia" w:hAnsi="Georgia"/>
          <w:sz w:val="22"/>
          <w:szCs w:val="22"/>
        </w:rPr>
        <w:fldChar w:fldCharType="begin"/>
      </w:r>
      <w:r w:rsidR="004D65F6">
        <w:rPr>
          <w:rFonts w:ascii="Georgia" w:hAnsi="Georgia"/>
          <w:sz w:val="22"/>
          <w:szCs w:val="22"/>
        </w:rPr>
        <w:instrText>HYPERLINK "https://www.buzzsprout.com/265902/3971819-survival-dating"</w:instrText>
      </w:r>
      <w:r w:rsidR="004D65F6">
        <w:rPr>
          <w:rFonts w:ascii="Georgia" w:hAnsi="Georgia"/>
          <w:sz w:val="22"/>
          <w:szCs w:val="22"/>
        </w:rPr>
      </w:r>
      <w:r w:rsidR="004D65F6">
        <w:rPr>
          <w:rFonts w:ascii="Georgia" w:hAnsi="Georgia"/>
          <w:sz w:val="22"/>
          <w:szCs w:val="22"/>
        </w:rPr>
        <w:fldChar w:fldCharType="separate"/>
      </w:r>
      <w:r w:rsidRPr="004D65F6">
        <w:rPr>
          <w:rStyle w:val="Hyperlink"/>
          <w:rFonts w:ascii="Georgia" w:hAnsi="Georgia"/>
          <w:sz w:val="22"/>
          <w:szCs w:val="22"/>
        </w:rPr>
        <w:t>Survival Dating</w:t>
      </w:r>
      <w:bookmarkEnd w:id="8"/>
      <w:r w:rsidR="004D65F6">
        <w:rPr>
          <w:rFonts w:ascii="Georgia" w:hAnsi="Georgia"/>
          <w:sz w:val="22"/>
          <w:szCs w:val="22"/>
        </w:rPr>
        <w:fldChar w:fldCharType="end"/>
      </w:r>
      <w:r w:rsidRPr="008C7E21">
        <w:rPr>
          <w:rFonts w:ascii="Georgia" w:hAnsi="Georgia"/>
          <w:sz w:val="22"/>
          <w:szCs w:val="22"/>
        </w:rPr>
        <w:t xml:space="preserve">. </w:t>
      </w:r>
      <w:r w:rsidR="004D65F6">
        <w:rPr>
          <w:rFonts w:ascii="Georgia" w:hAnsi="Georgia"/>
          <w:sz w:val="22"/>
          <w:szCs w:val="22"/>
        </w:rPr>
        <w:t xml:space="preserve">[Audio Podcast]. </w:t>
      </w:r>
      <w:proofErr w:type="spellStart"/>
      <w:r w:rsidR="004D65F6">
        <w:rPr>
          <w:rFonts w:ascii="Georgia" w:hAnsi="Georgia"/>
          <w:sz w:val="22"/>
          <w:szCs w:val="22"/>
        </w:rPr>
        <w:t>Paw’d</w:t>
      </w:r>
      <w:proofErr w:type="spellEnd"/>
      <w:r w:rsidR="004D65F6">
        <w:rPr>
          <w:rFonts w:ascii="Georgia" w:hAnsi="Georgia"/>
          <w:sz w:val="22"/>
          <w:szCs w:val="22"/>
        </w:rPr>
        <w:t xml:space="preserve"> Defiance</w:t>
      </w:r>
      <w:r w:rsidRPr="008C7E21">
        <w:rPr>
          <w:rFonts w:ascii="Georgia" w:hAnsi="Georgia"/>
          <w:sz w:val="22"/>
          <w:szCs w:val="22"/>
        </w:rPr>
        <w:t xml:space="preserve"> </w:t>
      </w:r>
    </w:p>
    <w:bookmarkEnd w:id="6"/>
    <w:p w14:paraId="338A83A4" w14:textId="2FDB9E74" w:rsidR="004A5F99" w:rsidRPr="008C7E21" w:rsidRDefault="004A5F99" w:rsidP="004A5F99">
      <w:pPr>
        <w:ind w:left="720" w:hanging="72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 xml:space="preserve">Wilson-Edge, E. (2020, May 29). </w:t>
      </w:r>
      <w:hyperlink r:id="rId50" w:history="1">
        <w:r w:rsidRPr="004D65F6">
          <w:rPr>
            <w:rStyle w:val="Hyperlink"/>
            <w:rFonts w:ascii="Georgia" w:hAnsi="Georgia"/>
            <w:sz w:val="22"/>
            <w:szCs w:val="22"/>
          </w:rPr>
          <w:t>Love Story</w:t>
        </w:r>
      </w:hyperlink>
      <w:r w:rsidRPr="008C7E21">
        <w:rPr>
          <w:rFonts w:ascii="Georgia" w:hAnsi="Georgia"/>
          <w:sz w:val="22"/>
          <w:szCs w:val="22"/>
        </w:rPr>
        <w:t xml:space="preserve">. UW Tacoma News. </w:t>
      </w:r>
    </w:p>
    <w:p w14:paraId="63761145" w14:textId="63C45C0B" w:rsidR="00C71211" w:rsidRPr="008C7E21" w:rsidRDefault="00C71211" w:rsidP="00C71211">
      <w:pPr>
        <w:ind w:left="720" w:hanging="720"/>
        <w:rPr>
          <w:rFonts w:ascii="Georgia" w:hAnsi="Georgia"/>
        </w:rPr>
      </w:pPr>
      <w:bookmarkStart w:id="9" w:name="_Hlk73913761"/>
      <w:r w:rsidRPr="008C7E21">
        <w:rPr>
          <w:rFonts w:ascii="Georgia" w:hAnsi="Georgia"/>
          <w:sz w:val="22"/>
          <w:szCs w:val="22"/>
        </w:rPr>
        <w:t xml:space="preserve">Goodwin, T. (2020, May 14). </w:t>
      </w:r>
      <w:bookmarkStart w:id="10" w:name="_Hlk80624141"/>
      <w:r w:rsidR="004D65F6">
        <w:rPr>
          <w:rFonts w:ascii="Georgia" w:hAnsi="Georgia"/>
          <w:sz w:val="22"/>
          <w:szCs w:val="22"/>
        </w:rPr>
        <w:fldChar w:fldCharType="begin"/>
      </w:r>
      <w:r w:rsidR="004D65F6">
        <w:rPr>
          <w:rFonts w:ascii="Georgia" w:hAnsi="Georgia"/>
          <w:sz w:val="22"/>
          <w:szCs w:val="22"/>
        </w:rPr>
        <w:instrText>HYPERLINK "https://www.boisestatepublicradio.org/post/he-s-just-not-zoom-dating-boise-during-covid-19"</w:instrText>
      </w:r>
      <w:r w:rsidR="004D65F6">
        <w:rPr>
          <w:rFonts w:ascii="Georgia" w:hAnsi="Georgia"/>
          <w:sz w:val="22"/>
          <w:szCs w:val="22"/>
        </w:rPr>
      </w:r>
      <w:r w:rsidR="004D65F6">
        <w:rPr>
          <w:rFonts w:ascii="Georgia" w:hAnsi="Georgia"/>
          <w:sz w:val="22"/>
          <w:szCs w:val="22"/>
        </w:rPr>
        <w:fldChar w:fldCharType="separate"/>
      </w:r>
      <w:r w:rsidRPr="004D65F6">
        <w:rPr>
          <w:rStyle w:val="Hyperlink"/>
          <w:rFonts w:ascii="Georgia" w:hAnsi="Georgia"/>
          <w:sz w:val="22"/>
          <w:szCs w:val="22"/>
        </w:rPr>
        <w:t xml:space="preserve">He’s Just Not That </w:t>
      </w:r>
      <w:proofErr w:type="gramStart"/>
      <w:r w:rsidRPr="004D65F6">
        <w:rPr>
          <w:rStyle w:val="Hyperlink"/>
          <w:rFonts w:ascii="Georgia" w:hAnsi="Georgia"/>
          <w:sz w:val="22"/>
          <w:szCs w:val="22"/>
        </w:rPr>
        <w:t>Into</w:t>
      </w:r>
      <w:proofErr w:type="gramEnd"/>
      <w:r w:rsidRPr="004D65F6">
        <w:rPr>
          <w:rStyle w:val="Hyperlink"/>
          <w:rFonts w:ascii="Georgia" w:hAnsi="Georgia"/>
          <w:sz w:val="22"/>
          <w:szCs w:val="22"/>
        </w:rPr>
        <w:t xml:space="preserve"> Zoom: Dating In Boise During COVID-19</w:t>
      </w:r>
      <w:bookmarkEnd w:id="10"/>
      <w:r w:rsidR="004D65F6">
        <w:rPr>
          <w:rFonts w:ascii="Georgia" w:hAnsi="Georgia"/>
          <w:sz w:val="22"/>
          <w:szCs w:val="22"/>
        </w:rPr>
        <w:fldChar w:fldCharType="end"/>
      </w:r>
      <w:r w:rsidRPr="008C7E21">
        <w:rPr>
          <w:rFonts w:ascii="Georgia" w:hAnsi="Georgia"/>
          <w:sz w:val="22"/>
          <w:szCs w:val="22"/>
        </w:rPr>
        <w:t>. In Boise State Public Radio News. Boise State Public Radio</w:t>
      </w:r>
      <w:r w:rsidRPr="008C7E21">
        <w:rPr>
          <w:rFonts w:ascii="Georgia" w:hAnsi="Georgia"/>
        </w:rPr>
        <w:t xml:space="preserve">. </w:t>
      </w:r>
      <w:r w:rsidR="00E30963" w:rsidRPr="008C7E21">
        <w:rPr>
          <w:rFonts w:ascii="Georgia" w:hAnsi="Georgia"/>
        </w:rPr>
        <w:t xml:space="preserve">[Public Radio Interview] </w:t>
      </w:r>
    </w:p>
    <w:p w14:paraId="3C22DA7E" w14:textId="4A8F31B0" w:rsidR="00C71211" w:rsidRPr="008C7E21" w:rsidRDefault="00C71211" w:rsidP="00C71211">
      <w:pPr>
        <w:ind w:left="720" w:hanging="720"/>
        <w:rPr>
          <w:rFonts w:ascii="Georgia" w:hAnsi="Georgia"/>
          <w:sz w:val="22"/>
          <w:szCs w:val="22"/>
        </w:rPr>
      </w:pPr>
      <w:proofErr w:type="spellStart"/>
      <w:r w:rsidRPr="008C7E21">
        <w:rPr>
          <w:rFonts w:ascii="Georgia" w:hAnsi="Georgia"/>
          <w:sz w:val="22"/>
          <w:szCs w:val="22"/>
        </w:rPr>
        <w:t>Bjornsrud</w:t>
      </w:r>
      <w:proofErr w:type="spellEnd"/>
      <w:r w:rsidRPr="008C7E21">
        <w:rPr>
          <w:rFonts w:ascii="Georgia" w:hAnsi="Georgia"/>
          <w:sz w:val="22"/>
          <w:szCs w:val="22"/>
        </w:rPr>
        <w:t xml:space="preserve">, E. (2020, January 25). </w:t>
      </w:r>
      <w:bookmarkStart w:id="11" w:name="_Hlk80624195"/>
      <w:r w:rsidR="004D65F6">
        <w:rPr>
          <w:rFonts w:ascii="Georgia" w:hAnsi="Georgia"/>
          <w:sz w:val="22"/>
          <w:szCs w:val="22"/>
        </w:rPr>
        <w:fldChar w:fldCharType="begin"/>
      </w:r>
      <w:r w:rsidR="004D65F6">
        <w:rPr>
          <w:rFonts w:ascii="Georgia" w:hAnsi="Georgia"/>
          <w:sz w:val="22"/>
          <w:szCs w:val="22"/>
        </w:rPr>
        <w:instrText>HYPERLINK "https://www.westernfrontonline.com/2020/01/25/the-cost-of-social-media/"</w:instrText>
      </w:r>
      <w:r w:rsidR="004D65F6">
        <w:rPr>
          <w:rFonts w:ascii="Georgia" w:hAnsi="Georgia"/>
          <w:sz w:val="22"/>
          <w:szCs w:val="22"/>
        </w:rPr>
      </w:r>
      <w:r w:rsidR="004D65F6">
        <w:rPr>
          <w:rFonts w:ascii="Georgia" w:hAnsi="Georgia"/>
          <w:sz w:val="22"/>
          <w:szCs w:val="22"/>
        </w:rPr>
        <w:fldChar w:fldCharType="separate"/>
      </w:r>
      <w:r w:rsidRPr="004D65F6">
        <w:rPr>
          <w:rStyle w:val="Hyperlink"/>
          <w:rFonts w:ascii="Georgia" w:hAnsi="Georgia"/>
          <w:sz w:val="22"/>
          <w:szCs w:val="22"/>
        </w:rPr>
        <w:t xml:space="preserve">The cost of social media: Mental health </w:t>
      </w:r>
      <w:bookmarkEnd w:id="11"/>
      <w:r w:rsidRPr="004D65F6">
        <w:rPr>
          <w:rStyle w:val="Hyperlink"/>
          <w:rFonts w:ascii="Georgia" w:hAnsi="Georgia"/>
          <w:sz w:val="22"/>
          <w:szCs w:val="22"/>
        </w:rPr>
        <w:t>is worth more than followers and likes</w:t>
      </w:r>
      <w:r w:rsidR="004D65F6">
        <w:rPr>
          <w:rFonts w:ascii="Georgia" w:hAnsi="Georgia"/>
          <w:sz w:val="22"/>
          <w:szCs w:val="22"/>
        </w:rPr>
        <w:fldChar w:fldCharType="end"/>
      </w:r>
      <w:r w:rsidRPr="008C7E21">
        <w:rPr>
          <w:rFonts w:ascii="Georgia" w:hAnsi="Georgia"/>
          <w:sz w:val="22"/>
          <w:szCs w:val="22"/>
        </w:rPr>
        <w:t xml:space="preserve">. </w:t>
      </w:r>
      <w:r w:rsidRPr="008C7E21">
        <w:rPr>
          <w:rFonts w:ascii="Georgia" w:hAnsi="Georgia"/>
          <w:i/>
          <w:iCs/>
          <w:sz w:val="22"/>
          <w:szCs w:val="22"/>
        </w:rPr>
        <w:t>The Western Front</w:t>
      </w:r>
      <w:bookmarkEnd w:id="9"/>
      <w:r w:rsidRPr="008C7E21">
        <w:rPr>
          <w:rFonts w:ascii="Georgia" w:hAnsi="Georgia"/>
          <w:sz w:val="22"/>
          <w:szCs w:val="22"/>
        </w:rPr>
        <w:t xml:space="preserve">. </w:t>
      </w:r>
    </w:p>
    <w:p w14:paraId="2024F33C" w14:textId="585B31EE" w:rsidR="00C71211" w:rsidRPr="008C7E21" w:rsidRDefault="00C71211" w:rsidP="00C71211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“</w:t>
      </w:r>
      <w:hyperlink r:id="rId51" w:history="1">
        <w:r w:rsidRPr="004D65F6">
          <w:rPr>
            <w:rStyle w:val="Hyperlink"/>
            <w:rFonts w:ascii="Georgia" w:hAnsi="Georgia"/>
            <w:bCs/>
            <w:sz w:val="22"/>
          </w:rPr>
          <w:t>Seminar students led discussions via Zoom conference calling</w:t>
        </w:r>
      </w:hyperlink>
      <w:r w:rsidRPr="008C7E21">
        <w:rPr>
          <w:rFonts w:ascii="Georgia" w:hAnsi="Georgia"/>
          <w:bCs/>
          <w:sz w:val="22"/>
        </w:rPr>
        <w:t xml:space="preserve">.” UW Trends and Issues in Higher Education: </w:t>
      </w:r>
      <w:hyperlink r:id="rId52" w:tooltip="Ideas for teaching when operations are suspended" w:history="1">
        <w:r w:rsidRPr="008C7E21">
          <w:rPr>
            <w:rFonts w:ascii="Georgia" w:hAnsi="Georgia"/>
            <w:bCs/>
            <w:sz w:val="22"/>
          </w:rPr>
          <w:t>Ideas for teaching when operations are suspended</w:t>
        </w:r>
      </w:hyperlink>
      <w:r w:rsidRPr="008C7E21">
        <w:rPr>
          <w:rFonts w:ascii="Georgia" w:hAnsi="Georgia"/>
          <w:bCs/>
          <w:sz w:val="22"/>
        </w:rPr>
        <w:t xml:space="preserve">. (December 2019). </w:t>
      </w:r>
    </w:p>
    <w:p w14:paraId="7E040BF1" w14:textId="404A6E64" w:rsidR="00C71211" w:rsidRPr="004D65F6" w:rsidRDefault="00C71211" w:rsidP="004D65F6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“</w:t>
      </w:r>
      <w:hyperlink r:id="rId53" w:history="1">
        <w:r w:rsidRPr="004D65F6">
          <w:rPr>
            <w:rStyle w:val="Hyperlink"/>
            <w:rFonts w:ascii="Georgia" w:hAnsi="Georgia"/>
            <w:bCs/>
            <w:sz w:val="22"/>
          </w:rPr>
          <w:t>The Constructed Self of Online Dating</w:t>
        </w:r>
      </w:hyperlink>
      <w:r w:rsidRPr="008C7E21">
        <w:rPr>
          <w:rFonts w:ascii="Georgia" w:hAnsi="Georgia"/>
          <w:bCs/>
          <w:sz w:val="22"/>
        </w:rPr>
        <w:t>”</w:t>
      </w:r>
      <w:r w:rsidR="004D65F6">
        <w:rPr>
          <w:rFonts w:ascii="Georgia" w:hAnsi="Georgia"/>
          <w:bCs/>
          <w:sz w:val="22"/>
        </w:rPr>
        <w:t xml:space="preserve"> </w:t>
      </w:r>
      <w:r w:rsidRPr="008C7E21">
        <w:rPr>
          <w:rFonts w:ascii="Georgia" w:hAnsi="Georgia"/>
          <w:bCs/>
          <w:i/>
          <w:sz w:val="22"/>
        </w:rPr>
        <w:t>UWT News and Information (December 2018)</w:t>
      </w:r>
    </w:p>
    <w:p w14:paraId="7C4B06DF" w14:textId="77777777" w:rsidR="00C71211" w:rsidRPr="008C7E21" w:rsidRDefault="00C71211" w:rsidP="00C71211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#innovativeprofs @ </w:t>
      </w:r>
      <w:proofErr w:type="spellStart"/>
      <w:r w:rsidRPr="008C7E21">
        <w:rPr>
          <w:rFonts w:ascii="Georgia" w:hAnsi="Georgia"/>
          <w:bCs/>
          <w:sz w:val="22"/>
        </w:rPr>
        <w:t>TopHat</w:t>
      </w:r>
      <w:proofErr w:type="spellEnd"/>
      <w:r w:rsidRPr="008C7E21">
        <w:rPr>
          <w:rFonts w:ascii="Georgia" w:hAnsi="Georgia"/>
          <w:bCs/>
          <w:sz w:val="22"/>
        </w:rPr>
        <w:t xml:space="preserve"> (</w:t>
      </w:r>
      <w:proofErr w:type="gramStart"/>
      <w:r w:rsidRPr="008C7E21">
        <w:rPr>
          <w:rFonts w:ascii="Georgia" w:hAnsi="Georgia"/>
          <w:bCs/>
          <w:sz w:val="22"/>
        </w:rPr>
        <w:t>Social Media</w:t>
      </w:r>
      <w:proofErr w:type="gramEnd"/>
      <w:r w:rsidRPr="008C7E21">
        <w:rPr>
          <w:rFonts w:ascii="Georgia" w:hAnsi="Georgia"/>
          <w:bCs/>
          <w:sz w:val="22"/>
        </w:rPr>
        <w:t>)</w:t>
      </w:r>
    </w:p>
    <w:p w14:paraId="65538F9F" w14:textId="77777777" w:rsidR="00C71211" w:rsidRPr="008C7E21" w:rsidRDefault="00C71211" w:rsidP="00C71211">
      <w:pPr>
        <w:ind w:left="720" w:hanging="720"/>
        <w:rPr>
          <w:rFonts w:ascii="Georgia" w:hAnsi="Georgia"/>
          <w:bCs/>
          <w:i/>
          <w:sz w:val="22"/>
        </w:rPr>
      </w:pPr>
      <w:r w:rsidRPr="008C7E21">
        <w:rPr>
          <w:rFonts w:ascii="Georgia" w:hAnsi="Georgia"/>
          <w:bCs/>
          <w:i/>
          <w:sz w:val="22"/>
        </w:rPr>
        <w:tab/>
        <w:t xml:space="preserve">Using </w:t>
      </w:r>
      <w:proofErr w:type="spellStart"/>
      <w:r w:rsidRPr="008C7E21">
        <w:rPr>
          <w:rFonts w:ascii="Georgia" w:hAnsi="Georgia"/>
          <w:bCs/>
          <w:i/>
          <w:sz w:val="22"/>
        </w:rPr>
        <w:t>Veedback</w:t>
      </w:r>
      <w:proofErr w:type="spellEnd"/>
      <w:r w:rsidRPr="008C7E21">
        <w:rPr>
          <w:rFonts w:ascii="Georgia" w:hAnsi="Georgia"/>
          <w:bCs/>
          <w:i/>
          <w:sz w:val="22"/>
        </w:rPr>
        <w:t xml:space="preserve"> in the Classroom (September 2018) </w:t>
      </w:r>
    </w:p>
    <w:p w14:paraId="5C6C61EC" w14:textId="093A46E1" w:rsidR="00C71211" w:rsidRPr="008C7E21" w:rsidRDefault="00C71211" w:rsidP="004D65F6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“</w:t>
      </w:r>
      <w:hyperlink r:id="rId54" w:history="1">
        <w:r w:rsidRPr="004D65F6">
          <w:rPr>
            <w:rStyle w:val="Hyperlink"/>
            <w:rFonts w:ascii="Georgia" w:hAnsi="Georgia"/>
            <w:bCs/>
            <w:sz w:val="22"/>
          </w:rPr>
          <w:t>Comic Books in the Classroom</w:t>
        </w:r>
      </w:hyperlink>
      <w:r w:rsidRPr="008C7E21">
        <w:rPr>
          <w:rFonts w:ascii="Georgia" w:hAnsi="Georgia"/>
          <w:bCs/>
          <w:sz w:val="22"/>
        </w:rPr>
        <w:t>”</w:t>
      </w:r>
      <w:r w:rsidR="004D65F6">
        <w:rPr>
          <w:rFonts w:ascii="Georgia" w:hAnsi="Georgia"/>
          <w:bCs/>
          <w:sz w:val="22"/>
        </w:rPr>
        <w:t xml:space="preserve"> </w:t>
      </w:r>
      <w:r w:rsidRPr="008C7E21">
        <w:rPr>
          <w:rFonts w:ascii="Georgia" w:hAnsi="Georgia"/>
          <w:bCs/>
          <w:i/>
          <w:sz w:val="22"/>
        </w:rPr>
        <w:t>UWT News and Information (August 2018)</w:t>
      </w:r>
    </w:p>
    <w:p w14:paraId="1DA52E44" w14:textId="1BBDCDE7" w:rsidR="00071300" w:rsidRPr="008C7E21" w:rsidRDefault="008C20C7" w:rsidP="00071300">
      <w:pPr>
        <w:ind w:left="720" w:hanging="720"/>
        <w:rPr>
          <w:rFonts w:ascii="Georgia" w:hAnsi="Georgia"/>
          <w:sz w:val="22"/>
        </w:rPr>
      </w:pPr>
      <w:bookmarkStart w:id="12" w:name="_Hlk44694824"/>
      <w:r w:rsidRPr="008C7E21">
        <w:rPr>
          <w:rFonts w:ascii="Georgia" w:hAnsi="Georgia"/>
          <w:sz w:val="22"/>
        </w:rPr>
        <w:t xml:space="preserve">“Fostering divergent opinions and encouraging free speech on campus.” [Talk Radio KVI 570: Interview with John Carlson]. </w:t>
      </w:r>
      <w:bookmarkEnd w:id="12"/>
    </w:p>
    <w:p w14:paraId="1E4D2A6A" w14:textId="5E0A3C8A" w:rsidR="008509F4" w:rsidRPr="008C7E21" w:rsidRDefault="008509F4" w:rsidP="00071300">
      <w:pPr>
        <w:ind w:left="720" w:hanging="720"/>
      </w:pPr>
      <w:r w:rsidRPr="008C7E21">
        <w:rPr>
          <w:rFonts w:ascii="Georgia" w:hAnsi="Georgia"/>
          <w:sz w:val="22"/>
        </w:rPr>
        <w:t>“</w:t>
      </w:r>
      <w:hyperlink r:id="rId55" w:history="1">
        <w:r w:rsidRPr="004D65F6">
          <w:rPr>
            <w:rStyle w:val="Hyperlink"/>
            <w:rFonts w:ascii="Georgia" w:hAnsi="Georgia"/>
            <w:sz w:val="22"/>
          </w:rPr>
          <w:t xml:space="preserve">Have You Tried Using </w:t>
        </w:r>
        <w:proofErr w:type="spellStart"/>
        <w:r w:rsidRPr="004D65F6">
          <w:rPr>
            <w:rStyle w:val="Hyperlink"/>
            <w:rFonts w:ascii="Georgia" w:hAnsi="Georgia"/>
            <w:sz w:val="22"/>
          </w:rPr>
          <w:t>Veedback</w:t>
        </w:r>
        <w:proofErr w:type="spellEnd"/>
        <w:r w:rsidRPr="004D65F6">
          <w:rPr>
            <w:rStyle w:val="Hyperlink"/>
            <w:rFonts w:ascii="Georgia" w:hAnsi="Georgia"/>
            <w:sz w:val="22"/>
          </w:rPr>
          <w:t xml:space="preserve"> with Your Students</w:t>
        </w:r>
      </w:hyperlink>
      <w:r w:rsidRPr="008C7E21">
        <w:rPr>
          <w:rFonts w:ascii="Georgia" w:hAnsi="Georgia"/>
          <w:sz w:val="22"/>
        </w:rPr>
        <w:t>?”</w:t>
      </w:r>
      <w:r w:rsidRPr="008C7E21">
        <w:rPr>
          <w:rFonts w:ascii="Georgia" w:hAnsi="Georgia"/>
          <w:sz w:val="22"/>
        </w:rPr>
        <w:br/>
      </w:r>
      <w:r w:rsidRPr="008C7E21">
        <w:rPr>
          <w:rFonts w:ascii="Georgia" w:hAnsi="Georgia"/>
          <w:i/>
          <w:iCs/>
          <w:sz w:val="22"/>
        </w:rPr>
        <w:t>Ball State University: Learning Technologies.  (March 2014).</w:t>
      </w:r>
      <w:r w:rsidRPr="008C7E21">
        <w:t xml:space="preserve">  </w:t>
      </w:r>
    </w:p>
    <w:p w14:paraId="44F5819C" w14:textId="47819953" w:rsidR="00C71211" w:rsidRPr="008C7E21" w:rsidRDefault="00C71211" w:rsidP="008C20C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“</w:t>
      </w:r>
      <w:hyperlink r:id="rId56" w:history="1">
        <w:r w:rsidRPr="004D65F6">
          <w:rPr>
            <w:rStyle w:val="Hyperlink"/>
            <w:rFonts w:ascii="Georgia" w:hAnsi="Georgia"/>
            <w:sz w:val="22"/>
          </w:rPr>
          <w:t>Whole class feedback on written assignments</w:t>
        </w:r>
      </w:hyperlink>
      <w:r w:rsidRPr="008C7E21">
        <w:rPr>
          <w:rFonts w:ascii="Georgia" w:hAnsi="Georgia"/>
          <w:sz w:val="22"/>
        </w:rPr>
        <w:t>” (Video)</w:t>
      </w:r>
    </w:p>
    <w:p w14:paraId="197A2693" w14:textId="77777777" w:rsidR="00C71211" w:rsidRPr="008C7E21" w:rsidRDefault="00C71211" w:rsidP="00C71211">
      <w:pPr>
        <w:ind w:left="720"/>
        <w:rPr>
          <w:rFonts w:ascii="Georgia" w:hAnsi="Georgia"/>
          <w:i/>
          <w:sz w:val="22"/>
        </w:rPr>
      </w:pPr>
      <w:r w:rsidRPr="008C7E21">
        <w:rPr>
          <w:rFonts w:ascii="Georgia" w:hAnsi="Georgia"/>
          <w:i/>
          <w:sz w:val="22"/>
        </w:rPr>
        <w:t xml:space="preserve">Introducing Canvas: Collaboration during class </w:t>
      </w:r>
    </w:p>
    <w:p w14:paraId="7E269444" w14:textId="77777777" w:rsidR="00C71211" w:rsidRPr="008C7E21" w:rsidRDefault="00C71211" w:rsidP="00C71211">
      <w:pPr>
        <w:ind w:left="720"/>
        <w:rPr>
          <w:rFonts w:ascii="Georgia" w:hAnsi="Georgia"/>
          <w:i/>
          <w:sz w:val="22"/>
        </w:rPr>
      </w:pPr>
      <w:r w:rsidRPr="008C7E21">
        <w:rPr>
          <w:rFonts w:ascii="Georgia" w:hAnsi="Georgia"/>
          <w:i/>
          <w:sz w:val="22"/>
        </w:rPr>
        <w:t>Collaboration between UW Provosts Two Years to Two Decades (2y2d) initiative, UW Information Technology and the Center for Teaching and Learning. (June 2013)</w:t>
      </w:r>
    </w:p>
    <w:p w14:paraId="53D20210" w14:textId="2AD1A2F5" w:rsidR="00C71211" w:rsidRPr="008C7E21" w:rsidRDefault="00C71211" w:rsidP="00C71211">
      <w:pPr>
        <w:ind w:left="720" w:hanging="720"/>
        <w:rPr>
          <w:rFonts w:ascii="Georgia" w:hAnsi="Georgia"/>
          <w:i/>
          <w:sz w:val="22"/>
        </w:rPr>
      </w:pPr>
      <w:r w:rsidRPr="008C7E21">
        <w:rPr>
          <w:rFonts w:ascii="Georgia" w:hAnsi="Georgia"/>
          <w:sz w:val="22"/>
        </w:rPr>
        <w:t>“</w:t>
      </w:r>
      <w:hyperlink r:id="rId57" w:history="1">
        <w:r w:rsidRPr="004D65F6">
          <w:rPr>
            <w:rStyle w:val="Hyperlink"/>
            <w:rFonts w:ascii="Georgia" w:hAnsi="Georgia"/>
            <w:sz w:val="22"/>
          </w:rPr>
          <w:t>Providing feedback to support learning</w:t>
        </w:r>
      </w:hyperlink>
      <w:r w:rsidRPr="008C7E21">
        <w:rPr>
          <w:rFonts w:ascii="Georgia" w:hAnsi="Georgia"/>
          <w:sz w:val="22"/>
        </w:rPr>
        <w:t xml:space="preserve">” </w:t>
      </w:r>
      <w:r w:rsidRPr="008C7E21">
        <w:rPr>
          <w:rFonts w:ascii="Georgia" w:hAnsi="Georgia"/>
          <w:sz w:val="22"/>
        </w:rPr>
        <w:br/>
      </w:r>
      <w:r w:rsidRPr="008C7E21">
        <w:rPr>
          <w:rFonts w:ascii="Georgia" w:hAnsi="Georgia"/>
          <w:i/>
          <w:sz w:val="22"/>
        </w:rPr>
        <w:t>Putting Learning First: How Students Learn &amp; How Technology Can Help,</w:t>
      </w:r>
    </w:p>
    <w:p w14:paraId="3AA60E8F" w14:textId="77777777" w:rsidR="00C71211" w:rsidRPr="008C7E21" w:rsidRDefault="00C71211" w:rsidP="00C71211">
      <w:pPr>
        <w:ind w:left="720"/>
        <w:rPr>
          <w:rFonts w:ascii="Georgia" w:hAnsi="Georgia"/>
          <w:i/>
          <w:sz w:val="22"/>
        </w:rPr>
      </w:pPr>
      <w:r w:rsidRPr="008C7E21">
        <w:rPr>
          <w:rFonts w:ascii="Georgia" w:hAnsi="Georgia"/>
          <w:i/>
          <w:sz w:val="22"/>
        </w:rPr>
        <w:t>A provost report series on trends &amp; issues facing higher education. (April 2013)</w:t>
      </w:r>
    </w:p>
    <w:p w14:paraId="20CC437E" w14:textId="578C9045" w:rsidR="00C71211" w:rsidRPr="008C7E21" w:rsidRDefault="00C71211" w:rsidP="00C71211">
      <w:pPr>
        <w:rPr>
          <w:rFonts w:ascii="Georgia" w:hAnsi="Georgia"/>
          <w:sz w:val="22"/>
        </w:rPr>
      </w:pPr>
      <w:bookmarkStart w:id="13" w:name="_Hlk80624390"/>
      <w:r w:rsidRPr="008C7E21">
        <w:rPr>
          <w:rFonts w:ascii="Georgia" w:hAnsi="Georgia"/>
          <w:sz w:val="22"/>
        </w:rPr>
        <w:t>“</w:t>
      </w:r>
      <w:hyperlink r:id="rId58" w:history="1">
        <w:r w:rsidRPr="004D65F6">
          <w:rPr>
            <w:rStyle w:val="Hyperlink"/>
            <w:rFonts w:ascii="Georgia" w:hAnsi="Georgia"/>
            <w:sz w:val="22"/>
          </w:rPr>
          <w:t>Ditching the red pen for personalized video ‘</w:t>
        </w:r>
        <w:proofErr w:type="spellStart"/>
        <w:r w:rsidRPr="004D65F6">
          <w:rPr>
            <w:rStyle w:val="Hyperlink"/>
            <w:rFonts w:ascii="Georgia" w:hAnsi="Georgia"/>
            <w:sz w:val="22"/>
          </w:rPr>
          <w:t>veedback</w:t>
        </w:r>
        <w:proofErr w:type="spellEnd"/>
        <w:r w:rsidRPr="004D65F6">
          <w:rPr>
            <w:rStyle w:val="Hyperlink"/>
            <w:rFonts w:ascii="Georgia" w:hAnsi="Georgia"/>
            <w:sz w:val="22"/>
          </w:rPr>
          <w:t>’ on student writing</w:t>
        </w:r>
      </w:hyperlink>
      <w:r w:rsidRPr="008C7E21">
        <w:rPr>
          <w:rFonts w:ascii="Georgia" w:hAnsi="Georgia"/>
          <w:sz w:val="22"/>
        </w:rPr>
        <w:t>”</w:t>
      </w:r>
    </w:p>
    <w:bookmarkEnd w:id="13"/>
    <w:p w14:paraId="5745FC6F" w14:textId="77777777" w:rsidR="00C71211" w:rsidRPr="008C7E21" w:rsidRDefault="00C71211" w:rsidP="00C71211">
      <w:pPr>
        <w:ind w:left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Innovators Among Us: How UW Faculty are Enhancing Teaching with Technology,</w:t>
      </w:r>
    </w:p>
    <w:p w14:paraId="32F208FD" w14:textId="77777777" w:rsidR="00C71211" w:rsidRPr="008C7E21" w:rsidRDefault="00C71211" w:rsidP="00C71211">
      <w:pPr>
        <w:ind w:left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lastRenderedPageBreak/>
        <w:t>A provost report series on trends &amp; issues facing higher education (March 2013)</w:t>
      </w:r>
    </w:p>
    <w:p w14:paraId="2C4084A6" w14:textId="557EF2DF" w:rsidR="00C71211" w:rsidRPr="008C7E21" w:rsidRDefault="00C71211" w:rsidP="00C7121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“</w:t>
      </w:r>
      <w:hyperlink r:id="rId59" w:history="1">
        <w:r w:rsidRPr="004D65F6">
          <w:rPr>
            <w:rStyle w:val="Hyperlink"/>
            <w:rFonts w:ascii="Georgia" w:hAnsi="Georgia"/>
            <w:sz w:val="22"/>
          </w:rPr>
          <w:t>A Canvas of Possibilities: Enriching the learning—and teaching—experience</w:t>
        </w:r>
      </w:hyperlink>
      <w:r w:rsidRPr="008C7E21">
        <w:rPr>
          <w:rFonts w:ascii="Georgia" w:hAnsi="Georgia"/>
          <w:sz w:val="22"/>
        </w:rPr>
        <w:t>”</w:t>
      </w:r>
    </w:p>
    <w:p w14:paraId="422DA6A7" w14:textId="77777777" w:rsidR="00C71211" w:rsidRPr="008C7E21" w:rsidRDefault="00C71211" w:rsidP="00C71211">
      <w:pPr>
        <w:ind w:left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UW Information Technology Annual Report (December 2012)</w:t>
      </w:r>
    </w:p>
    <w:p w14:paraId="185D3BDC" w14:textId="18D121BA" w:rsidR="00C71211" w:rsidRPr="008C7E21" w:rsidRDefault="00C71211" w:rsidP="00C7121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“</w:t>
      </w:r>
      <w:hyperlink r:id="rId60" w:history="1">
        <w:r w:rsidRPr="004D65F6">
          <w:rPr>
            <w:rStyle w:val="Hyperlink"/>
            <w:rFonts w:ascii="Georgia" w:hAnsi="Georgia"/>
            <w:sz w:val="22"/>
          </w:rPr>
          <w:t>Support Active Learning: Inquiry &amp; Dialogue</w:t>
        </w:r>
      </w:hyperlink>
      <w:r w:rsidRPr="008C7E21">
        <w:rPr>
          <w:rFonts w:ascii="Georgia" w:hAnsi="Georgia"/>
          <w:sz w:val="22"/>
        </w:rPr>
        <w:t xml:space="preserve">” </w:t>
      </w:r>
    </w:p>
    <w:p w14:paraId="4BCE361F" w14:textId="77777777" w:rsidR="00C71211" w:rsidRPr="008C7E21" w:rsidRDefault="00C71211" w:rsidP="00C71211">
      <w:pPr>
        <w:ind w:firstLine="720"/>
        <w:rPr>
          <w:rFonts w:ascii="Georgia" w:hAnsi="Georgia"/>
          <w:i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Learning &amp; Scholarly Technologies, University of Washington </w:t>
      </w:r>
      <w:r w:rsidRPr="008C7E21">
        <w:rPr>
          <w:rFonts w:ascii="Georgia" w:hAnsi="Georgia"/>
          <w:i/>
          <w:sz w:val="22"/>
        </w:rPr>
        <w:t>(September 2011)</w:t>
      </w:r>
    </w:p>
    <w:p w14:paraId="1603A082" w14:textId="785FBA60" w:rsidR="00C71211" w:rsidRPr="008C7E21" w:rsidRDefault="00C71211" w:rsidP="00C7121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“</w:t>
      </w:r>
      <w:hyperlink r:id="rId61" w:history="1">
        <w:r w:rsidRPr="004D65F6">
          <w:rPr>
            <w:rStyle w:val="Hyperlink"/>
            <w:rFonts w:ascii="Georgia" w:hAnsi="Georgia"/>
            <w:sz w:val="22"/>
          </w:rPr>
          <w:t>Recipes from the Tech Revolution: Technology changes the way students learn</w:t>
        </w:r>
      </w:hyperlink>
      <w:r w:rsidRPr="008C7E21">
        <w:rPr>
          <w:rFonts w:ascii="Georgia" w:hAnsi="Georgia"/>
          <w:sz w:val="22"/>
        </w:rPr>
        <w:t>”</w:t>
      </w:r>
    </w:p>
    <w:p w14:paraId="5C8D2196" w14:textId="5C56FFE3" w:rsidR="00C828F4" w:rsidRPr="004D65F6" w:rsidRDefault="00C71211" w:rsidP="004D65F6">
      <w:pPr>
        <w:ind w:firstLine="720"/>
        <w:rPr>
          <w:rFonts w:ascii="Georgia" w:hAnsi="Georgia"/>
          <w:i/>
          <w:sz w:val="22"/>
        </w:rPr>
      </w:pPr>
      <w:r w:rsidRPr="008C7E21">
        <w:rPr>
          <w:rFonts w:ascii="Georgia" w:hAnsi="Georgia"/>
          <w:i/>
          <w:iCs/>
          <w:sz w:val="22"/>
        </w:rPr>
        <w:t>The Ledger</w:t>
      </w:r>
      <w:r w:rsidRPr="008C7E21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i/>
          <w:iCs/>
          <w:sz w:val="22"/>
        </w:rPr>
        <w:t xml:space="preserve">UW Tacoma </w:t>
      </w:r>
      <w:r w:rsidRPr="008C7E21">
        <w:rPr>
          <w:rFonts w:ascii="Georgia" w:hAnsi="Georgia"/>
          <w:i/>
          <w:sz w:val="22"/>
        </w:rPr>
        <w:t>(February 2009)</w:t>
      </w:r>
    </w:p>
    <w:p w14:paraId="346FCF10" w14:textId="77777777" w:rsidR="00C828F4" w:rsidRDefault="00C828F4" w:rsidP="001A53D3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</w:p>
    <w:p w14:paraId="33A3A5C9" w14:textId="2D4E6B1C" w:rsidR="00F27BFE" w:rsidRPr="001A53D3" w:rsidRDefault="00F27BFE" w:rsidP="001A53D3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1A53D3">
        <w:rPr>
          <w:rFonts w:ascii="Georgia" w:hAnsi="Georgia"/>
          <w:b/>
          <w:bCs/>
          <w:szCs w:val="28"/>
        </w:rPr>
        <w:t>PRESENTATIONS</w:t>
      </w:r>
    </w:p>
    <w:p w14:paraId="5FB5E3D2" w14:textId="77777777" w:rsidR="001A53D3" w:rsidRDefault="001A53D3" w:rsidP="008C7E21">
      <w:pPr>
        <w:shd w:val="clear" w:color="auto" w:fill="FFFFFF"/>
        <w:ind w:left="720" w:hanging="720"/>
        <w:textAlignment w:val="baseline"/>
        <w:rPr>
          <w:rFonts w:ascii="Georgia" w:hAnsi="Georgia"/>
          <w:sz w:val="22"/>
        </w:rPr>
      </w:pPr>
      <w:bookmarkStart w:id="14" w:name="_Hlk93959383"/>
      <w:bookmarkStart w:id="15" w:name="_Hlk509225489"/>
    </w:p>
    <w:p w14:paraId="59C38866" w14:textId="32B3C887" w:rsidR="001A53D3" w:rsidRDefault="001A53D3" w:rsidP="008C7E21">
      <w:pPr>
        <w:shd w:val="clear" w:color="auto" w:fill="FFFFFF"/>
        <w:ind w:left="720" w:hanging="720"/>
        <w:textAlignment w:val="baseline"/>
        <w:rPr>
          <w:rFonts w:ascii="Georgia" w:hAnsi="Georgia"/>
          <w:sz w:val="22"/>
        </w:rPr>
      </w:pPr>
      <w:r>
        <w:rPr>
          <w:rFonts w:ascii="Georgia" w:hAnsi="Georgia"/>
          <w:b/>
          <w:bCs/>
          <w:i/>
          <w:sz w:val="22"/>
        </w:rPr>
        <w:t>Conference Presentations</w:t>
      </w:r>
    </w:p>
    <w:p w14:paraId="18F41E28" w14:textId="380A78FC" w:rsidR="009C0D2E" w:rsidRDefault="008C7E21" w:rsidP="00EB2218">
      <w:pPr>
        <w:shd w:val="clear" w:color="auto" w:fill="FFFFFF"/>
        <w:ind w:left="720" w:hanging="720"/>
        <w:textAlignment w:val="baseline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2023</w:t>
      </w:r>
      <w:r>
        <w:rPr>
          <w:rFonts w:ascii="Georgia" w:hAnsi="Georgia"/>
          <w:sz w:val="22"/>
        </w:rPr>
        <w:tab/>
      </w:r>
      <w:r w:rsidR="009C0D2E" w:rsidRPr="008C7E21">
        <w:rPr>
          <w:rFonts w:ascii="Georgia" w:hAnsi="Georgia"/>
          <w:i/>
          <w:iCs/>
          <w:sz w:val="22"/>
        </w:rPr>
        <w:t>Online dating, gender, &amp; power: Digital turn-taking and making the first move on Bumble</w:t>
      </w:r>
      <w:r w:rsidR="009C0D2E" w:rsidRPr="008C7E21">
        <w:rPr>
          <w:rFonts w:ascii="Georgia" w:hAnsi="Georgia"/>
          <w:sz w:val="22"/>
        </w:rPr>
        <w:t>,</w:t>
      </w:r>
      <w:r w:rsidR="00EB2218" w:rsidRPr="00EB2218">
        <w:t xml:space="preserve"> </w:t>
      </w:r>
      <w:hyperlink r:id="rId62" w:history="1">
        <w:r w:rsidR="00EB2218" w:rsidRPr="008C7E21">
          <w:rPr>
            <w:rFonts w:ascii="Georgia" w:hAnsi="Georgia"/>
            <w:sz w:val="22"/>
          </w:rPr>
          <w:t>Approaches to Digital Discourse Analysis</w:t>
        </w:r>
      </w:hyperlink>
      <w:r w:rsidR="00EB2218">
        <w:rPr>
          <w:rFonts w:ascii="Georgia" w:hAnsi="Georgia"/>
          <w:sz w:val="22"/>
        </w:rPr>
        <w:t xml:space="preserve"> (</w:t>
      </w:r>
      <w:r w:rsidR="00EB2218" w:rsidRPr="00657055">
        <w:rPr>
          <w:rFonts w:ascii="Georgia" w:hAnsi="Georgia"/>
          <w:sz w:val="22"/>
        </w:rPr>
        <w:t>ADDA 4</w:t>
      </w:r>
      <w:r w:rsidR="00EB2218">
        <w:rPr>
          <w:rFonts w:ascii="Georgia" w:hAnsi="Georgia"/>
          <w:sz w:val="22"/>
        </w:rPr>
        <w:t>),</w:t>
      </w:r>
      <w:r w:rsidR="00EB2218" w:rsidRPr="008C7E21">
        <w:rPr>
          <w:rFonts w:ascii="Georgia" w:hAnsi="Georgia"/>
          <w:sz w:val="22"/>
        </w:rPr>
        <w:t xml:space="preserve"> October 12-14, University of Klagenfurt</w:t>
      </w:r>
      <w:r w:rsidR="00EB2218">
        <w:rPr>
          <w:rFonts w:ascii="Georgia" w:hAnsi="Georgia"/>
          <w:sz w:val="22"/>
        </w:rPr>
        <w:t xml:space="preserve">, </w:t>
      </w:r>
      <w:r w:rsidR="00EB2218" w:rsidRPr="008C7E21">
        <w:rPr>
          <w:rFonts w:ascii="Georgia" w:hAnsi="Georgia"/>
          <w:sz w:val="22"/>
        </w:rPr>
        <w:t>Austria. </w:t>
      </w:r>
    </w:p>
    <w:p w14:paraId="6B476D06" w14:textId="1A49E4C3" w:rsidR="004C094C" w:rsidRPr="008C7E21" w:rsidRDefault="001D0D14" w:rsidP="00A01ABC">
      <w:pPr>
        <w:shd w:val="clear" w:color="auto" w:fill="FFFFFF"/>
        <w:ind w:left="720" w:hanging="720"/>
        <w:textAlignment w:val="baseline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</w:t>
      </w:r>
      <w:r w:rsidR="006958B9" w:rsidRPr="008C7E21">
        <w:rPr>
          <w:rFonts w:ascii="Georgia" w:hAnsi="Georgia"/>
          <w:sz w:val="22"/>
        </w:rPr>
        <w:t>3</w:t>
      </w:r>
      <w:r w:rsidRPr="008C7E21">
        <w:rPr>
          <w:rFonts w:ascii="Georgia" w:hAnsi="Georgia"/>
          <w:sz w:val="22"/>
        </w:rPr>
        <w:tab/>
      </w:r>
      <w:r w:rsidR="00A01ABC" w:rsidRPr="008C7E21">
        <w:rPr>
          <w:rFonts w:ascii="Georgia" w:hAnsi="Georgia"/>
          <w:i/>
          <w:iCs/>
          <w:sz w:val="22"/>
        </w:rPr>
        <w:t>Online dating, gender, &amp; power: Digital turn-taking and making the first move on Bumble</w:t>
      </w:r>
      <w:r w:rsidRPr="008C7E21">
        <w:rPr>
          <w:rFonts w:ascii="Georgia" w:hAnsi="Georgia"/>
          <w:sz w:val="22"/>
        </w:rPr>
        <w:t xml:space="preserve">, </w:t>
      </w:r>
      <w:r w:rsidR="004C094C" w:rsidRPr="008C7E21">
        <w:rPr>
          <w:rFonts w:ascii="Georgia" w:hAnsi="Georgia"/>
          <w:sz w:val="22"/>
        </w:rPr>
        <w:t xml:space="preserve">International Pragmatics </w:t>
      </w:r>
      <w:r w:rsidRPr="008C7E21">
        <w:rPr>
          <w:rFonts w:ascii="Georgia" w:hAnsi="Georgia"/>
          <w:sz w:val="22"/>
        </w:rPr>
        <w:t>Conference</w:t>
      </w:r>
      <w:r w:rsidR="004C094C" w:rsidRPr="008C7E21">
        <w:rPr>
          <w:rFonts w:ascii="Georgia" w:hAnsi="Georgia"/>
          <w:sz w:val="22"/>
        </w:rPr>
        <w:t xml:space="preserve"> (</w:t>
      </w:r>
      <w:proofErr w:type="spellStart"/>
      <w:r w:rsidR="004C094C" w:rsidRPr="008C7E21">
        <w:rPr>
          <w:rFonts w:ascii="Georgia" w:hAnsi="Georgia"/>
          <w:sz w:val="22"/>
        </w:rPr>
        <w:t>IPrA</w:t>
      </w:r>
      <w:proofErr w:type="spellEnd"/>
      <w:r w:rsidR="004C094C" w:rsidRPr="008C7E21">
        <w:rPr>
          <w:rFonts w:ascii="Georgia" w:hAnsi="Georgia"/>
          <w:sz w:val="22"/>
        </w:rPr>
        <w:t>)</w:t>
      </w:r>
      <w:r w:rsidRPr="008C7E21">
        <w:rPr>
          <w:rFonts w:ascii="Georgia" w:hAnsi="Georgia"/>
          <w:sz w:val="22"/>
        </w:rPr>
        <w:t xml:space="preserve">, June 15-19, 2023, Brussels, Belgium </w:t>
      </w:r>
    </w:p>
    <w:p w14:paraId="20802A7C" w14:textId="26B20CD5" w:rsidR="00716C52" w:rsidRPr="008C7E21" w:rsidRDefault="00716C52" w:rsidP="00716C52">
      <w:pPr>
        <w:shd w:val="clear" w:color="auto" w:fill="FFFFFF"/>
        <w:ind w:left="720" w:hanging="720"/>
        <w:textAlignment w:val="baseline"/>
        <w:rPr>
          <w:rFonts w:ascii="Calibri" w:hAnsi="Calibri" w:cs="Calibri"/>
          <w:color w:val="000000"/>
        </w:rPr>
      </w:pPr>
      <w:r w:rsidRPr="008C7E21">
        <w:rPr>
          <w:rFonts w:ascii="Georgia" w:hAnsi="Georgia"/>
          <w:sz w:val="22"/>
        </w:rPr>
        <w:t>2023</w:t>
      </w:r>
      <w:r w:rsidRPr="008C7E21">
        <w:rPr>
          <w:rFonts w:ascii="Georgia" w:hAnsi="Georgia"/>
          <w:sz w:val="22"/>
        </w:rPr>
        <w:tab/>
      </w:r>
      <w:r w:rsidR="006B3D9B" w:rsidRPr="008C7E21">
        <w:rPr>
          <w:rFonts w:ascii="Georgia" w:hAnsi="Georgia"/>
          <w:i/>
          <w:iCs/>
          <w:sz w:val="22"/>
        </w:rPr>
        <w:t>Gender, Sexuality, &amp; Shifting Styles: Codifying Language Use in Style Guides</w:t>
      </w:r>
      <w:r w:rsidRPr="008C7E21">
        <w:rPr>
          <w:rFonts w:ascii="Georgia" w:hAnsi="Georgia"/>
          <w:sz w:val="22"/>
        </w:rPr>
        <w:t>. Lavender Linguistics Conference. March 9-11, Boise, ID, (with Meg Robertson, UC Boulder)</w:t>
      </w:r>
    </w:p>
    <w:p w14:paraId="0C0C1BEC" w14:textId="3CE75235" w:rsidR="00906697" w:rsidRPr="008C7E21" w:rsidRDefault="001D0D14" w:rsidP="00906697">
      <w:pPr>
        <w:shd w:val="clear" w:color="auto" w:fill="FFFFFF"/>
        <w:ind w:left="720" w:hanging="720"/>
        <w:textAlignment w:val="baseline"/>
        <w:rPr>
          <w:rFonts w:ascii="Calibri" w:hAnsi="Calibri" w:cs="Calibri"/>
          <w:color w:val="000000"/>
        </w:rPr>
      </w:pPr>
      <w:r w:rsidRPr="008C7E21">
        <w:rPr>
          <w:rFonts w:ascii="Georgia" w:hAnsi="Georgia"/>
          <w:sz w:val="22"/>
        </w:rPr>
        <w:t>2022</w:t>
      </w:r>
      <w:r w:rsidRPr="008C7E21">
        <w:rPr>
          <w:rFonts w:ascii="Georgia" w:hAnsi="Georgia"/>
          <w:sz w:val="22"/>
        </w:rPr>
        <w:tab/>
      </w:r>
      <w:r w:rsidR="00906697" w:rsidRPr="008C7E21">
        <w:rPr>
          <w:rFonts w:ascii="Georgia" w:hAnsi="Georgia"/>
          <w:i/>
          <w:iCs/>
          <w:sz w:val="22"/>
        </w:rPr>
        <w:t>Shifting Attitudes, Shifting Styles: Codifying Gender Inclusive Language Use in Style Manuals</w:t>
      </w:r>
      <w:r w:rsidR="00906697" w:rsidRPr="008C7E21">
        <w:rPr>
          <w:rFonts w:ascii="Georgia" w:hAnsi="Georgia"/>
          <w:sz w:val="22"/>
        </w:rPr>
        <w:t>. Attitudes towards gender-inclusive language. A multinational perspective. September 8-9, London, UK.</w:t>
      </w:r>
      <w:r w:rsidRPr="008C7E21">
        <w:rPr>
          <w:rFonts w:ascii="Georgia" w:hAnsi="Georgia"/>
          <w:sz w:val="22"/>
        </w:rPr>
        <w:t xml:space="preserve"> (with Meg Robertson, UC Boulder)</w:t>
      </w:r>
    </w:p>
    <w:p w14:paraId="0C41F3D0" w14:textId="389A25EA" w:rsidR="00B17FA8" w:rsidRPr="008C7E21" w:rsidRDefault="001D0D14" w:rsidP="00B17FA8">
      <w:pPr>
        <w:ind w:left="720" w:hanging="720"/>
        <w:rPr>
          <w:rFonts w:ascii="Georgia" w:hAnsi="Georgia"/>
          <w:strike/>
          <w:sz w:val="22"/>
        </w:rPr>
      </w:pPr>
      <w:r w:rsidRPr="008C7E21">
        <w:rPr>
          <w:rFonts w:ascii="Georgia" w:hAnsi="Georgia"/>
          <w:bCs/>
          <w:strike/>
          <w:sz w:val="22"/>
        </w:rPr>
        <w:t>2022</w:t>
      </w:r>
      <w:r w:rsidRPr="008C7E21">
        <w:rPr>
          <w:rFonts w:ascii="Georgia" w:hAnsi="Georgia"/>
          <w:bCs/>
          <w:strike/>
          <w:sz w:val="22"/>
        </w:rPr>
        <w:tab/>
      </w:r>
      <w:r w:rsidR="00B17FA8" w:rsidRPr="008C7E21">
        <w:rPr>
          <w:rFonts w:ascii="Georgia" w:hAnsi="Georgia"/>
          <w:i/>
          <w:iCs/>
          <w:strike/>
          <w:sz w:val="22"/>
        </w:rPr>
        <w:t>Dating in the Digital Age: Searching, Swiping, &amp; Selling the Selfie</w:t>
      </w:r>
      <w:r w:rsidR="00B17FA8" w:rsidRPr="008C7E21">
        <w:rPr>
          <w:rFonts w:ascii="Georgia" w:hAnsi="Georgia"/>
          <w:strike/>
          <w:sz w:val="22"/>
        </w:rPr>
        <w:t xml:space="preserve">. International Conference of Sociolinguistics (ics3). Conference rescheduled </w:t>
      </w:r>
      <w:r w:rsidR="00D01D45" w:rsidRPr="008C7E21">
        <w:rPr>
          <w:rFonts w:ascii="Georgia" w:hAnsi="Georgia"/>
          <w:strike/>
          <w:sz w:val="22"/>
        </w:rPr>
        <w:t xml:space="preserve">and unable to attend </w:t>
      </w:r>
      <w:r w:rsidR="00B17FA8" w:rsidRPr="008C7E21">
        <w:rPr>
          <w:rFonts w:ascii="Georgia" w:hAnsi="Georgia"/>
          <w:strike/>
          <w:sz w:val="22"/>
        </w:rPr>
        <w:t xml:space="preserve">due to COVID. Aug 23-25, Prague, Czech. </w:t>
      </w:r>
    </w:p>
    <w:p w14:paraId="5467A9EB" w14:textId="20C74B6B" w:rsidR="002F1041" w:rsidRPr="008C7E21" w:rsidRDefault="001D0D14" w:rsidP="00E542D2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2022</w:t>
      </w:r>
      <w:r w:rsidRPr="008C7E21">
        <w:rPr>
          <w:rFonts w:ascii="Georgia" w:hAnsi="Georgia"/>
          <w:sz w:val="22"/>
        </w:rPr>
        <w:tab/>
      </w:r>
      <w:r w:rsidR="00A610BE" w:rsidRPr="008C7E21">
        <w:rPr>
          <w:i/>
          <w:iCs/>
        </w:rPr>
        <w:t>Digital Dating Beyond the Gender Binary</w:t>
      </w:r>
      <w:r w:rsidR="009B00C4" w:rsidRPr="008C7E21">
        <w:rPr>
          <w:i/>
          <w:iCs/>
        </w:rPr>
        <w:t>.</w:t>
      </w:r>
      <w:r w:rsidR="009B00C4" w:rsidRPr="008C7E21">
        <w:rPr>
          <w:rFonts w:ascii="Georgia" w:hAnsi="Georgia"/>
          <w:sz w:val="22"/>
        </w:rPr>
        <w:t xml:space="preserve"> Sociolinguistics Symposium 24, July 13-16, Ghent, Belgium. </w:t>
      </w:r>
    </w:p>
    <w:p w14:paraId="3F05F73E" w14:textId="65A0210E" w:rsidR="00E542D2" w:rsidRPr="008C7E21" w:rsidRDefault="001D0D14" w:rsidP="00E542D2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2022</w:t>
      </w:r>
      <w:r w:rsidRPr="008C7E21">
        <w:rPr>
          <w:rFonts w:ascii="Georgia" w:hAnsi="Georgia"/>
          <w:sz w:val="22"/>
        </w:rPr>
        <w:tab/>
      </w:r>
      <w:hyperlink r:id="rId63" w:history="1">
        <w:r w:rsidR="00E542D2" w:rsidRPr="008C7E21">
          <w:rPr>
            <w:rStyle w:val="Hyperlink"/>
            <w:rFonts w:ascii="Georgia" w:hAnsi="Georgia"/>
            <w:i/>
            <w:iCs/>
            <w:sz w:val="22"/>
          </w:rPr>
          <w:t>Digital Dating, Discourse, Design, &amp; Normativity</w:t>
        </w:r>
      </w:hyperlink>
      <w:r w:rsidR="00E542D2" w:rsidRPr="008C7E21">
        <w:rPr>
          <w:rFonts w:ascii="Georgia" w:hAnsi="Georgia"/>
          <w:i/>
          <w:iCs/>
          <w:sz w:val="22"/>
        </w:rPr>
        <w:t>.</w:t>
      </w:r>
      <w:r w:rsidR="00E542D2" w:rsidRPr="008C7E21">
        <w:rPr>
          <w:rFonts w:ascii="Georgia" w:hAnsi="Georgia"/>
          <w:sz w:val="22"/>
        </w:rPr>
        <w:t xml:space="preserve"> Critical Approaches to Discourse Analysis Across Disciplines (CADAAD), July 6-8, University of Bergamo, Italy.</w:t>
      </w:r>
    </w:p>
    <w:p w14:paraId="248B078A" w14:textId="4E07F613" w:rsidR="00E542D2" w:rsidRPr="008C7E21" w:rsidRDefault="001D0D14" w:rsidP="004C443F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2022</w:t>
      </w:r>
      <w:r w:rsidRPr="008C7E21">
        <w:rPr>
          <w:rFonts w:ascii="Georgia" w:hAnsi="Georgia"/>
          <w:sz w:val="22"/>
        </w:rPr>
        <w:tab/>
      </w:r>
      <w:r w:rsidR="00E542D2" w:rsidRPr="008C7E21">
        <w:rPr>
          <w:i/>
          <w:iCs/>
        </w:rPr>
        <w:t>Reflective Approaches to Analyzing Digital Discourse</w:t>
      </w:r>
      <w:r w:rsidR="00E542D2" w:rsidRPr="008C7E21">
        <w:t>. Approaches to Digital Discourse Analysis (ADDA 3), May 13-15, St. Petersburg, FL.</w:t>
      </w:r>
    </w:p>
    <w:p w14:paraId="01222DD5" w14:textId="0736A150" w:rsidR="004C443F" w:rsidRPr="008C7E21" w:rsidRDefault="001D0D14" w:rsidP="004C443F">
      <w:pPr>
        <w:ind w:left="720" w:hanging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sz w:val="22"/>
        </w:rPr>
        <w:t>2022</w:t>
      </w:r>
      <w:r w:rsidRPr="008C7E21">
        <w:rPr>
          <w:rFonts w:ascii="Georgia" w:hAnsi="Georgia"/>
          <w:sz w:val="22"/>
        </w:rPr>
        <w:tab/>
      </w:r>
      <w:r w:rsidR="004C443F" w:rsidRPr="008C7E21">
        <w:rPr>
          <w:rFonts w:ascii="Georgia" w:hAnsi="Georgia"/>
          <w:i/>
          <w:iCs/>
          <w:sz w:val="22"/>
        </w:rPr>
        <w:t xml:space="preserve">Gender, Sexuality, &amp; Shifting Styles: Knowledge Production and Codifying Language Use in Style Manuals. Society for Linguistic Anthropology. </w:t>
      </w:r>
      <w:r w:rsidR="004C443F" w:rsidRPr="008C7E21">
        <w:rPr>
          <w:rFonts w:ascii="Georgia" w:hAnsi="Georgia"/>
          <w:sz w:val="22"/>
        </w:rPr>
        <w:t>April 6-9, Boulder, CO</w:t>
      </w:r>
      <w:r w:rsidR="004C443F" w:rsidRPr="008C7E21">
        <w:rPr>
          <w:rFonts w:ascii="Georgia" w:hAnsi="Georgia"/>
          <w:i/>
          <w:iCs/>
          <w:sz w:val="22"/>
        </w:rPr>
        <w:t xml:space="preserve">. </w:t>
      </w:r>
      <w:r w:rsidR="00746622" w:rsidRPr="008C7E21">
        <w:rPr>
          <w:rFonts w:ascii="Georgia" w:hAnsi="Georgia"/>
          <w:sz w:val="22"/>
        </w:rPr>
        <w:t>(with Meg Robertson, UC Boulder)</w:t>
      </w:r>
    </w:p>
    <w:p w14:paraId="2BC4BAA6" w14:textId="1D6A7D9D" w:rsidR="00831C5D" w:rsidRPr="008C7E21" w:rsidRDefault="00746622" w:rsidP="00831C5D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2021</w:t>
      </w:r>
      <w:r w:rsidRPr="008C7E21">
        <w:rPr>
          <w:rFonts w:ascii="Georgia" w:hAnsi="Georgia"/>
          <w:bCs/>
          <w:sz w:val="22"/>
        </w:rPr>
        <w:tab/>
      </w:r>
      <w:hyperlink r:id="rId64" w:history="1">
        <w:r w:rsidR="00831C5D" w:rsidRPr="008C7E21">
          <w:rPr>
            <w:rStyle w:val="Hyperlink"/>
            <w:rFonts w:ascii="Georgia" w:hAnsi="Georgia"/>
            <w:bCs/>
            <w:i/>
            <w:iCs/>
            <w:sz w:val="22"/>
          </w:rPr>
          <w:t>Dating in the Digital Age: Searching, Swiping, &amp; Selling the Selfie</w:t>
        </w:r>
      </w:hyperlink>
      <w:r w:rsidR="00B71CBA" w:rsidRPr="008C7E21">
        <w:rPr>
          <w:rFonts w:ascii="Georgia" w:hAnsi="Georgia"/>
          <w:bCs/>
          <w:sz w:val="22"/>
        </w:rPr>
        <w:t>. Sociolinguistics Symposium 23.</w:t>
      </w:r>
      <w:r w:rsidR="00B71CBA" w:rsidRPr="008C7E21">
        <w:rPr>
          <w:rFonts w:ascii="Georgia" w:hAnsi="Georgia"/>
          <w:sz w:val="22"/>
        </w:rPr>
        <w:t xml:space="preserve"> </w:t>
      </w:r>
      <w:r w:rsidR="000258E0" w:rsidRPr="008C7E21">
        <w:rPr>
          <w:rFonts w:ascii="Georgia" w:hAnsi="Georgia"/>
          <w:sz w:val="22"/>
        </w:rPr>
        <w:t xml:space="preserve">2020 </w:t>
      </w:r>
      <w:r w:rsidR="00B71CBA" w:rsidRPr="008C7E21">
        <w:rPr>
          <w:rFonts w:ascii="Georgia" w:hAnsi="Georgia"/>
          <w:bCs/>
          <w:sz w:val="22"/>
        </w:rPr>
        <w:t xml:space="preserve">School of English at the University of Hong Kong. </w:t>
      </w:r>
      <w:r w:rsidR="008D652B" w:rsidRPr="008C7E21">
        <w:rPr>
          <w:rFonts w:ascii="Georgia" w:hAnsi="Georgia"/>
          <w:sz w:val="22"/>
        </w:rPr>
        <w:t>conference rescheduled due to COVID. June 7-10, Hong Kong, China</w:t>
      </w:r>
      <w:r w:rsidR="00831C5D" w:rsidRPr="008C7E21">
        <w:rPr>
          <w:rFonts w:ascii="Georgia" w:hAnsi="Georgia"/>
          <w:bCs/>
          <w:sz w:val="22"/>
        </w:rPr>
        <w:t xml:space="preserve"> </w:t>
      </w:r>
    </w:p>
    <w:bookmarkEnd w:id="14"/>
    <w:p w14:paraId="75C3B4D4" w14:textId="1D8F65F2" w:rsidR="00B71CBA" w:rsidRPr="008C7E21" w:rsidRDefault="00746622" w:rsidP="00B71CBA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2020</w:t>
      </w:r>
      <w:r w:rsidRPr="008C7E21">
        <w:rPr>
          <w:rFonts w:ascii="Georgia" w:hAnsi="Georgia"/>
          <w:bCs/>
          <w:sz w:val="22"/>
        </w:rPr>
        <w:tab/>
      </w:r>
      <w:r w:rsidR="00BC61DF" w:rsidRPr="008C7E21">
        <w:rPr>
          <w:rFonts w:ascii="Georgia" w:hAnsi="Georgia"/>
          <w:bCs/>
          <w:i/>
          <w:iCs/>
          <w:strike/>
          <w:sz w:val="22"/>
        </w:rPr>
        <w:t>Labeling the self on dating profiles: Normativity and the politics</w:t>
      </w:r>
      <w:r w:rsidR="00BC61DF" w:rsidRPr="008C7E21">
        <w:rPr>
          <w:rFonts w:ascii="Georgia" w:hAnsi="Georgia"/>
          <w:i/>
          <w:iCs/>
          <w:strike/>
          <w:sz w:val="22"/>
        </w:rPr>
        <w:t xml:space="preserve"> of the sexual borderlands. </w:t>
      </w:r>
      <w:r w:rsidR="00BC61DF" w:rsidRPr="008C7E21">
        <w:rPr>
          <w:rFonts w:ascii="Georgia" w:hAnsi="Georgia"/>
          <w:strike/>
          <w:sz w:val="22"/>
        </w:rPr>
        <w:t>Lavender Linguistics and Language Conference</w:t>
      </w:r>
      <w:r w:rsidR="00B71CBA" w:rsidRPr="008C7E21">
        <w:rPr>
          <w:rFonts w:ascii="Georgia" w:hAnsi="Georgia"/>
          <w:strike/>
          <w:sz w:val="22"/>
        </w:rPr>
        <w:t xml:space="preserve">. California Institute of Integral Studies, </w:t>
      </w:r>
      <w:r w:rsidR="009D4797" w:rsidRPr="008C7E21">
        <w:rPr>
          <w:rFonts w:ascii="Georgia" w:hAnsi="Georgia"/>
          <w:strike/>
          <w:sz w:val="22"/>
        </w:rPr>
        <w:t xml:space="preserve">Rescheduled &amp; unable to </w:t>
      </w:r>
      <w:r w:rsidR="004F4D68" w:rsidRPr="008C7E21">
        <w:rPr>
          <w:rFonts w:ascii="Georgia" w:hAnsi="Georgia"/>
          <w:strike/>
          <w:sz w:val="22"/>
        </w:rPr>
        <w:t>present</w:t>
      </w:r>
      <w:r w:rsidR="008D652B" w:rsidRPr="008C7E21">
        <w:rPr>
          <w:rFonts w:ascii="Georgia" w:hAnsi="Georgia"/>
          <w:strike/>
          <w:sz w:val="22"/>
        </w:rPr>
        <w:t xml:space="preserve"> due to COVID</w:t>
      </w:r>
      <w:r w:rsidR="00B71CBA" w:rsidRPr="008C7E21">
        <w:rPr>
          <w:rFonts w:ascii="Georgia" w:hAnsi="Georgia"/>
          <w:sz w:val="22"/>
        </w:rPr>
        <w:t>.</w:t>
      </w:r>
    </w:p>
    <w:p w14:paraId="1BACD31A" w14:textId="5A8A6F74" w:rsidR="006C3598" w:rsidRPr="008C7E21" w:rsidRDefault="00746622" w:rsidP="005569F8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2018</w:t>
      </w:r>
      <w:r w:rsidRPr="008C7E21">
        <w:rPr>
          <w:rFonts w:ascii="Georgia" w:hAnsi="Georgia"/>
          <w:bCs/>
          <w:sz w:val="22"/>
        </w:rPr>
        <w:tab/>
      </w:r>
      <w:r w:rsidR="006C3598" w:rsidRPr="008C7E21">
        <w:rPr>
          <w:rFonts w:ascii="Georgia" w:hAnsi="Georgia"/>
          <w:bCs/>
          <w:i/>
          <w:iCs/>
          <w:sz w:val="22"/>
        </w:rPr>
        <w:t>Telling the story of me &amp; we: Online dating and identity construction for the non-monogamous</w:t>
      </w:r>
      <w:r w:rsidR="006C3598" w:rsidRPr="008C7E21">
        <w:rPr>
          <w:rFonts w:ascii="Georgia" w:hAnsi="Georgia"/>
          <w:bCs/>
          <w:sz w:val="22"/>
        </w:rPr>
        <w:t xml:space="preserve">, </w:t>
      </w:r>
      <w:r w:rsidR="008D652B" w:rsidRPr="008C7E21">
        <w:rPr>
          <w:rFonts w:ascii="Georgia" w:hAnsi="Georgia"/>
          <w:bCs/>
          <w:sz w:val="22"/>
        </w:rPr>
        <w:t>CADAAD-</w:t>
      </w:r>
      <w:r w:rsidR="006C3598" w:rsidRPr="008C7E21">
        <w:rPr>
          <w:rFonts w:ascii="Georgia" w:hAnsi="Georgia"/>
          <w:bCs/>
          <w:sz w:val="22"/>
        </w:rPr>
        <w:t>Critical Approaches to Discourse Analysis across Disciplines International Conference</w:t>
      </w:r>
      <w:r w:rsidR="000258E0" w:rsidRPr="008C7E21">
        <w:rPr>
          <w:rFonts w:ascii="Georgia" w:hAnsi="Georgia"/>
          <w:bCs/>
          <w:sz w:val="22"/>
        </w:rPr>
        <w:t>,</w:t>
      </w:r>
      <w:r w:rsidR="008D652B" w:rsidRPr="008C7E21">
        <w:rPr>
          <w:rFonts w:ascii="Georgia" w:hAnsi="Georgia"/>
          <w:bCs/>
          <w:sz w:val="22"/>
        </w:rPr>
        <w:t xml:space="preserve"> Aalborg University, July 4-6, Aalborg, </w:t>
      </w:r>
      <w:r w:rsidR="00B43F45" w:rsidRPr="008C7E21">
        <w:rPr>
          <w:rFonts w:ascii="Georgia" w:hAnsi="Georgia"/>
          <w:bCs/>
          <w:sz w:val="22"/>
        </w:rPr>
        <w:t>Denmark</w:t>
      </w:r>
      <w:r w:rsidR="000258E0" w:rsidRPr="008C7E21">
        <w:rPr>
          <w:rFonts w:ascii="Georgia" w:hAnsi="Georgia"/>
          <w:bCs/>
          <w:sz w:val="22"/>
        </w:rPr>
        <w:t xml:space="preserve">. </w:t>
      </w:r>
    </w:p>
    <w:p w14:paraId="0E6ED836" w14:textId="632E9F97" w:rsidR="000258E0" w:rsidRPr="008C7E21" w:rsidRDefault="00746622" w:rsidP="008D652B">
      <w:pPr>
        <w:ind w:left="720" w:hanging="720"/>
        <w:rPr>
          <w:rFonts w:ascii="Georgia" w:hAnsi="Georgia"/>
          <w:bCs/>
          <w:sz w:val="22"/>
        </w:rPr>
      </w:pPr>
      <w:bookmarkStart w:id="16" w:name="_Hlk17233559"/>
      <w:r w:rsidRPr="008C7E21">
        <w:rPr>
          <w:rFonts w:ascii="Georgia" w:hAnsi="Georgia"/>
          <w:bCs/>
          <w:sz w:val="22"/>
        </w:rPr>
        <w:t>2018</w:t>
      </w:r>
      <w:r w:rsidRPr="008C7E21">
        <w:rPr>
          <w:rFonts w:ascii="Georgia" w:hAnsi="Georgia"/>
          <w:bCs/>
          <w:sz w:val="22"/>
        </w:rPr>
        <w:tab/>
      </w:r>
      <w:r w:rsidR="000258E0" w:rsidRPr="008C7E21">
        <w:rPr>
          <w:rFonts w:ascii="Georgia" w:hAnsi="Georgia"/>
          <w:bCs/>
          <w:i/>
          <w:iCs/>
          <w:sz w:val="22"/>
        </w:rPr>
        <w:t>From the medieval to the digital, and back again: Multimodality, innovation, and adaptation</w:t>
      </w:r>
      <w:r w:rsidR="000258E0" w:rsidRPr="008C7E21">
        <w:rPr>
          <w:rFonts w:ascii="Georgia" w:hAnsi="Georgia"/>
          <w:bCs/>
          <w:sz w:val="22"/>
        </w:rPr>
        <w:t>,</w:t>
      </w:r>
      <w:r w:rsidR="008D652B" w:rsidRPr="008C7E21">
        <w:rPr>
          <w:rFonts w:ascii="Georgia" w:hAnsi="Georgia"/>
          <w:bCs/>
          <w:sz w:val="22"/>
        </w:rPr>
        <w:t xml:space="preserve"> CADAAD-</w:t>
      </w:r>
      <w:r w:rsidR="000258E0" w:rsidRPr="008C7E21">
        <w:rPr>
          <w:rFonts w:ascii="Georgia" w:hAnsi="Georgia"/>
          <w:bCs/>
          <w:sz w:val="22"/>
        </w:rPr>
        <w:t xml:space="preserve">Critical Approaches to Discourse Analysis across Disciplines International </w:t>
      </w:r>
      <w:r w:rsidR="008D652B" w:rsidRPr="008C7E21">
        <w:rPr>
          <w:rFonts w:ascii="Georgia" w:hAnsi="Georgia"/>
          <w:bCs/>
          <w:sz w:val="22"/>
        </w:rPr>
        <w:t xml:space="preserve">Conference, Aalborg University, July 4-6, Aalborg, Denmark. </w:t>
      </w:r>
      <w:r w:rsidRPr="008C7E21">
        <w:rPr>
          <w:rFonts w:ascii="Georgia" w:hAnsi="Georgia"/>
          <w:bCs/>
          <w:sz w:val="22"/>
        </w:rPr>
        <w:t>(with Matthew Collins, University of Leeds)</w:t>
      </w:r>
    </w:p>
    <w:bookmarkEnd w:id="16"/>
    <w:p w14:paraId="53D51D3F" w14:textId="29F7776F" w:rsidR="006C3598" w:rsidRPr="008C7E21" w:rsidRDefault="00746622" w:rsidP="000258E0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2018</w:t>
      </w:r>
      <w:r w:rsidRPr="008C7E21">
        <w:rPr>
          <w:rFonts w:ascii="Georgia" w:hAnsi="Georgia"/>
          <w:bCs/>
          <w:sz w:val="22"/>
        </w:rPr>
        <w:tab/>
      </w:r>
      <w:r w:rsidR="000258E0" w:rsidRPr="008C7E21">
        <w:rPr>
          <w:rFonts w:ascii="Georgia" w:hAnsi="Georgia"/>
          <w:bCs/>
          <w:i/>
          <w:iCs/>
          <w:sz w:val="22"/>
        </w:rPr>
        <w:t>Telling the story of me &amp; we: Online dating and identity construction for the non-monogamous</w:t>
      </w:r>
      <w:r w:rsidR="000258E0" w:rsidRPr="008C7E21">
        <w:rPr>
          <w:rFonts w:ascii="Georgia" w:hAnsi="Georgia"/>
          <w:bCs/>
          <w:sz w:val="22"/>
        </w:rPr>
        <w:t xml:space="preserve">, </w:t>
      </w:r>
      <w:r w:rsidR="00DC4AF4" w:rsidRPr="008C7E21">
        <w:rPr>
          <w:rFonts w:ascii="Georgia" w:hAnsi="Georgia"/>
          <w:bCs/>
          <w:sz w:val="22"/>
        </w:rPr>
        <w:t xml:space="preserve">PCA/ACA - </w:t>
      </w:r>
      <w:hyperlink r:id="rId65" w:history="1">
        <w:r w:rsidR="00DC4AF4" w:rsidRPr="008C7E21">
          <w:rPr>
            <w:rFonts w:ascii="Georgia" w:hAnsi="Georgia"/>
            <w:bCs/>
            <w:sz w:val="22"/>
          </w:rPr>
          <w:t>Popular Culture Association · American Culture Association</w:t>
        </w:r>
      </w:hyperlink>
      <w:r w:rsidR="000258E0" w:rsidRPr="008C7E21">
        <w:rPr>
          <w:rFonts w:ascii="Georgia" w:hAnsi="Georgia"/>
          <w:bCs/>
          <w:sz w:val="22"/>
        </w:rPr>
        <w:t>, March 2</w:t>
      </w:r>
      <w:r w:rsidR="008D652B" w:rsidRPr="008C7E21">
        <w:rPr>
          <w:rFonts w:ascii="Georgia" w:hAnsi="Georgia"/>
          <w:bCs/>
          <w:sz w:val="22"/>
        </w:rPr>
        <w:t>8-31</w:t>
      </w:r>
      <w:r w:rsidR="000258E0" w:rsidRPr="008C7E21">
        <w:rPr>
          <w:rFonts w:ascii="Georgia" w:hAnsi="Georgia"/>
          <w:bCs/>
          <w:sz w:val="22"/>
        </w:rPr>
        <w:t xml:space="preserve">, </w:t>
      </w:r>
      <w:r w:rsidR="006750AB" w:rsidRPr="008C7E21">
        <w:rPr>
          <w:rFonts w:ascii="Georgia" w:hAnsi="Georgia"/>
          <w:bCs/>
          <w:sz w:val="22"/>
        </w:rPr>
        <w:t xml:space="preserve">Indianapolis, </w:t>
      </w:r>
      <w:r w:rsidR="004B7324" w:rsidRPr="008C7E21">
        <w:rPr>
          <w:rFonts w:ascii="Georgia" w:hAnsi="Georgia"/>
          <w:bCs/>
          <w:sz w:val="22"/>
        </w:rPr>
        <w:t>I</w:t>
      </w:r>
      <w:r w:rsidR="008D652B" w:rsidRPr="008C7E21">
        <w:rPr>
          <w:rFonts w:ascii="Georgia" w:hAnsi="Georgia"/>
          <w:bCs/>
          <w:sz w:val="22"/>
        </w:rPr>
        <w:t>N</w:t>
      </w:r>
      <w:r w:rsidR="000258E0" w:rsidRPr="008C7E21">
        <w:rPr>
          <w:rFonts w:ascii="Georgia" w:hAnsi="Georgia"/>
          <w:bCs/>
          <w:sz w:val="22"/>
        </w:rPr>
        <w:t>.</w:t>
      </w:r>
    </w:p>
    <w:bookmarkEnd w:id="15"/>
    <w:p w14:paraId="31CFE75C" w14:textId="1213C045" w:rsidR="004F7B98" w:rsidRPr="008C7E21" w:rsidRDefault="00746622" w:rsidP="006958B9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2018</w:t>
      </w:r>
      <w:r w:rsidRPr="008C7E21">
        <w:rPr>
          <w:rFonts w:ascii="Georgia" w:hAnsi="Georgia"/>
          <w:bCs/>
          <w:sz w:val="22"/>
        </w:rPr>
        <w:tab/>
      </w:r>
      <w:r w:rsidR="004F7B98" w:rsidRPr="008C7E21">
        <w:rPr>
          <w:rFonts w:ascii="Georgia" w:hAnsi="Georgia"/>
          <w:bCs/>
          <w:i/>
          <w:iCs/>
          <w:sz w:val="22"/>
        </w:rPr>
        <w:t>Developing professional development for NGSS and CCSS:  Stories of interdisciplinary collaboration and transformation</w:t>
      </w:r>
      <w:r w:rsidR="004F7B98" w:rsidRPr="008C7E21">
        <w:rPr>
          <w:rFonts w:ascii="Georgia" w:hAnsi="Georgia"/>
          <w:bCs/>
          <w:sz w:val="22"/>
        </w:rPr>
        <w:t xml:space="preserve">, </w:t>
      </w:r>
      <w:r w:rsidR="00276A51" w:rsidRPr="008C7E21">
        <w:rPr>
          <w:rFonts w:ascii="Georgia" w:hAnsi="Georgia"/>
          <w:bCs/>
          <w:sz w:val="22"/>
        </w:rPr>
        <w:t>Critical Questions in Education Conference</w:t>
      </w:r>
      <w:r w:rsidR="000258E0" w:rsidRPr="008C7E21">
        <w:rPr>
          <w:rFonts w:ascii="Georgia" w:hAnsi="Georgia"/>
          <w:bCs/>
          <w:sz w:val="22"/>
        </w:rPr>
        <w:t xml:space="preserve">, </w:t>
      </w:r>
      <w:r w:rsidR="00276A51" w:rsidRPr="008C7E21">
        <w:rPr>
          <w:rFonts w:ascii="Georgia" w:hAnsi="Georgia"/>
          <w:bCs/>
          <w:sz w:val="22"/>
        </w:rPr>
        <w:t>March</w:t>
      </w:r>
      <w:r w:rsidR="004B7324" w:rsidRPr="008C7E21">
        <w:rPr>
          <w:rFonts w:ascii="Georgia" w:hAnsi="Georgia"/>
          <w:bCs/>
          <w:sz w:val="22"/>
        </w:rPr>
        <w:t xml:space="preserve"> 5</w:t>
      </w:r>
      <w:r w:rsidR="00C862A8" w:rsidRPr="008C7E21">
        <w:rPr>
          <w:rFonts w:ascii="Georgia" w:hAnsi="Georgia"/>
          <w:bCs/>
          <w:sz w:val="22"/>
        </w:rPr>
        <w:t>-7</w:t>
      </w:r>
      <w:r w:rsidR="004B7324" w:rsidRPr="008C7E21">
        <w:rPr>
          <w:rFonts w:ascii="Georgia" w:hAnsi="Georgia"/>
          <w:bCs/>
          <w:sz w:val="22"/>
        </w:rPr>
        <w:t xml:space="preserve">, </w:t>
      </w:r>
      <w:r w:rsidR="004B7324" w:rsidRPr="008C7E21">
        <w:rPr>
          <w:rFonts w:ascii="Georgia" w:hAnsi="Georgia"/>
          <w:bCs/>
          <w:sz w:val="22"/>
        </w:rPr>
        <w:lastRenderedPageBreak/>
        <w:t xml:space="preserve">Portland, </w:t>
      </w:r>
      <w:r w:rsidR="00C862A8" w:rsidRPr="008C7E21">
        <w:rPr>
          <w:rFonts w:ascii="Georgia" w:hAnsi="Georgia"/>
          <w:bCs/>
          <w:sz w:val="22"/>
        </w:rPr>
        <w:t>OR</w:t>
      </w:r>
      <w:r w:rsidR="004B7324" w:rsidRPr="008C7E21">
        <w:rPr>
          <w:rFonts w:ascii="Georgia" w:hAnsi="Georgia"/>
          <w:bCs/>
          <w:sz w:val="22"/>
        </w:rPr>
        <w:t>.</w:t>
      </w:r>
      <w:r w:rsidR="000258E0" w:rsidRPr="008C7E21">
        <w:rPr>
          <w:rFonts w:ascii="Georgia" w:hAnsi="Georgia"/>
          <w:bCs/>
          <w:sz w:val="22"/>
        </w:rPr>
        <w:t xml:space="preserve"> </w:t>
      </w:r>
      <w:r w:rsidRPr="008C7E21">
        <w:rPr>
          <w:rFonts w:ascii="Georgia" w:hAnsi="Georgia"/>
          <w:sz w:val="22"/>
        </w:rPr>
        <w:t xml:space="preserve">(with </w:t>
      </w:r>
      <w:r w:rsidRPr="008C7E21">
        <w:rPr>
          <w:rFonts w:ascii="Georgia" w:hAnsi="Georgia"/>
          <w:bCs/>
          <w:sz w:val="22"/>
        </w:rPr>
        <w:t>Louie, B., Rios, J., and Zhu, M. University of Washington &amp; Pacific Lutheran University)</w:t>
      </w:r>
    </w:p>
    <w:p w14:paraId="0FEB765D" w14:textId="351786D2" w:rsidR="00DC4AF4" w:rsidRPr="008C7E21" w:rsidRDefault="00746622" w:rsidP="006958B9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2018</w:t>
      </w:r>
      <w:r w:rsidRPr="008C7E21">
        <w:rPr>
          <w:rFonts w:ascii="Georgia" w:hAnsi="Georgia"/>
          <w:bCs/>
          <w:sz w:val="22"/>
        </w:rPr>
        <w:tab/>
      </w:r>
      <w:r w:rsidR="00DC4AF4" w:rsidRPr="008C7E21">
        <w:rPr>
          <w:rFonts w:ascii="Georgia" w:hAnsi="Georgia"/>
          <w:bCs/>
          <w:i/>
          <w:iCs/>
          <w:sz w:val="22"/>
        </w:rPr>
        <w:t>Collaborative Effort and Outcome in Providing In-Person and Online Professional Development to High-Need K-12 Schools in Washington State</w:t>
      </w:r>
      <w:r w:rsidR="00DC4AF4" w:rsidRPr="008C7E21">
        <w:rPr>
          <w:rFonts w:ascii="Georgia" w:hAnsi="Georgia"/>
          <w:bCs/>
          <w:sz w:val="22"/>
        </w:rPr>
        <w:t>,</w:t>
      </w:r>
      <w:r w:rsidR="004B7324" w:rsidRPr="008C7E21">
        <w:rPr>
          <w:rFonts w:ascii="Georgia" w:hAnsi="Georgia"/>
          <w:bCs/>
          <w:sz w:val="22"/>
        </w:rPr>
        <w:t xml:space="preserve"> </w:t>
      </w:r>
      <w:r w:rsidR="00DC4AF4" w:rsidRPr="008C7E21">
        <w:rPr>
          <w:rFonts w:ascii="Georgia" w:hAnsi="Georgia"/>
          <w:bCs/>
          <w:sz w:val="22"/>
        </w:rPr>
        <w:t>MAA - Annual Meeting of Mathematical Association of America</w:t>
      </w:r>
      <w:r w:rsidR="004B7324" w:rsidRPr="008C7E21">
        <w:rPr>
          <w:rFonts w:ascii="Georgia" w:hAnsi="Georgia"/>
          <w:bCs/>
          <w:sz w:val="22"/>
        </w:rPr>
        <w:t xml:space="preserve">, </w:t>
      </w:r>
      <w:r w:rsidR="00DC4AF4" w:rsidRPr="008C7E21">
        <w:rPr>
          <w:rFonts w:ascii="Georgia" w:hAnsi="Georgia"/>
          <w:bCs/>
          <w:sz w:val="22"/>
        </w:rPr>
        <w:t>January</w:t>
      </w:r>
      <w:r w:rsidR="004B7324" w:rsidRPr="008C7E21">
        <w:rPr>
          <w:rFonts w:ascii="Georgia" w:hAnsi="Georgia"/>
          <w:bCs/>
          <w:sz w:val="22"/>
        </w:rPr>
        <w:t xml:space="preserve"> </w:t>
      </w:r>
      <w:r w:rsidR="00C862A8" w:rsidRPr="008C7E21">
        <w:rPr>
          <w:rFonts w:ascii="Georgia" w:hAnsi="Georgia"/>
          <w:bCs/>
          <w:sz w:val="22"/>
        </w:rPr>
        <w:t>10-13</w:t>
      </w:r>
      <w:r w:rsidR="004B7324" w:rsidRPr="008C7E21">
        <w:rPr>
          <w:rFonts w:ascii="Georgia" w:hAnsi="Georgia"/>
          <w:bCs/>
          <w:sz w:val="22"/>
        </w:rPr>
        <w:t xml:space="preserve">, San Diego, </w:t>
      </w:r>
      <w:r w:rsidR="00C862A8" w:rsidRPr="008C7E21">
        <w:rPr>
          <w:rFonts w:ascii="Georgia" w:hAnsi="Georgia"/>
          <w:bCs/>
          <w:sz w:val="22"/>
        </w:rPr>
        <w:t>CA</w:t>
      </w:r>
      <w:r w:rsidR="004B7324" w:rsidRPr="008C7E21">
        <w:rPr>
          <w:rFonts w:ascii="Georgia" w:hAnsi="Georgia"/>
          <w:bCs/>
          <w:sz w:val="22"/>
        </w:rPr>
        <w:t>.</w:t>
      </w:r>
      <w:r w:rsidRPr="008C7E21">
        <w:rPr>
          <w:rFonts w:ascii="Georgia" w:hAnsi="Georgia"/>
          <w:sz w:val="22"/>
        </w:rPr>
        <w:t xml:space="preserve"> (with </w:t>
      </w:r>
      <w:r w:rsidRPr="008C7E21">
        <w:rPr>
          <w:rFonts w:ascii="Georgia" w:hAnsi="Georgia"/>
          <w:bCs/>
          <w:sz w:val="22"/>
        </w:rPr>
        <w:t>Louie, B., Rios, J., and Zhu, M. University of Washington &amp; Pacific Lutheran University)</w:t>
      </w:r>
    </w:p>
    <w:p w14:paraId="57287B44" w14:textId="6E347BAD" w:rsidR="001D3BAB" w:rsidRPr="008C7E21" w:rsidRDefault="00746622" w:rsidP="006958B9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2017</w:t>
      </w:r>
      <w:r w:rsidRPr="008C7E21">
        <w:rPr>
          <w:rFonts w:ascii="Georgia" w:hAnsi="Georgia"/>
          <w:bCs/>
          <w:sz w:val="22"/>
        </w:rPr>
        <w:tab/>
      </w:r>
      <w:r w:rsidR="001D3BAB" w:rsidRPr="008C7E21">
        <w:rPr>
          <w:rFonts w:ascii="Georgia" w:hAnsi="Georgia"/>
          <w:bCs/>
          <w:i/>
          <w:iCs/>
          <w:sz w:val="22"/>
        </w:rPr>
        <w:t>Professional Development for NGSS and CCSS: Stories of Interdisciplinary Collaboration and Transformation</w:t>
      </w:r>
      <w:r w:rsidR="004B7324" w:rsidRPr="008C7E21">
        <w:rPr>
          <w:rFonts w:ascii="Georgia" w:hAnsi="Georgia"/>
          <w:bCs/>
          <w:sz w:val="22"/>
        </w:rPr>
        <w:t xml:space="preserve">, </w:t>
      </w:r>
      <w:r w:rsidR="001D3BAB" w:rsidRPr="008C7E21">
        <w:rPr>
          <w:rFonts w:ascii="Georgia" w:hAnsi="Georgia"/>
          <w:bCs/>
          <w:sz w:val="22"/>
        </w:rPr>
        <w:t xml:space="preserve">ASTE </w:t>
      </w:r>
      <w:r w:rsidR="00DC4AF4" w:rsidRPr="008C7E21">
        <w:rPr>
          <w:rFonts w:ascii="Georgia" w:hAnsi="Georgia"/>
          <w:bCs/>
          <w:sz w:val="22"/>
        </w:rPr>
        <w:t xml:space="preserve">- </w:t>
      </w:r>
      <w:hyperlink r:id="rId66" w:history="1">
        <w:r w:rsidR="00DC4AF4" w:rsidRPr="008C7E21">
          <w:rPr>
            <w:rFonts w:ascii="Georgia" w:hAnsi="Georgia"/>
            <w:bCs/>
            <w:sz w:val="22"/>
          </w:rPr>
          <w:t>Association for Science Teacher Education</w:t>
        </w:r>
      </w:hyperlink>
      <w:r w:rsidR="004B7324" w:rsidRPr="008C7E21">
        <w:rPr>
          <w:rFonts w:ascii="Georgia" w:hAnsi="Georgia"/>
          <w:bCs/>
          <w:sz w:val="22"/>
        </w:rPr>
        <w:t xml:space="preserve">, </w:t>
      </w:r>
      <w:r w:rsidR="001D3BAB" w:rsidRPr="008C7E21">
        <w:rPr>
          <w:rFonts w:ascii="Georgia" w:hAnsi="Georgia"/>
          <w:bCs/>
          <w:sz w:val="22"/>
        </w:rPr>
        <w:t>January</w:t>
      </w:r>
      <w:r w:rsidR="004B7324" w:rsidRPr="008C7E21">
        <w:rPr>
          <w:rFonts w:ascii="Georgia" w:hAnsi="Georgia"/>
          <w:bCs/>
          <w:sz w:val="22"/>
        </w:rPr>
        <w:t xml:space="preserve"> 12</w:t>
      </w:r>
      <w:r w:rsidR="00C862A8" w:rsidRPr="008C7E21">
        <w:rPr>
          <w:rFonts w:ascii="Georgia" w:hAnsi="Georgia"/>
          <w:bCs/>
          <w:sz w:val="22"/>
        </w:rPr>
        <w:t>-14</w:t>
      </w:r>
      <w:r w:rsidR="004B7324" w:rsidRPr="008C7E21">
        <w:rPr>
          <w:rFonts w:ascii="Georgia" w:hAnsi="Georgia"/>
          <w:bCs/>
          <w:sz w:val="22"/>
        </w:rPr>
        <w:t xml:space="preserve">, Des Moines, </w:t>
      </w:r>
      <w:r w:rsidR="00C862A8" w:rsidRPr="008C7E21">
        <w:rPr>
          <w:rFonts w:ascii="Georgia" w:hAnsi="Georgia"/>
          <w:bCs/>
          <w:sz w:val="22"/>
        </w:rPr>
        <w:t>IA</w:t>
      </w:r>
      <w:r w:rsidR="004B7324" w:rsidRPr="008C7E21">
        <w:rPr>
          <w:rFonts w:ascii="Georgia" w:hAnsi="Georgia"/>
          <w:bCs/>
          <w:sz w:val="22"/>
        </w:rPr>
        <w:t xml:space="preserve">. </w:t>
      </w:r>
      <w:r w:rsidRPr="008C7E21">
        <w:rPr>
          <w:rFonts w:ascii="Georgia" w:hAnsi="Georgia"/>
          <w:sz w:val="22"/>
        </w:rPr>
        <w:t xml:space="preserve">(with </w:t>
      </w:r>
      <w:r w:rsidRPr="008C7E21">
        <w:rPr>
          <w:rFonts w:ascii="Georgia" w:hAnsi="Georgia"/>
          <w:bCs/>
          <w:sz w:val="22"/>
        </w:rPr>
        <w:t>Louie, B., Rios, J., and Zhu, M. University of Washington &amp; Pacific Lutheran University)</w:t>
      </w:r>
    </w:p>
    <w:p w14:paraId="470DC35C" w14:textId="39452E92" w:rsidR="00581FC5" w:rsidRPr="008C7E21" w:rsidRDefault="00746622" w:rsidP="00746622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2017</w:t>
      </w:r>
      <w:r w:rsidRPr="008C7E21">
        <w:rPr>
          <w:rFonts w:ascii="Georgia" w:hAnsi="Georgia"/>
          <w:bCs/>
          <w:sz w:val="22"/>
        </w:rPr>
        <w:tab/>
      </w:r>
      <w:r w:rsidR="00581FC5" w:rsidRPr="008C7E21">
        <w:rPr>
          <w:rFonts w:ascii="Georgia" w:hAnsi="Georgia"/>
          <w:bCs/>
          <w:i/>
          <w:iCs/>
          <w:sz w:val="22"/>
        </w:rPr>
        <w:t>Transformation of Interdisciplinary Teacher Educators: Collaborating to Develop Online Teacher Training for the Common Core State Standards and the Next</w:t>
      </w:r>
      <w:r w:rsidR="00B344F5" w:rsidRPr="008C7E21">
        <w:rPr>
          <w:rFonts w:ascii="Georgia" w:hAnsi="Georgia"/>
          <w:bCs/>
          <w:i/>
          <w:iCs/>
          <w:sz w:val="22"/>
        </w:rPr>
        <w:t xml:space="preserve"> Generation Science Standards</w:t>
      </w:r>
      <w:r w:rsidR="004B7324" w:rsidRPr="008C7E21">
        <w:rPr>
          <w:rFonts w:ascii="Georgia" w:hAnsi="Georgia"/>
          <w:bCs/>
          <w:sz w:val="22"/>
        </w:rPr>
        <w:t xml:space="preserve">, </w:t>
      </w:r>
      <w:r w:rsidR="00B344F5" w:rsidRPr="008C7E21">
        <w:rPr>
          <w:rFonts w:ascii="Georgia" w:hAnsi="Georgia"/>
          <w:bCs/>
          <w:sz w:val="22"/>
        </w:rPr>
        <w:t>AERA</w:t>
      </w:r>
      <w:r w:rsidR="00DC4AF4" w:rsidRPr="008C7E21">
        <w:rPr>
          <w:rFonts w:ascii="Georgia" w:hAnsi="Georgia"/>
          <w:bCs/>
          <w:sz w:val="22"/>
        </w:rPr>
        <w:t xml:space="preserve"> - </w:t>
      </w:r>
      <w:hyperlink r:id="rId67" w:history="1">
        <w:r w:rsidR="00DC4AF4" w:rsidRPr="008C7E21">
          <w:rPr>
            <w:rFonts w:ascii="Georgia" w:hAnsi="Georgia"/>
            <w:bCs/>
            <w:sz w:val="22"/>
          </w:rPr>
          <w:t>American Educational Research Association</w:t>
        </w:r>
      </w:hyperlink>
      <w:r w:rsidR="004B7324" w:rsidRPr="008C7E21">
        <w:rPr>
          <w:rFonts w:ascii="Georgia" w:hAnsi="Georgia"/>
          <w:bCs/>
          <w:sz w:val="22"/>
        </w:rPr>
        <w:t xml:space="preserve">, </w:t>
      </w:r>
      <w:r w:rsidR="00581FC5" w:rsidRPr="008C7E21">
        <w:rPr>
          <w:rFonts w:ascii="Georgia" w:hAnsi="Georgia"/>
          <w:bCs/>
          <w:sz w:val="22"/>
        </w:rPr>
        <w:t>April</w:t>
      </w:r>
      <w:r w:rsidR="004B7324" w:rsidRPr="008C7E21">
        <w:rPr>
          <w:rFonts w:ascii="Georgia" w:hAnsi="Georgia"/>
          <w:bCs/>
          <w:sz w:val="22"/>
        </w:rPr>
        <w:t xml:space="preserve"> </w:t>
      </w:r>
      <w:r w:rsidR="00C862A8" w:rsidRPr="008C7E21">
        <w:rPr>
          <w:rFonts w:ascii="Georgia" w:hAnsi="Georgia"/>
          <w:bCs/>
          <w:sz w:val="22"/>
        </w:rPr>
        <w:t>13-</w:t>
      </w:r>
      <w:r w:rsidR="004B7324" w:rsidRPr="008C7E21">
        <w:rPr>
          <w:rFonts w:ascii="Georgia" w:hAnsi="Georgia"/>
          <w:bCs/>
          <w:sz w:val="22"/>
        </w:rPr>
        <w:t xml:space="preserve">16, Chicago, </w:t>
      </w:r>
      <w:r w:rsidR="00C862A8" w:rsidRPr="008C7E21">
        <w:rPr>
          <w:rFonts w:ascii="Georgia" w:hAnsi="Georgia"/>
          <w:bCs/>
          <w:sz w:val="22"/>
        </w:rPr>
        <w:t>IL</w:t>
      </w:r>
      <w:r w:rsidR="004B7324" w:rsidRPr="008C7E21">
        <w:rPr>
          <w:rFonts w:ascii="Georgia" w:hAnsi="Georgia"/>
          <w:bCs/>
          <w:sz w:val="22"/>
        </w:rPr>
        <w:t xml:space="preserve">. </w:t>
      </w:r>
      <w:r w:rsidRPr="008C7E21">
        <w:rPr>
          <w:rFonts w:ascii="Georgia" w:hAnsi="Georgia"/>
          <w:sz w:val="22"/>
        </w:rPr>
        <w:t xml:space="preserve">(with </w:t>
      </w:r>
      <w:r w:rsidRPr="008C7E21">
        <w:rPr>
          <w:rFonts w:ascii="Georgia" w:hAnsi="Georgia"/>
          <w:bCs/>
          <w:sz w:val="22"/>
        </w:rPr>
        <w:t>Louie, B., Rios, J., and Zhu, M. University of Washington &amp; Pacific Lutheran University)</w:t>
      </w:r>
    </w:p>
    <w:p w14:paraId="760C6A39" w14:textId="5878C99D" w:rsidR="00581FC5" w:rsidRPr="008C7E21" w:rsidRDefault="00746622" w:rsidP="00DC4AF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2014</w:t>
      </w:r>
      <w:r w:rsidRPr="008C7E21">
        <w:rPr>
          <w:rFonts w:ascii="Georgia" w:hAnsi="Georgia"/>
          <w:bCs/>
          <w:sz w:val="22"/>
        </w:rPr>
        <w:tab/>
      </w:r>
      <w:r w:rsidR="00581FC5" w:rsidRPr="008C7E21">
        <w:rPr>
          <w:rFonts w:ascii="Georgia" w:hAnsi="Georgia"/>
          <w:bCs/>
          <w:i/>
          <w:iCs/>
          <w:sz w:val="22"/>
        </w:rPr>
        <w:t>Argumentation: Convergence among CC</w:t>
      </w:r>
      <w:r w:rsidR="00B344F5" w:rsidRPr="008C7E21">
        <w:rPr>
          <w:rFonts w:ascii="Georgia" w:hAnsi="Georgia"/>
          <w:bCs/>
          <w:i/>
          <w:iCs/>
          <w:sz w:val="22"/>
        </w:rPr>
        <w:t>SS-ELA, CCSS-M, and NGSS</w:t>
      </w:r>
      <w:r w:rsidR="004B7324" w:rsidRPr="008C7E21">
        <w:rPr>
          <w:rFonts w:ascii="Georgia" w:hAnsi="Georgia"/>
          <w:bCs/>
          <w:sz w:val="22"/>
        </w:rPr>
        <w:t xml:space="preserve">, </w:t>
      </w:r>
      <w:r w:rsidR="00B344F5" w:rsidRPr="008C7E21">
        <w:rPr>
          <w:rFonts w:ascii="Georgia" w:hAnsi="Georgia"/>
          <w:bCs/>
          <w:sz w:val="22"/>
        </w:rPr>
        <w:t>WERA</w:t>
      </w:r>
      <w:r w:rsidR="00DC4AF4" w:rsidRPr="008C7E21">
        <w:rPr>
          <w:rFonts w:ascii="Georgia" w:hAnsi="Georgia"/>
          <w:bCs/>
          <w:sz w:val="22"/>
        </w:rPr>
        <w:t xml:space="preserve"> - Washington Educational Research Association</w:t>
      </w:r>
      <w:r w:rsidR="004B7324" w:rsidRPr="008C7E21">
        <w:rPr>
          <w:rFonts w:ascii="Georgia" w:hAnsi="Georgia"/>
          <w:bCs/>
          <w:sz w:val="22"/>
        </w:rPr>
        <w:t xml:space="preserve">, </w:t>
      </w:r>
      <w:r w:rsidR="00581FC5" w:rsidRPr="008C7E21">
        <w:rPr>
          <w:rFonts w:ascii="Georgia" w:hAnsi="Georgia"/>
          <w:bCs/>
          <w:sz w:val="22"/>
        </w:rPr>
        <w:t xml:space="preserve">December </w:t>
      </w:r>
      <w:r w:rsidR="004B7324" w:rsidRPr="008C7E21">
        <w:rPr>
          <w:rFonts w:ascii="Georgia" w:hAnsi="Georgia"/>
          <w:bCs/>
          <w:sz w:val="22"/>
        </w:rPr>
        <w:t>10</w:t>
      </w:r>
      <w:r w:rsidR="00C862A8" w:rsidRPr="008C7E21">
        <w:rPr>
          <w:rFonts w:ascii="Georgia" w:hAnsi="Georgia"/>
          <w:bCs/>
          <w:sz w:val="22"/>
        </w:rPr>
        <w:t>-12</w:t>
      </w:r>
      <w:r w:rsidR="004B7324" w:rsidRPr="008C7E21">
        <w:rPr>
          <w:rFonts w:ascii="Georgia" w:hAnsi="Georgia"/>
          <w:bCs/>
          <w:sz w:val="22"/>
        </w:rPr>
        <w:t>,</w:t>
      </w:r>
      <w:r w:rsidR="004B7324" w:rsidRPr="008C7E21">
        <w:rPr>
          <w:rFonts w:ascii="Georgia" w:hAnsi="Georgia"/>
          <w:sz w:val="22"/>
        </w:rPr>
        <w:t xml:space="preserve"> Seattle, </w:t>
      </w:r>
      <w:r w:rsidR="00C862A8" w:rsidRPr="008C7E21">
        <w:rPr>
          <w:rFonts w:ascii="Georgia" w:hAnsi="Georgia"/>
          <w:sz w:val="22"/>
        </w:rPr>
        <w:t>WA</w:t>
      </w:r>
      <w:r w:rsidR="004B7324" w:rsidRPr="008C7E21">
        <w:rPr>
          <w:rFonts w:ascii="Georgia" w:hAnsi="Georgia"/>
          <w:sz w:val="22"/>
        </w:rPr>
        <w:t xml:space="preserve">. </w:t>
      </w:r>
      <w:r w:rsidRPr="008C7E21">
        <w:rPr>
          <w:rFonts w:ascii="Georgia" w:hAnsi="Georgia"/>
          <w:sz w:val="22"/>
        </w:rPr>
        <w:t xml:space="preserve">(with </w:t>
      </w:r>
      <w:r w:rsidRPr="008C7E21">
        <w:rPr>
          <w:rFonts w:ascii="Georgia" w:hAnsi="Georgia"/>
          <w:bCs/>
          <w:sz w:val="22"/>
        </w:rPr>
        <w:t>Louie, B., Rios, J., and Zhu, M. University of Washington &amp; Pacific Lutheran University)</w:t>
      </w:r>
    </w:p>
    <w:p w14:paraId="555409B0" w14:textId="487F070D" w:rsidR="00DA7E7C" w:rsidRPr="008C7E21" w:rsidRDefault="00746622" w:rsidP="00DA7E7C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2014</w:t>
      </w:r>
      <w:r w:rsidRPr="008C7E21">
        <w:rPr>
          <w:rFonts w:ascii="Georgia" w:hAnsi="Georgia"/>
          <w:bCs/>
          <w:sz w:val="22"/>
        </w:rPr>
        <w:tab/>
      </w:r>
      <w:r w:rsidR="00DA7E7C" w:rsidRPr="008C7E21">
        <w:rPr>
          <w:rFonts w:ascii="Georgia" w:hAnsi="Georgia"/>
          <w:bCs/>
          <w:i/>
          <w:iCs/>
          <w:sz w:val="22"/>
        </w:rPr>
        <w:t>Looking for acceptance: Negotiating online community through selfie-</w:t>
      </w:r>
      <w:r w:rsidR="00DA7E7C" w:rsidRPr="008C7E21">
        <w:rPr>
          <w:rFonts w:ascii="Georgia" w:hAnsi="Georgia"/>
          <w:i/>
          <w:iCs/>
          <w:sz w:val="22"/>
        </w:rPr>
        <w:t>bios</w:t>
      </w:r>
      <w:r w:rsidR="00C862A8" w:rsidRPr="008C7E21">
        <w:rPr>
          <w:rFonts w:ascii="Georgia" w:hAnsi="Georgia"/>
          <w:sz w:val="22"/>
        </w:rPr>
        <w:t>,</w:t>
      </w:r>
      <w:r w:rsidR="00DA7E7C" w:rsidRPr="008C7E21">
        <w:rPr>
          <w:rFonts w:ascii="Georgia" w:hAnsi="Georgia"/>
          <w:sz w:val="22"/>
        </w:rPr>
        <w:t xml:space="preserve"> </w:t>
      </w:r>
      <w:r w:rsidR="00B344F5" w:rsidRPr="008C7E21">
        <w:rPr>
          <w:rFonts w:ascii="Georgia" w:hAnsi="Georgia"/>
          <w:sz w:val="22"/>
        </w:rPr>
        <w:br/>
      </w:r>
      <w:proofErr w:type="gramStart"/>
      <w:r w:rsidR="00DA7E7C" w:rsidRPr="008C7E21">
        <w:rPr>
          <w:rFonts w:ascii="Georgia" w:hAnsi="Georgia"/>
          <w:sz w:val="22"/>
        </w:rPr>
        <w:t>Social Media</w:t>
      </w:r>
      <w:proofErr w:type="gramEnd"/>
      <w:r w:rsidR="00DA7E7C" w:rsidRPr="008C7E21">
        <w:rPr>
          <w:rFonts w:ascii="Georgia" w:hAnsi="Georgia"/>
          <w:sz w:val="22"/>
        </w:rPr>
        <w:t xml:space="preserve"> &amp; Society Conference</w:t>
      </w:r>
      <w:r w:rsidR="008D652B" w:rsidRPr="008C7E21">
        <w:rPr>
          <w:rFonts w:ascii="Georgia" w:hAnsi="Georgia"/>
          <w:sz w:val="22"/>
        </w:rPr>
        <w:t xml:space="preserve">, Ryerson University, </w:t>
      </w:r>
      <w:r w:rsidR="00C862A8" w:rsidRPr="008C7E21">
        <w:rPr>
          <w:rFonts w:ascii="Georgia" w:hAnsi="Georgia"/>
          <w:sz w:val="22"/>
        </w:rPr>
        <w:t xml:space="preserve">September 27-28, </w:t>
      </w:r>
      <w:r w:rsidR="008D652B" w:rsidRPr="008C7E21">
        <w:rPr>
          <w:rFonts w:ascii="Georgia" w:hAnsi="Georgia"/>
          <w:sz w:val="22"/>
        </w:rPr>
        <w:t>Toronto, Canada.</w:t>
      </w:r>
    </w:p>
    <w:p w14:paraId="0B5DEB85" w14:textId="267097DF" w:rsidR="00420875" w:rsidRPr="008C7E21" w:rsidRDefault="00746622" w:rsidP="008D652B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2012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What not to wear: Governing women through fashion</w:t>
      </w:r>
      <w:r w:rsidR="008D652B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CADAAD - Critical Ap</w:t>
      </w:r>
      <w:r w:rsidR="00911084" w:rsidRPr="008C7E21">
        <w:rPr>
          <w:rFonts w:ascii="Georgia" w:hAnsi="Georgia"/>
          <w:sz w:val="22"/>
        </w:rPr>
        <w:t>proaches to Discourse Analysis a</w:t>
      </w:r>
      <w:r w:rsidR="001A7805" w:rsidRPr="008C7E21">
        <w:rPr>
          <w:rFonts w:ascii="Georgia" w:hAnsi="Georgia"/>
          <w:sz w:val="22"/>
        </w:rPr>
        <w:t>cross Disciplines International Conference</w:t>
      </w:r>
      <w:r w:rsidR="008D652B" w:rsidRPr="008C7E21">
        <w:rPr>
          <w:rFonts w:ascii="Georgia" w:hAnsi="Georgia"/>
          <w:sz w:val="22"/>
        </w:rPr>
        <w:t xml:space="preserve">, University of Minho, </w:t>
      </w:r>
      <w:r w:rsidR="00C862A8" w:rsidRPr="008C7E21">
        <w:rPr>
          <w:rFonts w:ascii="Georgia" w:hAnsi="Georgia"/>
          <w:sz w:val="22"/>
        </w:rPr>
        <w:t xml:space="preserve">July 4-6, </w:t>
      </w:r>
      <w:r w:rsidR="008D652B" w:rsidRPr="008C7E21">
        <w:rPr>
          <w:rFonts w:ascii="Georgia" w:hAnsi="Georgia"/>
          <w:sz w:val="22"/>
        </w:rPr>
        <w:t>Braga, Portugal.</w:t>
      </w:r>
    </w:p>
    <w:p w14:paraId="67C06B0D" w14:textId="202AD66B" w:rsidR="00420875" w:rsidRPr="008C7E21" w:rsidRDefault="00746622" w:rsidP="00C862A8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2010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 xml:space="preserve">Considering the </w:t>
      </w:r>
      <w:proofErr w:type="spellStart"/>
      <w:r w:rsidR="001A7805" w:rsidRPr="008C7E21">
        <w:rPr>
          <w:rFonts w:ascii="Georgia" w:hAnsi="Georgia"/>
          <w:i/>
          <w:iCs/>
          <w:sz w:val="22"/>
        </w:rPr>
        <w:t>digi</w:t>
      </w:r>
      <w:proofErr w:type="spellEnd"/>
      <w:r w:rsidR="001A7805" w:rsidRPr="008C7E21">
        <w:rPr>
          <w:rFonts w:ascii="Georgia" w:hAnsi="Georgia"/>
          <w:i/>
          <w:iCs/>
          <w:sz w:val="22"/>
        </w:rPr>
        <w:t>: Questions the writing class faces in the Digital Age</w:t>
      </w:r>
      <w:r w:rsidR="008D652B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Oregon Rh</w:t>
      </w:r>
      <w:r w:rsidR="00C12DB5" w:rsidRPr="008C7E21">
        <w:rPr>
          <w:rFonts w:ascii="Georgia" w:hAnsi="Georgia"/>
          <w:sz w:val="22"/>
        </w:rPr>
        <w:t>etoric &amp; Composition Conference</w:t>
      </w:r>
      <w:r w:rsidR="008D652B" w:rsidRPr="008C7E21">
        <w:rPr>
          <w:rFonts w:ascii="Georgia" w:hAnsi="Georgia"/>
          <w:sz w:val="22"/>
        </w:rPr>
        <w:t>, Portland State University</w:t>
      </w:r>
      <w:r w:rsidR="00C862A8" w:rsidRPr="008C7E21">
        <w:rPr>
          <w:rFonts w:ascii="Georgia" w:hAnsi="Georgia"/>
          <w:sz w:val="22"/>
        </w:rPr>
        <w:t xml:space="preserve">, May 10-12, Portland, OR. </w:t>
      </w:r>
    </w:p>
    <w:p w14:paraId="0016545D" w14:textId="0659053E" w:rsidR="00420875" w:rsidRPr="008C7E21" w:rsidRDefault="00746622" w:rsidP="008D652B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2009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Virtually thinking out loud in the electronic classroom:  Metacognition and issues of audience, frequency, and medium for reflection</w:t>
      </w:r>
      <w:r w:rsidR="008D652B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CCCC- Conference on College Composition &amp; Communication</w:t>
      </w:r>
      <w:r w:rsidR="008D652B" w:rsidRPr="008C7E21">
        <w:rPr>
          <w:rFonts w:ascii="Georgia" w:hAnsi="Georgia"/>
          <w:sz w:val="22"/>
        </w:rPr>
        <w:t xml:space="preserve">, March 25, </w:t>
      </w:r>
      <w:r w:rsidR="006750AB" w:rsidRPr="008C7E21">
        <w:rPr>
          <w:rFonts w:ascii="Georgia" w:hAnsi="Georgia"/>
          <w:sz w:val="22"/>
        </w:rPr>
        <w:t>New Orleans,</w:t>
      </w:r>
      <w:r w:rsidR="008D652B" w:rsidRPr="008C7E21">
        <w:rPr>
          <w:rFonts w:ascii="Georgia" w:hAnsi="Georgia"/>
          <w:sz w:val="22"/>
        </w:rPr>
        <w:t xml:space="preserve"> </w:t>
      </w:r>
      <w:r w:rsidR="00C862A8" w:rsidRPr="008C7E21">
        <w:rPr>
          <w:rFonts w:ascii="Georgia" w:hAnsi="Georgia"/>
          <w:sz w:val="22"/>
        </w:rPr>
        <w:t>LA</w:t>
      </w:r>
      <w:r w:rsidR="008D652B" w:rsidRPr="008C7E21">
        <w:rPr>
          <w:rFonts w:ascii="Georgia" w:hAnsi="Georgia"/>
          <w:sz w:val="22"/>
        </w:rPr>
        <w:t>.</w:t>
      </w:r>
      <w:r w:rsidR="001A7805" w:rsidRPr="008C7E21">
        <w:rPr>
          <w:rFonts w:ascii="Georgia" w:hAnsi="Georgia"/>
          <w:sz w:val="22"/>
        </w:rPr>
        <w:t xml:space="preserve"> </w:t>
      </w:r>
    </w:p>
    <w:p w14:paraId="73AF17D3" w14:textId="77777777" w:rsidR="00420875" w:rsidRPr="008C7E21" w:rsidRDefault="001A7805">
      <w:pPr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sz w:val="22"/>
        </w:rPr>
        <w:tab/>
      </w:r>
      <w:r w:rsidRPr="008C7E21">
        <w:rPr>
          <w:rFonts w:ascii="Georgia" w:hAnsi="Georgia"/>
          <w:i/>
          <w:iCs/>
          <w:sz w:val="22"/>
        </w:rPr>
        <w:t>Session reviewed by Kairos: A Journal of Rhetoric, Technology, &amp; Pedadogy</w:t>
      </w:r>
    </w:p>
    <w:p w14:paraId="57AAAFCA" w14:textId="3A1658CA" w:rsidR="00420875" w:rsidRPr="008C7E21" w:rsidRDefault="00746622" w:rsidP="00C862A8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2008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The good, the bad, &amp; the ugly of writing in the web 2.0 world: Negotiating writing &amp; technology in the digital age</w:t>
      </w:r>
      <w:r w:rsidR="00C862A8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Thomas R. Watson Conference- The New Work of Composing</w:t>
      </w:r>
      <w:r w:rsidR="00C862A8" w:rsidRPr="008C7E21">
        <w:rPr>
          <w:rFonts w:ascii="Georgia" w:hAnsi="Georgia"/>
          <w:sz w:val="22"/>
        </w:rPr>
        <w:t xml:space="preserve">, University of Louisville, </w:t>
      </w:r>
      <w:r w:rsidR="001A7805" w:rsidRPr="008C7E21">
        <w:rPr>
          <w:rFonts w:ascii="Georgia" w:hAnsi="Georgia"/>
          <w:sz w:val="22"/>
        </w:rPr>
        <w:t>October</w:t>
      </w:r>
      <w:r w:rsidR="00C862A8" w:rsidRPr="008C7E21">
        <w:rPr>
          <w:rFonts w:ascii="Georgia" w:hAnsi="Georgia"/>
          <w:sz w:val="22"/>
        </w:rPr>
        <w:t xml:space="preserve"> 16-18. Louisville, KY.</w:t>
      </w:r>
      <w:r w:rsidR="001A7805" w:rsidRPr="008C7E21">
        <w:rPr>
          <w:rFonts w:ascii="Georgia" w:hAnsi="Georgia"/>
          <w:sz w:val="22"/>
        </w:rPr>
        <w:t xml:space="preserve"> </w:t>
      </w:r>
    </w:p>
    <w:p w14:paraId="4A2E1F44" w14:textId="44CAFB45" w:rsidR="00420875" w:rsidRPr="008C7E21" w:rsidRDefault="00746622" w:rsidP="00C862A8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2008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Responding to the online journal interest form: Screwed u</w:t>
      </w:r>
      <w:r w:rsidR="00C862A8" w:rsidRPr="008C7E21">
        <w:rPr>
          <w:rFonts w:ascii="Georgia" w:hAnsi="Georgia"/>
          <w:i/>
          <w:iCs/>
          <w:sz w:val="22"/>
        </w:rPr>
        <w:t>p</w:t>
      </w:r>
      <w:r w:rsidR="001A7805" w:rsidRPr="008C7E21">
        <w:rPr>
          <w:rFonts w:ascii="Georgia" w:hAnsi="Georgia"/>
          <w:i/>
          <w:iCs/>
          <w:sz w:val="22"/>
        </w:rPr>
        <w:t>, but working on it</w:t>
      </w:r>
      <w:r w:rsidR="00C862A8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Rhetoric Society of America</w:t>
      </w:r>
      <w:r w:rsidR="00C862A8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May</w:t>
      </w:r>
      <w:r w:rsidR="00C862A8" w:rsidRPr="008C7E21">
        <w:rPr>
          <w:rFonts w:ascii="Georgia" w:hAnsi="Georgia"/>
          <w:sz w:val="22"/>
        </w:rPr>
        <w:t xml:space="preserve"> 23-26, Seattle, WA.</w:t>
      </w:r>
    </w:p>
    <w:p w14:paraId="4A8B79DE" w14:textId="0DCB2159" w:rsidR="00420875" w:rsidRPr="008C7E21" w:rsidRDefault="00746622" w:rsidP="00C862A8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2008</w:t>
      </w:r>
      <w:r w:rsidRPr="008C7E21">
        <w:rPr>
          <w:rFonts w:ascii="Georgia" w:hAnsi="Georgia"/>
          <w:bCs/>
          <w:sz w:val="22"/>
        </w:rPr>
        <w:tab/>
      </w:r>
      <w:r w:rsidR="00C862A8" w:rsidRPr="008C7E21">
        <w:rPr>
          <w:rFonts w:ascii="Georgia" w:hAnsi="Georgia"/>
          <w:bCs/>
          <w:sz w:val="22"/>
        </w:rPr>
        <w:t xml:space="preserve"> </w:t>
      </w:r>
      <w:r w:rsidR="001A7805" w:rsidRPr="008C7E21">
        <w:rPr>
          <w:rFonts w:ascii="Georgia" w:hAnsi="Georgia"/>
          <w:i/>
          <w:iCs/>
          <w:sz w:val="22"/>
        </w:rPr>
        <w:t>(Re)Gendering depression as a problem for “Real Men”: Narrative &amp; governing mental health through public service announcements</w:t>
      </w:r>
      <w:r w:rsidR="00C862A8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GURT - Georgetown Linguistics Department Conference on Narrative</w:t>
      </w:r>
      <w:r w:rsidR="00C862A8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March</w:t>
      </w:r>
      <w:r w:rsidR="00C862A8" w:rsidRPr="008C7E21">
        <w:rPr>
          <w:rFonts w:ascii="Georgia" w:hAnsi="Georgia"/>
          <w:sz w:val="22"/>
        </w:rPr>
        <w:t xml:space="preserve"> 29-31, Georgetown, DC.</w:t>
      </w:r>
    </w:p>
    <w:p w14:paraId="17C72FA2" w14:textId="10D67174" w:rsidR="00420875" w:rsidRPr="008C7E21" w:rsidRDefault="00746622" w:rsidP="00CA272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2007</w:t>
      </w:r>
      <w:r w:rsidRPr="008C7E21">
        <w:rPr>
          <w:rFonts w:ascii="Georgia" w:hAnsi="Georgia"/>
          <w:bCs/>
          <w:sz w:val="22"/>
        </w:rPr>
        <w:tab/>
      </w:r>
      <w:r w:rsidR="00C862A8" w:rsidRPr="008C7E21">
        <w:rPr>
          <w:rFonts w:ascii="Georgia" w:hAnsi="Georgia"/>
          <w:bCs/>
          <w:i/>
          <w:iCs/>
          <w:sz w:val="22"/>
        </w:rPr>
        <w:t>P</w:t>
      </w:r>
      <w:r w:rsidR="001A7805" w:rsidRPr="008C7E21">
        <w:rPr>
          <w:rFonts w:ascii="Georgia" w:hAnsi="Georgia"/>
          <w:i/>
          <w:iCs/>
          <w:sz w:val="22"/>
        </w:rPr>
        <w:t>icking up the thread: Answering the call to converse on mental health forums</w:t>
      </w:r>
      <w:r w:rsidR="00C862A8" w:rsidRPr="008C7E21">
        <w:rPr>
          <w:rFonts w:ascii="Georgia" w:hAnsi="Georgia"/>
          <w:sz w:val="22"/>
        </w:rPr>
        <w:t xml:space="preserve">, NZDC </w:t>
      </w:r>
      <w:proofErr w:type="gramStart"/>
      <w:r w:rsidR="00C862A8" w:rsidRPr="008C7E21">
        <w:rPr>
          <w:rFonts w:ascii="Georgia" w:hAnsi="Georgia"/>
          <w:sz w:val="22"/>
        </w:rPr>
        <w:t xml:space="preserve">-  </w:t>
      </w:r>
      <w:r w:rsidR="001A7805" w:rsidRPr="008C7E21">
        <w:rPr>
          <w:rFonts w:ascii="Georgia" w:hAnsi="Georgia"/>
          <w:sz w:val="22"/>
        </w:rPr>
        <w:t>New</w:t>
      </w:r>
      <w:proofErr w:type="gramEnd"/>
      <w:r w:rsidR="001A7805" w:rsidRPr="008C7E21">
        <w:rPr>
          <w:rFonts w:ascii="Georgia" w:hAnsi="Georgia"/>
          <w:sz w:val="22"/>
        </w:rPr>
        <w:t xml:space="preserve"> Zealand International Discourse Conference</w:t>
      </w:r>
      <w:r w:rsidR="00C862A8" w:rsidRPr="008C7E21">
        <w:rPr>
          <w:rFonts w:ascii="Georgia" w:hAnsi="Georgia"/>
          <w:sz w:val="22"/>
        </w:rPr>
        <w:t xml:space="preserve">, </w:t>
      </w:r>
      <w:r w:rsidR="00CA2724" w:rsidRPr="008C7E21">
        <w:rPr>
          <w:rFonts w:ascii="Georgia" w:hAnsi="Georgia"/>
          <w:sz w:val="22"/>
        </w:rPr>
        <w:t>The University of</w:t>
      </w:r>
      <w:r w:rsidR="00CA2724" w:rsidRPr="008C7E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724" w:rsidRPr="008C7E21">
        <w:rPr>
          <w:rFonts w:ascii="Georgia" w:hAnsi="Georgia"/>
          <w:sz w:val="22"/>
        </w:rPr>
        <w:t>Auckland, </w:t>
      </w:r>
      <w:r w:rsidR="001A7805" w:rsidRPr="008C7E21">
        <w:rPr>
          <w:rFonts w:ascii="Georgia" w:hAnsi="Georgia"/>
          <w:sz w:val="22"/>
        </w:rPr>
        <w:t xml:space="preserve">December </w:t>
      </w:r>
      <w:r w:rsidR="00CA2724" w:rsidRPr="008C7E21">
        <w:rPr>
          <w:rFonts w:ascii="Georgia" w:hAnsi="Georgia"/>
          <w:sz w:val="22"/>
        </w:rPr>
        <w:t xml:space="preserve">6-9, </w:t>
      </w:r>
      <w:r w:rsidR="00C862A8" w:rsidRPr="008C7E21">
        <w:rPr>
          <w:rFonts w:ascii="Georgia" w:hAnsi="Georgia"/>
          <w:sz w:val="22"/>
        </w:rPr>
        <w:t>Au</w:t>
      </w:r>
      <w:r w:rsidR="00CA2724" w:rsidRPr="008C7E21">
        <w:rPr>
          <w:rFonts w:ascii="Georgia" w:hAnsi="Georgia"/>
          <w:sz w:val="22"/>
        </w:rPr>
        <w:t>c</w:t>
      </w:r>
      <w:r w:rsidR="00C862A8" w:rsidRPr="008C7E21">
        <w:rPr>
          <w:rFonts w:ascii="Georgia" w:hAnsi="Georgia"/>
          <w:sz w:val="22"/>
        </w:rPr>
        <w:t>kland, NZ</w:t>
      </w:r>
      <w:r w:rsidR="00CA2724" w:rsidRPr="008C7E21">
        <w:rPr>
          <w:rFonts w:ascii="Georgia" w:hAnsi="Georgia"/>
          <w:sz w:val="22"/>
        </w:rPr>
        <w:t>.</w:t>
      </w:r>
    </w:p>
    <w:p w14:paraId="3DFA89DA" w14:textId="38FE5A2E" w:rsidR="00420875" w:rsidRPr="008C7E21" w:rsidRDefault="00746622" w:rsidP="00CA272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2005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Resisting traditional self-help: Discursive constructions of (un)wellness &amp; healing online</w:t>
      </w:r>
      <w:r w:rsidR="00CA2724" w:rsidRPr="008C7E21">
        <w:rPr>
          <w:rFonts w:ascii="Georgia" w:hAnsi="Georgia"/>
          <w:i/>
          <w:iCs/>
          <w:sz w:val="22"/>
        </w:rPr>
        <w:t>,</w:t>
      </w:r>
      <w:r w:rsidR="00CA2724" w:rsidRPr="008C7E21">
        <w:rPr>
          <w:rFonts w:ascii="Georgia" w:hAnsi="Georgia"/>
          <w:sz w:val="22"/>
        </w:rPr>
        <w:t xml:space="preserve"> </w:t>
      </w:r>
      <w:r w:rsidR="001A7805" w:rsidRPr="008C7E21">
        <w:rPr>
          <w:rFonts w:ascii="Georgia" w:hAnsi="Georgia"/>
          <w:sz w:val="22"/>
        </w:rPr>
        <w:t>Western States Rhetoric &amp; Literacy Conference</w:t>
      </w:r>
      <w:r w:rsidR="00CA2724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October</w:t>
      </w:r>
      <w:r w:rsidR="00CA2724" w:rsidRPr="008C7E21">
        <w:rPr>
          <w:rFonts w:ascii="Georgia" w:hAnsi="Georgia"/>
          <w:sz w:val="22"/>
        </w:rPr>
        <w:t xml:space="preserve"> 10-12, San Francisco, CA.</w:t>
      </w:r>
    </w:p>
    <w:p w14:paraId="154120A9" w14:textId="7DE0ED59" w:rsidR="00420875" w:rsidRPr="008C7E21" w:rsidRDefault="00746622" w:rsidP="00CA272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2004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 xml:space="preserve">Personal names &amp; transnationalism: Identity construction in the lives of </w:t>
      </w:r>
      <w:proofErr w:type="gramStart"/>
      <w:r w:rsidR="001A7805" w:rsidRPr="008C7E21">
        <w:rPr>
          <w:rFonts w:ascii="Georgia" w:hAnsi="Georgia"/>
          <w:i/>
          <w:iCs/>
          <w:sz w:val="22"/>
        </w:rPr>
        <w:t>Korean-Americans</w:t>
      </w:r>
      <w:proofErr w:type="gramEnd"/>
      <w:r w:rsidR="00CA2724" w:rsidRPr="008C7E21">
        <w:rPr>
          <w:rFonts w:ascii="Georgia" w:hAnsi="Georgia"/>
          <w:sz w:val="22"/>
        </w:rPr>
        <w:t xml:space="preserve">, AAAL - </w:t>
      </w:r>
      <w:r w:rsidR="001A7805" w:rsidRPr="008C7E21">
        <w:rPr>
          <w:rFonts w:ascii="Georgia" w:hAnsi="Georgia"/>
          <w:sz w:val="22"/>
        </w:rPr>
        <w:t>American Association for Applied Linguistics</w:t>
      </w:r>
      <w:r w:rsidR="00CA2724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 xml:space="preserve">May </w:t>
      </w:r>
      <w:r w:rsidR="00CA2724" w:rsidRPr="008C7E21">
        <w:rPr>
          <w:rFonts w:ascii="Georgia" w:hAnsi="Georgia"/>
          <w:sz w:val="22"/>
        </w:rPr>
        <w:t xml:space="preserve">1-4, Portland, OR. </w:t>
      </w:r>
    </w:p>
    <w:p w14:paraId="4065790A" w14:textId="43957806" w:rsidR="00420875" w:rsidRPr="008C7E21" w:rsidRDefault="00746622" w:rsidP="00CA272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2002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Genre analysis in the “</w:t>
      </w:r>
      <w:proofErr w:type="spellStart"/>
      <w:r w:rsidR="001A7805" w:rsidRPr="008C7E21">
        <w:rPr>
          <w:rFonts w:ascii="Georgia" w:hAnsi="Georgia"/>
          <w:i/>
          <w:iCs/>
          <w:sz w:val="22"/>
        </w:rPr>
        <w:t>extracurriculum</w:t>
      </w:r>
      <w:proofErr w:type="spellEnd"/>
      <w:r w:rsidR="001A7805" w:rsidRPr="008C7E21">
        <w:rPr>
          <w:rFonts w:ascii="Georgia" w:hAnsi="Georgia"/>
          <w:i/>
          <w:iCs/>
          <w:sz w:val="22"/>
        </w:rPr>
        <w:t>”: The healing journal as the site of genre evolution in discourse community</w:t>
      </w:r>
      <w:r w:rsidR="00CA2724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Western States Composition Conference</w:t>
      </w:r>
      <w:r w:rsidR="00CA2724" w:rsidRPr="008C7E21">
        <w:rPr>
          <w:rFonts w:ascii="Georgia" w:hAnsi="Georgia"/>
          <w:sz w:val="22"/>
        </w:rPr>
        <w:t xml:space="preserve">, University of Washington, October 24-26, Seattle, WA. </w:t>
      </w:r>
    </w:p>
    <w:p w14:paraId="510DCF52" w14:textId="0F6D2109" w:rsidR="00420875" w:rsidRPr="008C7E21" w:rsidRDefault="00746622" w:rsidP="00CA272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2002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African American vernacular English &amp; dialect awareness in English departments</w:t>
      </w:r>
      <w:r w:rsidR="00CA2724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Society of Caribbean Linguistics International Conference</w:t>
      </w:r>
      <w:r w:rsidR="00CA2724" w:rsidRPr="008C7E21">
        <w:rPr>
          <w:rFonts w:ascii="Georgia" w:hAnsi="Georgia"/>
          <w:sz w:val="22"/>
        </w:rPr>
        <w:t xml:space="preserve">, University of the West Indies, </w:t>
      </w:r>
      <w:r w:rsidR="001A7805" w:rsidRPr="008C7E21">
        <w:rPr>
          <w:rFonts w:ascii="Georgia" w:hAnsi="Georgia"/>
          <w:sz w:val="22"/>
        </w:rPr>
        <w:t>August</w:t>
      </w:r>
      <w:r w:rsidR="00CA2724" w:rsidRPr="008C7E21">
        <w:rPr>
          <w:rFonts w:ascii="Georgia" w:hAnsi="Georgia"/>
          <w:sz w:val="22"/>
        </w:rPr>
        <w:t xml:space="preserve"> 14-17, St. Augustine, </w:t>
      </w:r>
      <w:proofErr w:type="gramStart"/>
      <w:r w:rsidR="00CA2724" w:rsidRPr="008C7E21">
        <w:rPr>
          <w:rFonts w:ascii="Georgia" w:hAnsi="Georgia"/>
          <w:sz w:val="22"/>
        </w:rPr>
        <w:t>Trinidad</w:t>
      </w:r>
      <w:proofErr w:type="gramEnd"/>
      <w:r w:rsidR="00CA2724" w:rsidRPr="008C7E21">
        <w:rPr>
          <w:rFonts w:ascii="Georgia" w:hAnsi="Georgia"/>
          <w:sz w:val="22"/>
        </w:rPr>
        <w:t xml:space="preserve"> and Tobago. </w:t>
      </w:r>
    </w:p>
    <w:p w14:paraId="737F830A" w14:textId="357E4D10" w:rsidR="003B43F5" w:rsidRPr="008C7E21" w:rsidRDefault="00746622" w:rsidP="00CA272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lastRenderedPageBreak/>
        <w:t>2002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Understanding trauma &amp; the discourse of healing: A discourse analysis of virtual journals of child sexual abuse survivors</w:t>
      </w:r>
      <w:r w:rsidR="00CA2724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Hawaii International Conference on Social Sciences</w:t>
      </w:r>
      <w:r w:rsidR="00CA2724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>June</w:t>
      </w:r>
      <w:r w:rsidR="00CA2724" w:rsidRPr="008C7E21">
        <w:rPr>
          <w:rFonts w:ascii="Georgia" w:hAnsi="Georgia"/>
          <w:sz w:val="22"/>
        </w:rPr>
        <w:t xml:space="preserve"> 15-17, Honolulu, HI. </w:t>
      </w:r>
    </w:p>
    <w:p w14:paraId="732BBD47" w14:textId="1593D6A2" w:rsidR="00CA2724" w:rsidRPr="008C7E21" w:rsidRDefault="00746622" w:rsidP="00CA272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2002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>Dialect awareness &amp; African American vernacular English in English departments</w:t>
      </w:r>
      <w:r w:rsidR="00CA2724" w:rsidRPr="008C7E21">
        <w:rPr>
          <w:rFonts w:ascii="Georgia" w:hAnsi="Georgia"/>
          <w:sz w:val="22"/>
        </w:rPr>
        <w:t xml:space="preserve">, Hawaii International Conference on Social Sciences, June 15-17, Honolulu, HI. </w:t>
      </w:r>
    </w:p>
    <w:p w14:paraId="53BA857A" w14:textId="18D7B8B4" w:rsidR="00420875" w:rsidRPr="008C7E21" w:rsidRDefault="00746622" w:rsidP="00206EF5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bCs/>
          <w:sz w:val="22"/>
        </w:rPr>
        <w:t>2002</w:t>
      </w:r>
      <w:r w:rsidRPr="008C7E21">
        <w:rPr>
          <w:rFonts w:ascii="Georgia" w:hAnsi="Georgia"/>
          <w:bCs/>
          <w:sz w:val="22"/>
        </w:rPr>
        <w:tab/>
      </w:r>
      <w:r w:rsidR="001A7805" w:rsidRPr="008C7E21">
        <w:rPr>
          <w:rFonts w:ascii="Georgia" w:hAnsi="Georgia"/>
          <w:sz w:val="22"/>
        </w:rPr>
        <w:t>Loss &amp; reclamation of self through child sexual abuse narratives of women: The power of language to silence &amp; ‘break the silence’</w:t>
      </w:r>
      <w:r w:rsidR="00206EF5" w:rsidRPr="008C7E21">
        <w:rPr>
          <w:rFonts w:ascii="Georgia" w:hAnsi="Georgia"/>
          <w:sz w:val="22"/>
        </w:rPr>
        <w:t xml:space="preserve">, </w:t>
      </w:r>
      <w:r w:rsidR="001A7805" w:rsidRPr="008C7E21">
        <w:rPr>
          <w:rFonts w:ascii="Georgia" w:hAnsi="Georgia"/>
          <w:sz w:val="22"/>
        </w:rPr>
        <w:t xml:space="preserve">IGALA 2 - Second International Gender &amp; Language Association Conference, </w:t>
      </w:r>
      <w:r w:rsidR="00206EF5" w:rsidRPr="008C7E21">
        <w:rPr>
          <w:rFonts w:ascii="Georgia" w:hAnsi="Georgia"/>
          <w:sz w:val="22"/>
        </w:rPr>
        <w:t xml:space="preserve">Lancaster University, </w:t>
      </w:r>
      <w:r w:rsidR="001A7805" w:rsidRPr="008C7E21">
        <w:rPr>
          <w:rFonts w:ascii="Georgia" w:hAnsi="Georgia"/>
          <w:sz w:val="22"/>
        </w:rPr>
        <w:t xml:space="preserve">April </w:t>
      </w:r>
      <w:r w:rsidR="00206EF5" w:rsidRPr="008C7E21">
        <w:rPr>
          <w:rFonts w:ascii="Georgia" w:hAnsi="Georgia"/>
          <w:sz w:val="22"/>
        </w:rPr>
        <w:t>12-14, Lancaster, UK.</w:t>
      </w:r>
    </w:p>
    <w:p w14:paraId="359F7183" w14:textId="49A00F4B" w:rsidR="0004719B" w:rsidRPr="008C7E21" w:rsidRDefault="0004719B">
      <w:pPr>
        <w:rPr>
          <w:rFonts w:ascii="Georgia" w:hAnsi="Georgia"/>
          <w:sz w:val="22"/>
        </w:rPr>
      </w:pPr>
    </w:p>
    <w:p w14:paraId="5BDA0003" w14:textId="77777777" w:rsidR="00C828F4" w:rsidRDefault="00C828F4" w:rsidP="009716CC">
      <w:pPr>
        <w:shd w:val="clear" w:color="auto" w:fill="FFFFFF"/>
        <w:ind w:left="720" w:hanging="720"/>
        <w:textAlignment w:val="baseline"/>
        <w:rPr>
          <w:rFonts w:ascii="Georgia" w:hAnsi="Georgia"/>
          <w:b/>
          <w:bCs/>
          <w:i/>
          <w:sz w:val="22"/>
        </w:rPr>
      </w:pPr>
    </w:p>
    <w:p w14:paraId="5BDB76B9" w14:textId="18D72F42" w:rsidR="009D5939" w:rsidRPr="002B440B" w:rsidRDefault="002B440B" w:rsidP="002B440B">
      <w:pPr>
        <w:shd w:val="clear" w:color="auto" w:fill="FFFFFF"/>
        <w:ind w:left="720" w:hanging="720"/>
        <w:textAlignment w:val="baseline"/>
        <w:rPr>
          <w:rFonts w:ascii="Georgia" w:hAnsi="Georgia"/>
          <w:b/>
          <w:bCs/>
          <w:i/>
          <w:sz w:val="22"/>
        </w:rPr>
      </w:pPr>
      <w:r>
        <w:rPr>
          <w:rFonts w:ascii="Georgia" w:hAnsi="Georgia"/>
          <w:b/>
          <w:bCs/>
          <w:i/>
          <w:sz w:val="22"/>
        </w:rPr>
        <w:t xml:space="preserve">Academic </w:t>
      </w:r>
      <w:r w:rsidR="00DA7E47">
        <w:rPr>
          <w:rFonts w:ascii="Georgia" w:hAnsi="Georgia"/>
          <w:b/>
          <w:bCs/>
          <w:i/>
          <w:sz w:val="22"/>
        </w:rPr>
        <w:t>Lectures &amp; Workshops</w:t>
      </w:r>
    </w:p>
    <w:p w14:paraId="19B396A5" w14:textId="59490001" w:rsidR="004172BC" w:rsidRPr="004172BC" w:rsidRDefault="004172BC" w:rsidP="007C158B">
      <w:pPr>
        <w:tabs>
          <w:tab w:val="left" w:pos="1664"/>
        </w:tabs>
        <w:ind w:left="720" w:hanging="72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2023</w:t>
      </w:r>
      <w:r>
        <w:rPr>
          <w:rFonts w:ascii="Georgia" w:hAnsi="Georgia"/>
          <w:bCs/>
          <w:sz w:val="22"/>
        </w:rPr>
        <w:tab/>
        <w:t xml:space="preserve">Noticing Digital Language, Introduction to Applied Linguistics, </w:t>
      </w:r>
      <w:r w:rsidRPr="004172BC">
        <w:rPr>
          <w:rFonts w:ascii="Georgia" w:hAnsi="Georgia"/>
          <w:bCs/>
          <w:sz w:val="22"/>
        </w:rPr>
        <w:t xml:space="preserve">University College of Teacher Education Burgenland, Austria </w:t>
      </w:r>
    </w:p>
    <w:p w14:paraId="3ED0CEA7" w14:textId="7DEA1EFC" w:rsidR="007C158B" w:rsidRPr="008C7E21" w:rsidRDefault="007C158B" w:rsidP="007C158B">
      <w:pPr>
        <w:tabs>
          <w:tab w:val="left" w:pos="1664"/>
        </w:tabs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</w:r>
      <w:r w:rsidRPr="008C7E21">
        <w:rPr>
          <w:rFonts w:ascii="Georgia" w:hAnsi="Georgia"/>
          <w:sz w:val="22"/>
        </w:rPr>
        <w:t xml:space="preserve">Reflective Research Methods, LING 890 Graduate Seminar, </w:t>
      </w:r>
      <w:r w:rsidRPr="008C7E21">
        <w:rPr>
          <w:rFonts w:ascii="Georgia" w:hAnsi="Georgia"/>
          <w:bCs/>
          <w:sz w:val="22"/>
        </w:rPr>
        <w:t>Simon Fraser University, Vancouver, BC, Canada</w:t>
      </w:r>
    </w:p>
    <w:p w14:paraId="6B94A187" w14:textId="03291951" w:rsidR="007C158B" w:rsidRPr="008C7E21" w:rsidRDefault="007C158B" w:rsidP="007C158B">
      <w:pPr>
        <w:tabs>
          <w:tab w:val="left" w:pos="1664"/>
        </w:tabs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</w:r>
      <w:r w:rsidRPr="008C7E21">
        <w:rPr>
          <w:rFonts w:ascii="Georgia" w:hAnsi="Georgia"/>
          <w:sz w:val="22"/>
        </w:rPr>
        <w:t xml:space="preserve">Reflective Research Methods, Linguistics Graduate Program, </w:t>
      </w:r>
      <w:r w:rsidRPr="008C7E21">
        <w:rPr>
          <w:rFonts w:ascii="Georgia" w:hAnsi="Georgia"/>
          <w:bCs/>
          <w:sz w:val="22"/>
        </w:rPr>
        <w:t xml:space="preserve">University of South Florida, Tampa, Florida, USA </w:t>
      </w:r>
    </w:p>
    <w:p w14:paraId="4005A61D" w14:textId="77777777" w:rsidR="007C158B" w:rsidRPr="008C7E21" w:rsidRDefault="007C158B" w:rsidP="007C158B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</w:r>
      <w:r w:rsidRPr="008C7E21">
        <w:rPr>
          <w:rFonts w:ascii="Georgia" w:hAnsi="Georgia"/>
          <w:sz w:val="22"/>
        </w:rPr>
        <w:t>Gender, power, and making the first move on the dating app Bumble.</w:t>
      </w:r>
      <w:r w:rsidRPr="008C7E21">
        <w:rPr>
          <w:rFonts w:ascii="Georgia" w:hAnsi="Georgia"/>
          <w:i/>
          <w:iCs/>
          <w:sz w:val="22"/>
        </w:rPr>
        <w:t xml:space="preserve"> </w:t>
      </w:r>
      <w:r w:rsidRPr="008C7E21">
        <w:rPr>
          <w:rFonts w:ascii="Georgia" w:hAnsi="Georgia"/>
          <w:bCs/>
          <w:sz w:val="22"/>
        </w:rPr>
        <w:t>Language, Ideology and Power Research Group. March 3, Lancaster University, UK</w:t>
      </w:r>
    </w:p>
    <w:p w14:paraId="33C279EE" w14:textId="77777777" w:rsidR="007C158B" w:rsidRPr="008C7E21" w:rsidRDefault="007C158B" w:rsidP="007C158B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2020</w:t>
      </w:r>
      <w:r w:rsidRPr="008C7E21">
        <w:rPr>
          <w:rFonts w:ascii="Georgia" w:hAnsi="Georgia"/>
          <w:sz w:val="22"/>
        </w:rPr>
        <w:tab/>
        <w:t>Online Dating &amp; Self Branding, TCOMM 220: Social Media, UW Tacoma, UW</w:t>
      </w:r>
    </w:p>
    <w:p w14:paraId="46CC7FAB" w14:textId="77777777" w:rsidR="007C158B" w:rsidRPr="008C7E21" w:rsidRDefault="007C158B" w:rsidP="007C158B">
      <w:pPr>
        <w:rPr>
          <w:rFonts w:ascii="Georgia" w:hAnsi="Georgia"/>
          <w:sz w:val="22"/>
        </w:rPr>
      </w:pPr>
      <w:bookmarkStart w:id="17" w:name="_Hlk36598052"/>
      <w:r w:rsidRPr="008C7E21">
        <w:rPr>
          <w:rFonts w:ascii="Georgia" w:hAnsi="Georgia"/>
          <w:sz w:val="22"/>
        </w:rPr>
        <w:t xml:space="preserve">2019 </w:t>
      </w:r>
      <w:r w:rsidRPr="008C7E21">
        <w:rPr>
          <w:rFonts w:ascii="Georgia" w:hAnsi="Georgia"/>
          <w:sz w:val="22"/>
        </w:rPr>
        <w:tab/>
        <w:t xml:space="preserve">Narrative and Storytelling, </w:t>
      </w:r>
      <w:hyperlink r:id="rId68" w:history="1">
        <w:r w:rsidRPr="008C7E21">
          <w:rPr>
            <w:rFonts w:ascii="Georgia" w:hAnsi="Georgia"/>
            <w:sz w:val="22"/>
          </w:rPr>
          <w:t>TNPRFT 455 Philanthropy and Social Change</w:t>
        </w:r>
      </w:hyperlink>
      <w:r w:rsidRPr="008C7E21">
        <w:rPr>
          <w:rFonts w:ascii="Georgia" w:hAnsi="Georgia"/>
          <w:sz w:val="22"/>
        </w:rPr>
        <w:t>, UW Tacoma, WA</w:t>
      </w:r>
    </w:p>
    <w:bookmarkEnd w:id="17"/>
    <w:p w14:paraId="2DA70B21" w14:textId="77777777" w:rsidR="00E42D60" w:rsidRPr="00DA7E47" w:rsidRDefault="00E42D60" w:rsidP="00E42D60">
      <w:pPr>
        <w:rPr>
          <w:rFonts w:ascii="Georgia" w:hAnsi="Georgia"/>
          <w:iCs/>
          <w:sz w:val="22"/>
        </w:rPr>
      </w:pPr>
      <w:r>
        <w:rPr>
          <w:rFonts w:ascii="Georgia" w:hAnsi="Georgia"/>
          <w:sz w:val="22"/>
        </w:rPr>
        <w:t>2017</w:t>
      </w:r>
      <w:r>
        <w:rPr>
          <w:rFonts w:ascii="Georgia" w:hAnsi="Georgia"/>
          <w:sz w:val="22"/>
        </w:rPr>
        <w:tab/>
      </w:r>
      <w:r w:rsidRPr="008C7E21">
        <w:rPr>
          <w:rFonts w:ascii="Georgia" w:hAnsi="Georgia"/>
          <w:sz w:val="22"/>
        </w:rPr>
        <w:t>Integrating high-impact practices for teaching</w:t>
      </w:r>
      <w:r>
        <w:rPr>
          <w:rFonts w:ascii="Georgia" w:hAnsi="Georgia"/>
          <w:sz w:val="22"/>
        </w:rPr>
        <w:t xml:space="preserve">. </w:t>
      </w:r>
      <w:r w:rsidRPr="00DA7E47">
        <w:rPr>
          <w:rFonts w:ascii="Georgia" w:hAnsi="Georgia"/>
          <w:iCs/>
          <w:sz w:val="22"/>
        </w:rPr>
        <w:t>SIAS Assistant Professor Mentoring Meeting</w:t>
      </w:r>
    </w:p>
    <w:p w14:paraId="2E4AA5A7" w14:textId="77777777" w:rsidR="007C158B" w:rsidRDefault="007C158B" w:rsidP="007C158B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2016</w:t>
      </w:r>
      <w:r w:rsidRPr="008C7E21">
        <w:rPr>
          <w:rFonts w:ascii="Georgia" w:hAnsi="Georgia"/>
          <w:sz w:val="22"/>
        </w:rPr>
        <w:tab/>
        <w:t xml:space="preserve">Language in the Everyday, Graduate Studies, University of Nottingham, UK </w:t>
      </w:r>
    </w:p>
    <w:p w14:paraId="59E46B91" w14:textId="77777777" w:rsidR="00BD4AB3" w:rsidRPr="009716CC" w:rsidRDefault="00BD4AB3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2015</w:t>
      </w:r>
      <w:r w:rsidRPr="009716CC">
        <w:rPr>
          <w:rFonts w:ascii="Georgia" w:hAnsi="Georgia"/>
          <w:sz w:val="22"/>
        </w:rPr>
        <w:tab/>
        <w:t>Designing high-impact resource-based assignments, UWT Teaching Forum, Co-facilitated</w:t>
      </w:r>
      <w:r w:rsidRPr="009716CC">
        <w:rPr>
          <w:rFonts w:ascii="Georgia" w:hAnsi="Georgia"/>
          <w:b/>
          <w:sz w:val="22"/>
        </w:rPr>
        <w:t xml:space="preserve"> </w:t>
      </w:r>
      <w:r w:rsidRPr="009716CC">
        <w:rPr>
          <w:rFonts w:ascii="Georgia" w:hAnsi="Georgia"/>
          <w:sz w:val="22"/>
        </w:rPr>
        <w:t>with Katie Monks, Libi Sunderman, and Jutta Heller</w:t>
      </w:r>
    </w:p>
    <w:p w14:paraId="672D8F6E" w14:textId="0905E35A" w:rsidR="00BD4AB3" w:rsidRPr="009716CC" w:rsidRDefault="00BD4AB3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2014</w:t>
      </w:r>
      <w:r w:rsidRPr="009716CC">
        <w:rPr>
          <w:rFonts w:ascii="Georgia" w:hAnsi="Georgia"/>
          <w:sz w:val="22"/>
        </w:rPr>
        <w:tab/>
        <w:t>Designing a Collaboration and Innovation Teaching Space, UWT Teaching Forum, Co-facilitated with Colleen Carmean</w:t>
      </w:r>
    </w:p>
    <w:p w14:paraId="00C1CC0B" w14:textId="77777777" w:rsidR="007C158B" w:rsidRPr="009716CC" w:rsidRDefault="007C158B" w:rsidP="009716CC">
      <w:pPr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2013</w:t>
      </w:r>
      <w:r w:rsidRPr="009716CC">
        <w:rPr>
          <w:rFonts w:ascii="Georgia" w:hAnsi="Georgia"/>
          <w:sz w:val="22"/>
        </w:rPr>
        <w:tab/>
        <w:t xml:space="preserve">Mediating me: Storytelling in the digital age, IAS Research Talk. UW Tacoma, WA </w:t>
      </w:r>
    </w:p>
    <w:p w14:paraId="77AC296C" w14:textId="77777777" w:rsidR="0073206F" w:rsidRPr="009716CC" w:rsidRDefault="0073206F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2013</w:t>
      </w:r>
      <w:r w:rsidRPr="009716CC">
        <w:rPr>
          <w:rFonts w:ascii="Georgia" w:hAnsi="Georgia"/>
          <w:sz w:val="22"/>
        </w:rPr>
        <w:tab/>
        <w:t>Active learning with (social) media, UWT Teaching Forum, Co-facilitated with Alissa Ackerman</w:t>
      </w:r>
    </w:p>
    <w:p w14:paraId="22BE1D21" w14:textId="77777777" w:rsidR="0073206F" w:rsidRPr="009716CC" w:rsidRDefault="0073206F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2012</w:t>
      </w:r>
      <w:r w:rsidRPr="009716CC">
        <w:rPr>
          <w:rFonts w:ascii="Georgia" w:hAnsi="Georgia"/>
          <w:sz w:val="22"/>
        </w:rPr>
        <w:tab/>
        <w:t xml:space="preserve">What's your favorite teaching </w:t>
      </w:r>
      <w:proofErr w:type="gramStart"/>
      <w:r w:rsidRPr="009716CC">
        <w:rPr>
          <w:rFonts w:ascii="Georgia" w:hAnsi="Georgia"/>
          <w:sz w:val="22"/>
        </w:rPr>
        <w:t>app?,</w:t>
      </w:r>
      <w:proofErr w:type="gramEnd"/>
      <w:r w:rsidRPr="009716CC">
        <w:rPr>
          <w:rFonts w:ascii="Georgia" w:hAnsi="Georgia"/>
          <w:sz w:val="22"/>
        </w:rPr>
        <w:t xml:space="preserve"> UWT, Teaching Forum, Co-facilitated with Cumi Ikeda, Jenny Quinn, &amp; Peter Selkin</w:t>
      </w:r>
    </w:p>
    <w:p w14:paraId="25BD6357" w14:textId="77777777" w:rsidR="007C158B" w:rsidRPr="009716CC" w:rsidRDefault="007C158B" w:rsidP="009716CC">
      <w:pPr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2011</w:t>
      </w:r>
      <w:r w:rsidRPr="009716CC">
        <w:rPr>
          <w:rFonts w:ascii="Georgia" w:hAnsi="Georgia"/>
          <w:sz w:val="22"/>
        </w:rPr>
        <w:tab/>
        <w:t xml:space="preserve">Website Analysis Methodologies, T WOMN 302: Research Methods, UW Tacoma, WA </w:t>
      </w:r>
    </w:p>
    <w:p w14:paraId="30AEFBD8" w14:textId="71FC3AAB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2011</w:t>
      </w:r>
      <w:r w:rsidRPr="009716CC">
        <w:rPr>
          <w:rFonts w:ascii="Georgia" w:hAnsi="Georgia"/>
          <w:sz w:val="22"/>
        </w:rPr>
        <w:tab/>
        <w:t>TCORE Quarterly Faculty Development Workshops</w:t>
      </w:r>
    </w:p>
    <w:p w14:paraId="04B0653A" w14:textId="77777777" w:rsidR="0073206F" w:rsidRPr="009716CC" w:rsidRDefault="0073206F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2011</w:t>
      </w:r>
      <w:r w:rsidRPr="009716CC">
        <w:rPr>
          <w:rFonts w:ascii="Georgia" w:hAnsi="Georgia"/>
          <w:sz w:val="22"/>
        </w:rPr>
        <w:tab/>
        <w:t xml:space="preserve">Curriculum Planning Retreat. Washington Center &amp; Washington Learning Communities Consortium </w:t>
      </w:r>
    </w:p>
    <w:p w14:paraId="5534828A" w14:textId="77777777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2010</w:t>
      </w:r>
      <w:r w:rsidRPr="009716CC">
        <w:rPr>
          <w:rFonts w:ascii="Georgia" w:hAnsi="Georgia"/>
          <w:sz w:val="22"/>
        </w:rPr>
        <w:tab/>
        <w:t>Teaching with Technology– Using Jing for Student Feedback, UWT Teaching Forum, Co-facilitated with Natalie Jolly &amp; Matt Kelley</w:t>
      </w:r>
    </w:p>
    <w:p w14:paraId="6C24D03B" w14:textId="0D0FC2C0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2010</w:t>
      </w:r>
      <w:r w:rsidRPr="009716CC">
        <w:rPr>
          <w:rFonts w:ascii="Georgia" w:hAnsi="Georgia"/>
          <w:sz w:val="22"/>
        </w:rPr>
        <w:tab/>
        <w:t>TCORE Quarterly Faculty Development Workshops</w:t>
      </w:r>
    </w:p>
    <w:p w14:paraId="5A80B861" w14:textId="77777777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2010</w:t>
      </w:r>
      <w:r w:rsidRPr="009716CC">
        <w:rPr>
          <w:rFonts w:ascii="Georgia" w:hAnsi="Georgia"/>
          <w:sz w:val="22"/>
        </w:rPr>
        <w:tab/>
        <w:t>College Readiness Workshop, Tacoma Community College</w:t>
      </w:r>
    </w:p>
    <w:p w14:paraId="6D98D3ED" w14:textId="77777777" w:rsidR="007C158B" w:rsidRPr="009716CC" w:rsidRDefault="007C158B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2010</w:t>
      </w:r>
      <w:r w:rsidRPr="009716CC">
        <w:rPr>
          <w:rFonts w:ascii="Georgia" w:hAnsi="Georgia"/>
          <w:sz w:val="22"/>
        </w:rPr>
        <w:tab/>
        <w:t xml:space="preserve">The Rhetoric of Science in Presidential Speeches, TCORE 101: Science &amp; Technology in the Information Society, UW Tacoma, WA </w:t>
      </w:r>
    </w:p>
    <w:p w14:paraId="0F473492" w14:textId="77777777" w:rsidR="0073206F" w:rsidRPr="009716CC" w:rsidRDefault="0073206F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2010</w:t>
      </w:r>
      <w:r w:rsidRPr="009716CC">
        <w:rPr>
          <w:rFonts w:ascii="Georgia" w:hAnsi="Georgia"/>
          <w:sz w:val="22"/>
        </w:rPr>
        <w:tab/>
        <w:t xml:space="preserve">“Unconference” Collaborator, </w:t>
      </w:r>
      <w:proofErr w:type="spellStart"/>
      <w:r w:rsidRPr="009716CC">
        <w:rPr>
          <w:rFonts w:ascii="Georgia" w:hAnsi="Georgia"/>
          <w:sz w:val="22"/>
        </w:rPr>
        <w:t>THATCamp</w:t>
      </w:r>
      <w:proofErr w:type="spellEnd"/>
      <w:r w:rsidRPr="009716CC">
        <w:rPr>
          <w:rFonts w:ascii="Georgia" w:hAnsi="Georgia"/>
          <w:sz w:val="22"/>
        </w:rPr>
        <w:t xml:space="preserve">: The Humanities &amp; Technology Camp </w:t>
      </w:r>
    </w:p>
    <w:p w14:paraId="71ACA7EC" w14:textId="303E368C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2009</w:t>
      </w:r>
      <w:r w:rsidRPr="009716CC">
        <w:rPr>
          <w:rFonts w:ascii="Georgia" w:hAnsi="Georgia"/>
          <w:sz w:val="22"/>
        </w:rPr>
        <w:tab/>
        <w:t>TCORE Quarterly Faculty Development Workshops</w:t>
      </w:r>
    </w:p>
    <w:p w14:paraId="1B070FD7" w14:textId="77777777" w:rsidR="007C158B" w:rsidRPr="009716CC" w:rsidRDefault="007C158B" w:rsidP="009716CC">
      <w:pPr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2009</w:t>
      </w:r>
      <w:r w:rsidRPr="009716CC">
        <w:rPr>
          <w:rFonts w:ascii="Georgia" w:hAnsi="Georgia"/>
          <w:sz w:val="22"/>
        </w:rPr>
        <w:tab/>
        <w:t>Visual Rhetoric in Pop Culture Magazines, TCOMM 201: Media &amp; Society, UW Tacoma, WA</w:t>
      </w:r>
    </w:p>
    <w:p w14:paraId="78F77A27" w14:textId="77777777" w:rsidR="007C158B" w:rsidRPr="009716CC" w:rsidRDefault="007C158B" w:rsidP="009716CC">
      <w:pPr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2008</w:t>
      </w:r>
      <w:r w:rsidRPr="009716CC">
        <w:rPr>
          <w:rFonts w:ascii="Georgia" w:hAnsi="Georgia"/>
          <w:sz w:val="22"/>
        </w:rPr>
        <w:tab/>
        <w:t xml:space="preserve">Social Semiotics &amp; Website Analysis, TWRT 465: Writing for Social Change, UW Tacoma, </w:t>
      </w:r>
    </w:p>
    <w:p w14:paraId="500F6118" w14:textId="77777777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2008</w:t>
      </w:r>
      <w:r w:rsidRPr="009716CC">
        <w:rPr>
          <w:rFonts w:ascii="Georgia" w:hAnsi="Georgia"/>
          <w:sz w:val="22"/>
        </w:rPr>
        <w:tab/>
        <w:t xml:space="preserve">Curriculum for the Bioregion Workshop, Washington Center </w:t>
      </w:r>
    </w:p>
    <w:p w14:paraId="7DEECEA4" w14:textId="77777777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2008</w:t>
      </w:r>
      <w:r w:rsidRPr="009716CC">
        <w:rPr>
          <w:rFonts w:ascii="Georgia" w:hAnsi="Georgia"/>
          <w:sz w:val="22"/>
        </w:rPr>
        <w:tab/>
        <w:t>TCORE Quarterly Faculty Development Workshops</w:t>
      </w:r>
    </w:p>
    <w:p w14:paraId="49161C35" w14:textId="518B74AD" w:rsidR="007C158B" w:rsidRPr="009716CC" w:rsidRDefault="007C158B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2005</w:t>
      </w:r>
      <w:r w:rsidRPr="009716CC">
        <w:rPr>
          <w:rFonts w:ascii="Georgia" w:hAnsi="Georgia"/>
          <w:sz w:val="22"/>
        </w:rPr>
        <w:tab/>
        <w:t>Applying Discourse Analysis to the Internet, WRT 301: Writing Studies, WWU, Bellingham, WA.</w:t>
      </w:r>
    </w:p>
    <w:p w14:paraId="704508C6" w14:textId="77777777" w:rsidR="007C158B" w:rsidRPr="009716CC" w:rsidRDefault="007C158B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2004</w:t>
      </w:r>
      <w:r w:rsidRPr="009716CC">
        <w:rPr>
          <w:rFonts w:ascii="Georgia" w:hAnsi="Georgia"/>
          <w:sz w:val="22"/>
        </w:rPr>
        <w:tab/>
        <w:t xml:space="preserve">Technology in the classroom: The benefits &amp; limits of discussion boards, Practical Pedagogy Roundtable. UW, Seattle, WA </w:t>
      </w:r>
    </w:p>
    <w:p w14:paraId="40F57D1B" w14:textId="16695FFC" w:rsidR="00E42D60" w:rsidRPr="009716CC" w:rsidRDefault="007C158B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lastRenderedPageBreak/>
        <w:t>2004</w:t>
      </w:r>
      <w:r w:rsidRPr="009716CC">
        <w:rPr>
          <w:rFonts w:ascii="Georgia" w:hAnsi="Georgia"/>
          <w:sz w:val="22"/>
        </w:rPr>
        <w:tab/>
        <w:t xml:space="preserve">Personal names &amp; transnationalism: Identity construction in the lives of </w:t>
      </w:r>
      <w:proofErr w:type="gramStart"/>
      <w:r w:rsidRPr="009716CC">
        <w:rPr>
          <w:rFonts w:ascii="Georgia" w:hAnsi="Georgia"/>
          <w:sz w:val="22"/>
        </w:rPr>
        <w:t>Korean-Americans</w:t>
      </w:r>
      <w:proofErr w:type="gramEnd"/>
      <w:r w:rsidRPr="009716CC">
        <w:rPr>
          <w:rFonts w:ascii="Georgia" w:hAnsi="Georgia"/>
          <w:sz w:val="22"/>
        </w:rPr>
        <w:t>, Language Use &amp; Acquisition Colloquium. UW, Seattle, WA.</w:t>
      </w:r>
    </w:p>
    <w:p w14:paraId="28495B27" w14:textId="3EFBF412" w:rsidR="00DA7E47" w:rsidRPr="009716CC" w:rsidRDefault="00BD4AB3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2004</w:t>
      </w:r>
      <w:r w:rsidRPr="009716CC">
        <w:rPr>
          <w:rFonts w:ascii="Georgia" w:hAnsi="Georgia"/>
          <w:sz w:val="22"/>
        </w:rPr>
        <w:tab/>
      </w:r>
      <w:r w:rsidR="00DA7E47" w:rsidRPr="009716CC">
        <w:rPr>
          <w:rFonts w:ascii="Georgia" w:hAnsi="Georgia"/>
          <w:sz w:val="22"/>
        </w:rPr>
        <w:t>Technology in the Classroom: The Benefits &amp; Limits of Discussion Boards</w:t>
      </w:r>
      <w:r w:rsidRPr="009716CC">
        <w:rPr>
          <w:rFonts w:ascii="Georgia" w:hAnsi="Georgia"/>
          <w:sz w:val="22"/>
        </w:rPr>
        <w:t xml:space="preserve">, </w:t>
      </w:r>
      <w:r w:rsidR="00DA7E47" w:rsidRPr="009716CC">
        <w:rPr>
          <w:rFonts w:ascii="Georgia" w:hAnsi="Georgia"/>
          <w:sz w:val="22"/>
        </w:rPr>
        <w:t>Practical Pedagogy Roundtable</w:t>
      </w:r>
      <w:r w:rsidRPr="009716CC">
        <w:rPr>
          <w:rFonts w:ascii="Georgia" w:hAnsi="Georgia"/>
          <w:sz w:val="22"/>
        </w:rPr>
        <w:t xml:space="preserve">, </w:t>
      </w:r>
      <w:r w:rsidR="00DA7E47" w:rsidRPr="009716CC">
        <w:rPr>
          <w:rFonts w:ascii="Georgia" w:hAnsi="Georgia"/>
          <w:sz w:val="22"/>
        </w:rPr>
        <w:t>Co-facilitated with Stacy Grooters</w:t>
      </w:r>
    </w:p>
    <w:p w14:paraId="60FF43E3" w14:textId="77777777" w:rsidR="009716CC" w:rsidRPr="009716CC" w:rsidRDefault="009716CC" w:rsidP="009716CC">
      <w:pPr>
        <w:ind w:left="720" w:hanging="720"/>
        <w:rPr>
          <w:rFonts w:ascii="Georgia" w:hAnsi="Georgia"/>
          <w:sz w:val="22"/>
        </w:rPr>
      </w:pPr>
      <w:r w:rsidRPr="009716CC">
        <w:rPr>
          <w:rFonts w:ascii="Georgia" w:hAnsi="Georgia"/>
          <w:sz w:val="22"/>
        </w:rPr>
        <w:t>2002</w:t>
      </w:r>
      <w:r w:rsidRPr="009716CC">
        <w:rPr>
          <w:rFonts w:ascii="Georgia" w:hAnsi="Georgia"/>
          <w:sz w:val="22"/>
        </w:rPr>
        <w:tab/>
        <w:t xml:space="preserve">Metaphors we heal </w:t>
      </w:r>
      <w:proofErr w:type="gramStart"/>
      <w:r w:rsidRPr="009716CC">
        <w:rPr>
          <w:rFonts w:ascii="Georgia" w:hAnsi="Georgia"/>
          <w:sz w:val="22"/>
        </w:rPr>
        <w:t>by,</w:t>
      </w:r>
      <w:proofErr w:type="gramEnd"/>
      <w:r w:rsidRPr="009716CC">
        <w:rPr>
          <w:rFonts w:ascii="Georgia" w:hAnsi="Georgia"/>
          <w:sz w:val="22"/>
        </w:rPr>
        <w:t xml:space="preserve"> Language Use &amp; Acquisition Colloquium. UW, Seattle, WA</w:t>
      </w:r>
    </w:p>
    <w:p w14:paraId="2FE01028" w14:textId="77777777" w:rsidR="007C158B" w:rsidRPr="008C7E21" w:rsidRDefault="007C158B" w:rsidP="009716CC">
      <w:pPr>
        <w:rPr>
          <w:b/>
        </w:rPr>
      </w:pPr>
    </w:p>
    <w:p w14:paraId="675FC8FB" w14:textId="77D7ED83" w:rsidR="00F27BFE" w:rsidRPr="00DA7E47" w:rsidRDefault="00DA7E47" w:rsidP="00DA7E47">
      <w:pPr>
        <w:shd w:val="clear" w:color="auto" w:fill="FFFFFF"/>
        <w:ind w:left="720" w:hanging="720"/>
        <w:textAlignment w:val="baseline"/>
        <w:rPr>
          <w:rFonts w:ascii="Georgia" w:hAnsi="Georgia"/>
          <w:b/>
          <w:bCs/>
          <w:i/>
          <w:sz w:val="22"/>
        </w:rPr>
      </w:pPr>
      <w:r>
        <w:rPr>
          <w:rFonts w:ascii="Georgia" w:hAnsi="Georgia"/>
          <w:b/>
          <w:bCs/>
          <w:i/>
          <w:sz w:val="22"/>
        </w:rPr>
        <w:t xml:space="preserve">Public Presentations </w:t>
      </w:r>
    </w:p>
    <w:p w14:paraId="608F61F5" w14:textId="77777777" w:rsidR="00A66F31" w:rsidRDefault="00A66F31" w:rsidP="00A66F31">
      <w:pPr>
        <w:tabs>
          <w:tab w:val="left" w:pos="1664"/>
        </w:tabs>
        <w:ind w:left="720" w:hanging="72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2024</w:t>
      </w:r>
      <w:r>
        <w:rPr>
          <w:rFonts w:ascii="Georgia" w:hAnsi="Georgia"/>
          <w:bCs/>
          <w:sz w:val="22"/>
        </w:rPr>
        <w:tab/>
        <w:t>Polyamory Online Dating Strategies, Evergreen Hearts Spring Lecture Series</w:t>
      </w:r>
    </w:p>
    <w:p w14:paraId="51CAB910" w14:textId="77777777" w:rsidR="002B440B" w:rsidRDefault="002B440B" w:rsidP="002B440B">
      <w:pPr>
        <w:tabs>
          <w:tab w:val="left" w:pos="1664"/>
        </w:tabs>
        <w:ind w:left="720" w:hanging="72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2024</w:t>
      </w:r>
      <w:r>
        <w:rPr>
          <w:rFonts w:ascii="Georgia" w:hAnsi="Georgia"/>
          <w:bCs/>
          <w:sz w:val="22"/>
        </w:rPr>
        <w:tab/>
      </w:r>
      <w:r w:rsidRPr="00A267B3">
        <w:rPr>
          <w:rFonts w:ascii="Georgia" w:hAnsi="Georgia"/>
          <w:bCs/>
          <w:sz w:val="22"/>
        </w:rPr>
        <w:t>Polyamory Online Dating, Puget Sound Polyamory Meetup Online Discussion Series</w:t>
      </w:r>
    </w:p>
    <w:p w14:paraId="4E57AF47" w14:textId="472198BF" w:rsidR="009B00C4" w:rsidRPr="00A66F31" w:rsidRDefault="00A66F31" w:rsidP="00A66F31">
      <w:pPr>
        <w:tabs>
          <w:tab w:val="left" w:pos="1664"/>
        </w:tabs>
        <w:ind w:left="720" w:hanging="72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2023</w:t>
      </w:r>
      <w:r>
        <w:rPr>
          <w:rFonts w:ascii="Georgia" w:hAnsi="Georgia"/>
          <w:bCs/>
          <w:sz w:val="22"/>
        </w:rPr>
        <w:tab/>
        <w:t>Polyamory Online Dating, Evergreen Hearts Fall Lecture Series</w:t>
      </w:r>
    </w:p>
    <w:p w14:paraId="6F3A39A9" w14:textId="2C45DB85" w:rsidR="00CD75DD" w:rsidRPr="008C7E21" w:rsidRDefault="009B00C4" w:rsidP="009605A2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2022</w:t>
      </w:r>
      <w:r w:rsidR="00CD75DD" w:rsidRPr="008C7E21">
        <w:rPr>
          <w:rFonts w:ascii="Georgia" w:hAnsi="Georgia"/>
          <w:sz w:val="22"/>
        </w:rPr>
        <w:tab/>
      </w:r>
      <w:r w:rsidR="00CD75DD" w:rsidRPr="008C7E21">
        <w:rPr>
          <w:rFonts w:ascii="Georgia" w:hAnsi="Georgia"/>
          <w:i/>
          <w:sz w:val="22"/>
        </w:rPr>
        <w:t>Growing pains: Expanding human connections in the new year</w:t>
      </w:r>
      <w:r w:rsidR="00CD75DD" w:rsidRPr="008C7E21">
        <w:rPr>
          <w:rFonts w:ascii="Georgia" w:hAnsi="Georgia"/>
          <w:sz w:val="22"/>
        </w:rPr>
        <w:t>. UW Work-Life and The Whole U Series, January 13, Seattle, WA.</w:t>
      </w:r>
    </w:p>
    <w:p w14:paraId="03369F44" w14:textId="7727EF59" w:rsidR="009605A2" w:rsidRPr="008C7E21" w:rsidRDefault="009B00C4" w:rsidP="009605A2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2021</w:t>
      </w:r>
      <w:r w:rsidRPr="008C7E21">
        <w:rPr>
          <w:rFonts w:ascii="Georgia" w:hAnsi="Georgia"/>
          <w:sz w:val="22"/>
        </w:rPr>
        <w:tab/>
      </w:r>
      <w:hyperlink r:id="rId69" w:history="1">
        <w:r w:rsidR="009605A2" w:rsidRPr="008C7E21">
          <w:rPr>
            <w:rStyle w:val="Hyperlink"/>
            <w:rFonts w:ascii="Georgia" w:hAnsi="Georgia"/>
            <w:i/>
            <w:iCs/>
            <w:sz w:val="22"/>
          </w:rPr>
          <w:t>The politics of women making the first move on Bumble: Online dating, gender norms, and managing women through online talk</w:t>
        </w:r>
      </w:hyperlink>
      <w:r w:rsidR="009605A2" w:rsidRPr="008C7E21">
        <w:rPr>
          <w:rFonts w:ascii="Georgia" w:hAnsi="Georgia"/>
          <w:sz w:val="22"/>
        </w:rPr>
        <w:t>. Grit City Think and Drink Series, December 14, Tacoma WA.</w:t>
      </w:r>
    </w:p>
    <w:p w14:paraId="47D3D4F8" w14:textId="1344FD76" w:rsidR="007D0354" w:rsidRPr="008C7E21" w:rsidRDefault="009B00C4" w:rsidP="007D0354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2021</w:t>
      </w:r>
      <w:r w:rsidRPr="008C7E21">
        <w:rPr>
          <w:rFonts w:ascii="Georgia" w:hAnsi="Georgia"/>
          <w:sz w:val="22"/>
        </w:rPr>
        <w:tab/>
      </w:r>
      <w:hyperlink r:id="rId70" w:history="1">
        <w:r w:rsidR="007D0354" w:rsidRPr="008C7E21">
          <w:rPr>
            <w:rStyle w:val="Hyperlink"/>
            <w:rFonts w:ascii="Georgia" w:hAnsi="Georgia"/>
            <w:i/>
            <w:iCs/>
            <w:sz w:val="22"/>
          </w:rPr>
          <w:t>Gender &amp; Sexual Normativity, (Dis)Empowerment, and the Digital Dating Paradigm</w:t>
        </w:r>
      </w:hyperlink>
      <w:r w:rsidR="007D0354" w:rsidRPr="008C7E21">
        <w:rPr>
          <w:rFonts w:ascii="Georgia" w:hAnsi="Georgia"/>
          <w:i/>
          <w:iCs/>
          <w:sz w:val="22"/>
        </w:rPr>
        <w:t xml:space="preserve">. </w:t>
      </w:r>
      <w:r w:rsidR="007D0354" w:rsidRPr="008C7E21">
        <w:rPr>
          <w:rFonts w:ascii="Georgia" w:hAnsi="Georgia"/>
          <w:sz w:val="22"/>
        </w:rPr>
        <w:t>Washington History Museum - Scholarly Selections Series, October 11, Tacoma, WA.</w:t>
      </w:r>
    </w:p>
    <w:p w14:paraId="04811CA3" w14:textId="4D9261C2" w:rsidR="00F27BFE" w:rsidRPr="008C7E21" w:rsidRDefault="009B00C4" w:rsidP="00F27BFE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2021</w:t>
      </w:r>
      <w:r w:rsidRPr="008C7E21">
        <w:rPr>
          <w:rFonts w:ascii="Georgia" w:hAnsi="Georgia"/>
          <w:sz w:val="22"/>
        </w:rPr>
        <w:tab/>
      </w:r>
      <w:r w:rsidR="00F27BFE" w:rsidRPr="008C7E21">
        <w:rPr>
          <w:rFonts w:ascii="Georgia" w:hAnsi="Georgia"/>
          <w:i/>
          <w:iCs/>
          <w:sz w:val="22"/>
        </w:rPr>
        <w:t>Dating in the digital age across the generations</w:t>
      </w:r>
      <w:r w:rsidR="00F27BFE" w:rsidRPr="008C7E21">
        <w:rPr>
          <w:rFonts w:ascii="Georgia" w:hAnsi="Georgia"/>
          <w:sz w:val="22"/>
        </w:rPr>
        <w:t xml:space="preserve">. </w:t>
      </w:r>
      <w:bookmarkStart w:id="18" w:name="_Hlk93960571"/>
      <w:r w:rsidR="00F27BFE" w:rsidRPr="008C7E21">
        <w:rPr>
          <w:rFonts w:ascii="Georgia" w:hAnsi="Georgia"/>
          <w:sz w:val="22"/>
        </w:rPr>
        <w:t>Franke Tobey Jones Educational Series</w:t>
      </w:r>
      <w:r w:rsidR="00206EF5" w:rsidRPr="008C7E21">
        <w:rPr>
          <w:rFonts w:ascii="Georgia" w:hAnsi="Georgia"/>
          <w:sz w:val="22"/>
        </w:rPr>
        <w:t xml:space="preserve">, </w:t>
      </w:r>
      <w:r w:rsidR="00F27BFE" w:rsidRPr="008C7E21">
        <w:rPr>
          <w:rFonts w:ascii="Georgia" w:hAnsi="Georgia"/>
          <w:sz w:val="22"/>
        </w:rPr>
        <w:t>Au</w:t>
      </w:r>
      <w:r w:rsidR="00206EF5" w:rsidRPr="008C7E21">
        <w:rPr>
          <w:rFonts w:ascii="Georgia" w:hAnsi="Georgia"/>
          <w:sz w:val="22"/>
        </w:rPr>
        <w:t>gust</w:t>
      </w:r>
      <w:r w:rsidR="00F27BFE" w:rsidRPr="008C7E21">
        <w:rPr>
          <w:rFonts w:ascii="Georgia" w:hAnsi="Georgia"/>
          <w:sz w:val="22"/>
        </w:rPr>
        <w:t xml:space="preserve"> </w:t>
      </w:r>
      <w:r w:rsidR="00206EF5" w:rsidRPr="008C7E21">
        <w:rPr>
          <w:rFonts w:ascii="Georgia" w:hAnsi="Georgia"/>
          <w:sz w:val="22"/>
        </w:rPr>
        <w:t xml:space="preserve">11, Tacoma, WA. </w:t>
      </w:r>
    </w:p>
    <w:bookmarkEnd w:id="18"/>
    <w:p w14:paraId="3EA38366" w14:textId="09DE6600" w:rsidR="00206EF5" w:rsidRPr="008C7E21" w:rsidRDefault="009B00C4" w:rsidP="00206EF5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2021</w:t>
      </w:r>
      <w:r w:rsidRPr="008C7E21">
        <w:rPr>
          <w:rFonts w:ascii="Georgia" w:hAnsi="Georgia"/>
          <w:sz w:val="22"/>
        </w:rPr>
        <w:tab/>
      </w:r>
      <w:r w:rsidR="00F27BFE" w:rsidRPr="008C7E21">
        <w:rPr>
          <w:rFonts w:ascii="Georgia" w:hAnsi="Georgia"/>
          <w:i/>
          <w:iCs/>
          <w:sz w:val="22"/>
        </w:rPr>
        <w:t>Connecting digitally: Using social media to connect during the pandemic</w:t>
      </w:r>
      <w:r w:rsidR="00F27BFE" w:rsidRPr="008C7E21">
        <w:rPr>
          <w:rFonts w:ascii="Georgia" w:hAnsi="Georgia"/>
          <w:sz w:val="22"/>
        </w:rPr>
        <w:t xml:space="preserve">. </w:t>
      </w:r>
      <w:r w:rsidR="00206EF5" w:rsidRPr="008C7E21">
        <w:rPr>
          <w:rFonts w:ascii="Georgia" w:hAnsi="Georgia"/>
          <w:sz w:val="22"/>
        </w:rPr>
        <w:t xml:space="preserve">Franke Tobey Jones Educational Series, January 27, Tacoma, WA. </w:t>
      </w:r>
    </w:p>
    <w:p w14:paraId="3C1DF510" w14:textId="5F20A599" w:rsidR="00F27BFE" w:rsidRPr="008C7E21" w:rsidRDefault="009B00C4" w:rsidP="00F27BFE">
      <w:pPr>
        <w:ind w:left="720" w:hanging="720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8C7E21">
        <w:rPr>
          <w:rFonts w:ascii="Georgia" w:hAnsi="Georgia"/>
          <w:sz w:val="22"/>
        </w:rPr>
        <w:t>2020</w:t>
      </w:r>
      <w:r w:rsidRPr="008C7E21">
        <w:rPr>
          <w:rFonts w:ascii="Georgia" w:hAnsi="Georgia"/>
          <w:sz w:val="22"/>
        </w:rPr>
        <w:tab/>
      </w:r>
      <w:hyperlink r:id="rId71" w:history="1">
        <w:r w:rsidR="00F27BFE" w:rsidRPr="008C7E21">
          <w:rPr>
            <w:rStyle w:val="Hyperlink"/>
            <w:rFonts w:ascii="Georgia" w:hAnsi="Georgia"/>
            <w:i/>
            <w:iCs/>
            <w:sz w:val="22"/>
          </w:rPr>
          <w:t>Researching the quest for love, lust, and connection during the time of COVID-19</w:t>
        </w:r>
      </w:hyperlink>
      <w:r w:rsidR="00F27BFE" w:rsidRPr="008C7E21">
        <w:rPr>
          <w:rFonts w:ascii="Georgia" w:hAnsi="Georgia"/>
          <w:sz w:val="22"/>
        </w:rPr>
        <w:t>. SIAS Brown Bag Speaker Series</w:t>
      </w:r>
      <w:r w:rsidR="00206EF5" w:rsidRPr="008C7E21">
        <w:rPr>
          <w:rFonts w:ascii="Georgia" w:hAnsi="Georgia"/>
          <w:sz w:val="22"/>
        </w:rPr>
        <w:t xml:space="preserve">, </w:t>
      </w:r>
      <w:r w:rsidR="00F27BFE" w:rsidRPr="008C7E21">
        <w:rPr>
          <w:rFonts w:ascii="Georgia" w:hAnsi="Georgia"/>
          <w:sz w:val="22"/>
        </w:rPr>
        <w:t xml:space="preserve">May </w:t>
      </w:r>
      <w:r w:rsidR="00206EF5" w:rsidRPr="008C7E21">
        <w:rPr>
          <w:rFonts w:ascii="Georgia" w:hAnsi="Georgia"/>
          <w:sz w:val="22"/>
        </w:rPr>
        <w:t xml:space="preserve">21, Tacoma, WA. </w:t>
      </w:r>
      <w:r w:rsidR="00F27BFE" w:rsidRPr="008C7E21">
        <w:rPr>
          <w:rFonts w:ascii="Georgia" w:hAnsi="Georgia"/>
          <w:sz w:val="22"/>
        </w:rPr>
        <w:t xml:space="preserve"> </w:t>
      </w:r>
      <w:hyperlink r:id="rId72" w:history="1">
        <w:r w:rsidR="00F27BFE" w:rsidRPr="008C7E21">
          <w:rPr>
            <w:rStyle w:val="Hyperlink"/>
          </w:rPr>
          <w:t>https://youtu.be/f1kBruOqODw</w:t>
        </w:r>
      </w:hyperlink>
      <w:r w:rsidR="00F27BFE" w:rsidRPr="008C7E21">
        <w:rPr>
          <w:rFonts w:ascii="Helvetica" w:hAnsi="Helvetica"/>
          <w:color w:val="1C1E21"/>
          <w:shd w:val="clear" w:color="auto" w:fill="FFFFFF"/>
        </w:rPr>
        <w:t>.</w:t>
      </w:r>
    </w:p>
    <w:p w14:paraId="644F4CB7" w14:textId="2070824E" w:rsidR="00F27BFE" w:rsidRPr="008C7E21" w:rsidRDefault="009B00C4" w:rsidP="00F27BFE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2019</w:t>
      </w:r>
      <w:r w:rsidRPr="008C7E21">
        <w:rPr>
          <w:rFonts w:ascii="Georgia" w:hAnsi="Georgia"/>
          <w:sz w:val="22"/>
        </w:rPr>
        <w:tab/>
      </w:r>
      <w:r w:rsidR="00F27BFE" w:rsidRPr="008C7E21">
        <w:rPr>
          <w:rFonts w:ascii="Georgia" w:hAnsi="Georgia"/>
          <w:i/>
          <w:iCs/>
          <w:sz w:val="22"/>
        </w:rPr>
        <w:t>The Constructed Self of Online Dating.</w:t>
      </w:r>
      <w:r w:rsidR="00546626" w:rsidRPr="008C7E21">
        <w:rPr>
          <w:rFonts w:ascii="Georgia" w:hAnsi="Georgia"/>
          <w:sz w:val="22"/>
        </w:rPr>
        <w:t xml:space="preserve"> </w:t>
      </w:r>
      <w:r w:rsidR="00F27BFE" w:rsidRPr="008C7E21">
        <w:rPr>
          <w:rFonts w:ascii="Georgia" w:hAnsi="Georgia"/>
          <w:sz w:val="22"/>
        </w:rPr>
        <w:t>Washington State Library Series at the Washington Corrections Center for Women</w:t>
      </w:r>
      <w:r w:rsidR="00206EF5" w:rsidRPr="008C7E21">
        <w:rPr>
          <w:rFonts w:ascii="Georgia" w:hAnsi="Georgia"/>
          <w:sz w:val="22"/>
        </w:rPr>
        <w:t>,</w:t>
      </w:r>
      <w:r w:rsidR="00546626" w:rsidRPr="008C7E21">
        <w:rPr>
          <w:rFonts w:ascii="Georgia" w:hAnsi="Georgia"/>
          <w:sz w:val="22"/>
        </w:rPr>
        <w:t xml:space="preserve"> May 25,</w:t>
      </w:r>
      <w:r w:rsidR="00206EF5" w:rsidRPr="008C7E21">
        <w:rPr>
          <w:rFonts w:ascii="Georgia" w:hAnsi="Georgia"/>
          <w:sz w:val="22"/>
        </w:rPr>
        <w:t xml:space="preserve"> </w:t>
      </w:r>
      <w:r w:rsidR="00F27BFE" w:rsidRPr="008C7E21">
        <w:rPr>
          <w:rFonts w:ascii="Georgia" w:hAnsi="Georgia"/>
          <w:sz w:val="22"/>
        </w:rPr>
        <w:t>Gig Harbor</w:t>
      </w:r>
      <w:r w:rsidR="00206EF5" w:rsidRPr="008C7E21">
        <w:rPr>
          <w:rFonts w:ascii="Georgia" w:hAnsi="Georgia"/>
          <w:sz w:val="22"/>
        </w:rPr>
        <w:t>, WA</w:t>
      </w:r>
      <w:r w:rsidR="00F27BFE" w:rsidRPr="008C7E21">
        <w:rPr>
          <w:rFonts w:ascii="Georgia" w:hAnsi="Georgia"/>
          <w:sz w:val="22"/>
        </w:rPr>
        <w:t>.</w:t>
      </w:r>
    </w:p>
    <w:p w14:paraId="2DAF2545" w14:textId="39B24535" w:rsidR="00F024B8" w:rsidRPr="008C7E21" w:rsidRDefault="009B00C4" w:rsidP="00F024B8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2019</w:t>
      </w:r>
      <w:r w:rsidRPr="008C7E21">
        <w:rPr>
          <w:rFonts w:ascii="Georgia" w:hAnsi="Georgia"/>
          <w:sz w:val="22"/>
        </w:rPr>
        <w:tab/>
      </w:r>
      <w:r w:rsidR="00F024B8" w:rsidRPr="008C7E21">
        <w:rPr>
          <w:rFonts w:ascii="Georgia" w:hAnsi="Georgia"/>
          <w:i/>
          <w:sz w:val="22"/>
        </w:rPr>
        <w:t>Making Mini Comics</w:t>
      </w:r>
      <w:r w:rsidR="00F024B8" w:rsidRPr="008C7E21">
        <w:rPr>
          <w:rFonts w:ascii="Georgia" w:hAnsi="Georgia"/>
          <w:sz w:val="22"/>
        </w:rPr>
        <w:t xml:space="preserve">. </w:t>
      </w:r>
      <w:proofErr w:type="spellStart"/>
      <w:r w:rsidR="00F024B8" w:rsidRPr="008C7E21">
        <w:rPr>
          <w:rFonts w:ascii="Georgia" w:hAnsi="Georgia"/>
          <w:sz w:val="22"/>
        </w:rPr>
        <w:t>Steilly</w:t>
      </w:r>
      <w:proofErr w:type="spellEnd"/>
      <w:r w:rsidR="00F024B8" w:rsidRPr="008C7E21">
        <w:rPr>
          <w:rFonts w:ascii="Georgia" w:hAnsi="Georgia"/>
          <w:sz w:val="22"/>
        </w:rPr>
        <w:t xml:space="preserve"> Con, July 8, Steilacoom, WA</w:t>
      </w:r>
    </w:p>
    <w:p w14:paraId="6507C76E" w14:textId="51219105" w:rsidR="00546626" w:rsidRPr="008C7E21" w:rsidRDefault="009B00C4" w:rsidP="00546626">
      <w:pPr>
        <w:ind w:left="720" w:hanging="720"/>
        <w:rPr>
          <w:rFonts w:ascii="Georgia" w:hAnsi="Georgia"/>
          <w:sz w:val="22"/>
        </w:rPr>
      </w:pPr>
      <w:bookmarkStart w:id="19" w:name="_Hlk4771481"/>
      <w:r w:rsidRPr="008C7E21">
        <w:rPr>
          <w:rFonts w:ascii="Georgia" w:hAnsi="Georgia"/>
          <w:sz w:val="22"/>
        </w:rPr>
        <w:t>2018</w:t>
      </w:r>
      <w:r w:rsidRPr="008C7E21">
        <w:rPr>
          <w:rFonts w:ascii="Georgia" w:hAnsi="Georgia"/>
          <w:sz w:val="22"/>
        </w:rPr>
        <w:tab/>
      </w:r>
      <w:r w:rsidR="00F27BFE" w:rsidRPr="008C7E21">
        <w:rPr>
          <w:rFonts w:ascii="Georgia" w:hAnsi="Georgia"/>
          <w:i/>
          <w:iCs/>
          <w:sz w:val="22"/>
        </w:rPr>
        <w:t>Dating in the Digital Age: Swiping, Liking, and Selling the Selfie</w:t>
      </w:r>
      <w:bookmarkStart w:id="20" w:name="_Hlk509225400"/>
      <w:bookmarkEnd w:id="19"/>
      <w:r w:rsidR="00546626" w:rsidRPr="008C7E21">
        <w:rPr>
          <w:rFonts w:ascii="Georgia" w:hAnsi="Georgia"/>
          <w:sz w:val="22"/>
        </w:rPr>
        <w:t>. Grit City Think and Drink Series, December 7, Tacoma WA.</w:t>
      </w:r>
    </w:p>
    <w:p w14:paraId="71B7EF75" w14:textId="7245A50C" w:rsidR="00CD75DD" w:rsidRPr="008C7E21" w:rsidRDefault="009B00C4" w:rsidP="00CD75DD">
      <w:pPr>
        <w:ind w:left="720" w:hanging="720"/>
        <w:rPr>
          <w:rFonts w:ascii="Georgia" w:hAnsi="Georgia"/>
          <w:sz w:val="22"/>
        </w:rPr>
      </w:pPr>
      <w:bookmarkStart w:id="21" w:name="_Hlk73913023"/>
      <w:bookmarkStart w:id="22" w:name="_Hlk73912667"/>
      <w:r w:rsidRPr="008C7E21">
        <w:rPr>
          <w:rFonts w:ascii="Georgia" w:hAnsi="Georgia"/>
          <w:sz w:val="22"/>
        </w:rPr>
        <w:t>2018</w:t>
      </w:r>
      <w:r w:rsidRPr="008C7E21">
        <w:rPr>
          <w:rFonts w:ascii="Georgia" w:hAnsi="Georgia"/>
          <w:sz w:val="22"/>
        </w:rPr>
        <w:tab/>
      </w:r>
      <w:r w:rsidR="00F27BFE" w:rsidRPr="008C7E21">
        <w:rPr>
          <w:rFonts w:ascii="Georgia" w:hAnsi="Georgia"/>
          <w:i/>
          <w:iCs/>
          <w:sz w:val="22"/>
        </w:rPr>
        <w:t>Drinks &amp; Dialogue: Bridging the Divide</w:t>
      </w:r>
      <w:r w:rsidR="00F27BFE" w:rsidRPr="008C7E21">
        <w:rPr>
          <w:rFonts w:ascii="Georgia" w:hAnsi="Georgia"/>
          <w:sz w:val="22"/>
        </w:rPr>
        <w:t>. UW Impact: Common Ground Series</w:t>
      </w:r>
      <w:r w:rsidR="00546626" w:rsidRPr="008C7E21">
        <w:rPr>
          <w:rFonts w:ascii="Georgia" w:hAnsi="Georgia"/>
          <w:sz w:val="22"/>
        </w:rPr>
        <w:t>, March 1, Seattle, WA.</w:t>
      </w:r>
    </w:p>
    <w:p w14:paraId="2D83A122" w14:textId="5BB8239E" w:rsidR="00CD75DD" w:rsidRPr="008C7E21" w:rsidRDefault="009B00C4" w:rsidP="00CD75DD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2018</w:t>
      </w:r>
      <w:r w:rsidRPr="008C7E21">
        <w:rPr>
          <w:rFonts w:ascii="Georgia" w:hAnsi="Georgia"/>
          <w:sz w:val="22"/>
        </w:rPr>
        <w:tab/>
      </w:r>
      <w:hyperlink r:id="rId73" w:history="1">
        <w:r w:rsidR="00CD75DD" w:rsidRPr="008C7E21">
          <w:rPr>
            <w:rStyle w:val="Hyperlink"/>
            <w:rFonts w:ascii="Georgia" w:hAnsi="Georgia"/>
            <w:i/>
            <w:sz w:val="22"/>
          </w:rPr>
          <w:t>Championing Critical Conversations about College</w:t>
        </w:r>
      </w:hyperlink>
      <w:r w:rsidR="00CD75DD" w:rsidRPr="008C7E21">
        <w:rPr>
          <w:rFonts w:ascii="Georgia" w:hAnsi="Georgia"/>
          <w:sz w:val="22"/>
        </w:rPr>
        <w:t xml:space="preserve">, Culture Goal: Lightening Talk, </w:t>
      </w:r>
      <w:r w:rsidR="00F024B8" w:rsidRPr="008C7E21">
        <w:rPr>
          <w:rFonts w:ascii="Georgia" w:hAnsi="Georgia"/>
          <w:sz w:val="22"/>
        </w:rPr>
        <w:t xml:space="preserve">February 28, </w:t>
      </w:r>
      <w:r w:rsidR="00CD75DD" w:rsidRPr="008C7E21">
        <w:rPr>
          <w:rFonts w:ascii="Georgia" w:hAnsi="Georgia"/>
          <w:sz w:val="22"/>
        </w:rPr>
        <w:t xml:space="preserve">UW Tacoma, WA </w:t>
      </w:r>
    </w:p>
    <w:p w14:paraId="1C7798C6" w14:textId="5F491583" w:rsidR="00F27BFE" w:rsidRPr="008C7E21" w:rsidRDefault="009B00C4" w:rsidP="007C158B">
      <w:pPr>
        <w:ind w:left="720" w:hanging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2008</w:t>
      </w:r>
      <w:r w:rsidRPr="008C7E21">
        <w:rPr>
          <w:rFonts w:ascii="Georgia" w:hAnsi="Georgia"/>
          <w:sz w:val="22"/>
        </w:rPr>
        <w:tab/>
        <w:t xml:space="preserve"> </w:t>
      </w:r>
      <w:r w:rsidR="00CD75DD" w:rsidRPr="008C7E21">
        <w:rPr>
          <w:rFonts w:ascii="Georgia" w:hAnsi="Georgia"/>
          <w:sz w:val="22"/>
        </w:rPr>
        <w:t>(Re)Gendering depression as a problem for “Real Men”: Narrative &amp; governing mental health through public service announcements, IAS Research Talk. UWT, Tacoma, WA</w:t>
      </w:r>
      <w:bookmarkEnd w:id="20"/>
      <w:bookmarkEnd w:id="21"/>
    </w:p>
    <w:bookmarkEnd w:id="22"/>
    <w:p w14:paraId="49C9B297" w14:textId="55E81B8E" w:rsidR="00E35749" w:rsidRPr="008C7E21" w:rsidRDefault="00E35749" w:rsidP="00DA7E47">
      <w:pPr>
        <w:shd w:val="clear" w:color="auto" w:fill="FFFFFF"/>
        <w:ind w:left="720" w:hanging="720"/>
        <w:textAlignment w:val="baseline"/>
        <w:rPr>
          <w:rFonts w:ascii="Georgia" w:hAnsi="Georgia"/>
          <w:sz w:val="22"/>
        </w:rPr>
      </w:pPr>
    </w:p>
    <w:p w14:paraId="18AF4DFB" w14:textId="77777777" w:rsidR="00420875" w:rsidRPr="00657055" w:rsidRDefault="001A7805" w:rsidP="00657055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657055">
        <w:rPr>
          <w:rFonts w:ascii="Georgia" w:hAnsi="Georgia"/>
          <w:b/>
          <w:bCs/>
          <w:szCs w:val="28"/>
        </w:rPr>
        <w:t>TEACHING</w:t>
      </w:r>
    </w:p>
    <w:p w14:paraId="0106A495" w14:textId="77777777" w:rsidR="00657055" w:rsidRDefault="00657055">
      <w:pPr>
        <w:rPr>
          <w:rFonts w:ascii="Georgia" w:hAnsi="Georgia"/>
          <w:b/>
          <w:i/>
          <w:iCs/>
          <w:sz w:val="22"/>
        </w:rPr>
      </w:pPr>
    </w:p>
    <w:p w14:paraId="184F4983" w14:textId="5D7F8B0F" w:rsidR="00420875" w:rsidRPr="008C7E21" w:rsidRDefault="001A7805">
      <w:pPr>
        <w:rPr>
          <w:rFonts w:ascii="Georgia" w:hAnsi="Georgia"/>
          <w:b/>
          <w:i/>
          <w:iCs/>
          <w:sz w:val="22"/>
        </w:rPr>
      </w:pPr>
      <w:r w:rsidRPr="008C7E21">
        <w:rPr>
          <w:rFonts w:ascii="Georgia" w:hAnsi="Georgia"/>
          <w:b/>
          <w:i/>
          <w:iCs/>
          <w:sz w:val="22"/>
        </w:rPr>
        <w:t>University of Washington Tacoma</w:t>
      </w:r>
    </w:p>
    <w:p w14:paraId="03933DC5" w14:textId="2ECF8F33" w:rsidR="00266302" w:rsidRPr="008C7E21" w:rsidRDefault="00266302" w:rsidP="00266302">
      <w:pPr>
        <w:ind w:firstLine="720"/>
        <w:rPr>
          <w:rFonts w:ascii="Georgia" w:hAnsi="Georgia"/>
          <w:bCs/>
          <w:sz w:val="22"/>
        </w:rPr>
      </w:pPr>
      <w:bookmarkStart w:id="23" w:name="_Hlk509227911"/>
      <w:r w:rsidRPr="008C7E21">
        <w:rPr>
          <w:rFonts w:ascii="Georgia" w:hAnsi="Georgia"/>
          <w:bCs/>
          <w:sz w:val="22"/>
        </w:rPr>
        <w:t xml:space="preserve">TIAS 514 </w:t>
      </w:r>
      <w:r w:rsidRPr="008C7E21">
        <w:rPr>
          <w:rFonts w:ascii="Georgia" w:hAnsi="Georgia"/>
          <w:bCs/>
          <w:sz w:val="22"/>
        </w:rPr>
        <w:tab/>
        <w:t>Teaching Writing: Theory &amp; Practicum</w:t>
      </w:r>
    </w:p>
    <w:p w14:paraId="2A63797A" w14:textId="77777777" w:rsidR="00266302" w:rsidRPr="008C7E21" w:rsidRDefault="00266302" w:rsidP="00266302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TIAS 513</w:t>
      </w:r>
      <w:r w:rsidRPr="008C7E21">
        <w:rPr>
          <w:rFonts w:ascii="Georgia" w:hAnsi="Georgia"/>
          <w:sz w:val="22"/>
        </w:rPr>
        <w:tab/>
        <w:t xml:space="preserve">Graduate Research &amp; Writing </w:t>
      </w:r>
    </w:p>
    <w:p w14:paraId="130E5AE2" w14:textId="77777777" w:rsidR="00266302" w:rsidRPr="008C7E21" w:rsidRDefault="00266302" w:rsidP="00266302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TIAS 505 </w:t>
      </w:r>
      <w:r w:rsidRPr="008C7E21">
        <w:rPr>
          <w:rFonts w:ascii="Georgia" w:hAnsi="Georgia"/>
          <w:sz w:val="22"/>
        </w:rPr>
        <w:tab/>
        <w:t>MAIS Capstone</w:t>
      </w:r>
    </w:p>
    <w:p w14:paraId="34C3EA53" w14:textId="3165FE90" w:rsidR="007554A5" w:rsidRPr="008C7E21" w:rsidRDefault="007554A5" w:rsidP="00266302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TIAS 501</w:t>
      </w:r>
      <w:r w:rsidRPr="008C7E21">
        <w:rPr>
          <w:rFonts w:ascii="Georgia" w:hAnsi="Georgia"/>
          <w:bCs/>
          <w:sz w:val="22"/>
        </w:rPr>
        <w:tab/>
        <w:t>Models and Critical Inquiry</w:t>
      </w:r>
      <w:r w:rsidR="00E35749" w:rsidRPr="008C7E21">
        <w:rPr>
          <w:rFonts w:ascii="Georgia" w:hAnsi="Georgia"/>
          <w:bCs/>
          <w:sz w:val="22"/>
        </w:rPr>
        <w:t>: Intro to Interdisciplinary Research Methods</w:t>
      </w:r>
    </w:p>
    <w:p w14:paraId="01ECBCA7" w14:textId="77777777" w:rsidR="00420875" w:rsidRPr="008C7E21" w:rsidRDefault="001A7805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TWRT 464 </w:t>
      </w:r>
      <w:r w:rsidRPr="008C7E21">
        <w:rPr>
          <w:rFonts w:ascii="Georgia" w:hAnsi="Georgia"/>
          <w:sz w:val="22"/>
        </w:rPr>
        <w:tab/>
        <w:t>Teaching Writing</w:t>
      </w:r>
    </w:p>
    <w:p w14:paraId="42B2E29E" w14:textId="06724743" w:rsidR="00D960D3" w:rsidRDefault="00D960D3">
      <w:pPr>
        <w:ind w:firstLine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TWRT 440</w:t>
      </w:r>
      <w:r>
        <w:rPr>
          <w:rFonts w:ascii="Georgia" w:hAnsi="Georgia"/>
          <w:sz w:val="22"/>
        </w:rPr>
        <w:tab/>
        <w:t>Cross Cultural Communication &amp; Design</w:t>
      </w:r>
      <w:r w:rsidR="002B440B">
        <w:rPr>
          <w:rFonts w:ascii="Georgia" w:hAnsi="Georgia"/>
          <w:sz w:val="22"/>
        </w:rPr>
        <w:t xml:space="preserve"> (Hybrid)</w:t>
      </w:r>
    </w:p>
    <w:p w14:paraId="27DCA166" w14:textId="00465DA2" w:rsidR="00C133E0" w:rsidRPr="008C7E21" w:rsidRDefault="00C133E0" w:rsidP="00C133E0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TAMST 4xx</w:t>
      </w:r>
      <w:r w:rsidRPr="008C7E21">
        <w:rPr>
          <w:rFonts w:ascii="Georgia" w:hAnsi="Georgia"/>
          <w:bCs/>
          <w:sz w:val="22"/>
        </w:rPr>
        <w:tab/>
      </w:r>
      <w:r w:rsidR="00661339" w:rsidRPr="008C7E21">
        <w:rPr>
          <w:rFonts w:ascii="Georgia" w:hAnsi="Georgia"/>
          <w:bCs/>
          <w:sz w:val="22"/>
        </w:rPr>
        <w:t>Online Dating &amp; Hookup Culture</w:t>
      </w:r>
      <w:r w:rsidRPr="008C7E21">
        <w:rPr>
          <w:rFonts w:ascii="Georgia" w:hAnsi="Georgia"/>
          <w:bCs/>
          <w:sz w:val="22"/>
        </w:rPr>
        <w:t xml:space="preserve"> (Course in preparation)</w:t>
      </w:r>
    </w:p>
    <w:p w14:paraId="29D6959A" w14:textId="1DCA8E69" w:rsidR="00E35749" w:rsidRPr="008C7E21" w:rsidRDefault="00E35749" w:rsidP="00860910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TWRT 4xx</w:t>
      </w:r>
      <w:r w:rsidRPr="008C7E21">
        <w:rPr>
          <w:rFonts w:ascii="Georgia" w:hAnsi="Georgia"/>
          <w:bCs/>
          <w:sz w:val="22"/>
        </w:rPr>
        <w:tab/>
      </w:r>
      <w:r w:rsidR="00661339" w:rsidRPr="008C7E21">
        <w:rPr>
          <w:rFonts w:ascii="Georgia" w:hAnsi="Georgia"/>
          <w:bCs/>
          <w:sz w:val="22"/>
        </w:rPr>
        <w:t xml:space="preserve">Digital Rhetoric, Literacy, &amp; Culture </w:t>
      </w:r>
      <w:r w:rsidRPr="008C7E21">
        <w:rPr>
          <w:rFonts w:ascii="Georgia" w:hAnsi="Georgia"/>
          <w:bCs/>
          <w:sz w:val="22"/>
        </w:rPr>
        <w:t>(Course in preparation)</w:t>
      </w:r>
    </w:p>
    <w:p w14:paraId="4BCF1E7A" w14:textId="77777777" w:rsidR="00D960D3" w:rsidRPr="008C7E21" w:rsidRDefault="00D960D3" w:rsidP="00D960D3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TWRT 388</w:t>
      </w:r>
      <w:r w:rsidRPr="008C7E21">
        <w:rPr>
          <w:rFonts w:ascii="Georgia" w:hAnsi="Georgia"/>
          <w:sz w:val="22"/>
        </w:rPr>
        <w:tab/>
        <w:t>Writing for Social Change (Online)</w:t>
      </w:r>
    </w:p>
    <w:p w14:paraId="5BF5FFED" w14:textId="77777777" w:rsidR="00D960D3" w:rsidRPr="008C7E21" w:rsidRDefault="00D960D3" w:rsidP="00D960D3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TCXG 374 </w:t>
      </w:r>
      <w:r w:rsidRPr="008C7E21">
        <w:rPr>
          <w:rFonts w:ascii="Georgia" w:hAnsi="Georgia"/>
          <w:sz w:val="22"/>
        </w:rPr>
        <w:tab/>
        <w:t xml:space="preserve">Argument &amp; Research </w:t>
      </w:r>
    </w:p>
    <w:p w14:paraId="1F8D056D" w14:textId="30E3AFA8" w:rsidR="00860910" w:rsidRPr="008C7E21" w:rsidRDefault="00897DF0" w:rsidP="00860910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TWRT 333 </w:t>
      </w:r>
      <w:r w:rsidRPr="008C7E21">
        <w:rPr>
          <w:rFonts w:ascii="Georgia" w:hAnsi="Georgia"/>
          <w:bCs/>
          <w:sz w:val="22"/>
        </w:rPr>
        <w:tab/>
        <w:t xml:space="preserve">Writing </w:t>
      </w:r>
      <w:r w:rsidR="00DF64E6" w:rsidRPr="008C7E21">
        <w:rPr>
          <w:rFonts w:ascii="Georgia" w:hAnsi="Georgia"/>
          <w:bCs/>
          <w:sz w:val="22"/>
        </w:rPr>
        <w:t>t</w:t>
      </w:r>
      <w:r w:rsidR="00860910" w:rsidRPr="008C7E21">
        <w:rPr>
          <w:rFonts w:ascii="Georgia" w:hAnsi="Georgia"/>
          <w:bCs/>
          <w:sz w:val="22"/>
        </w:rPr>
        <w:t>hrough Comics</w:t>
      </w:r>
      <w:r w:rsidR="009C1026" w:rsidRPr="008C7E21">
        <w:rPr>
          <w:rFonts w:ascii="Georgia" w:hAnsi="Georgia"/>
          <w:bCs/>
          <w:sz w:val="22"/>
        </w:rPr>
        <w:t xml:space="preserve"> (F2F &amp; Online)</w:t>
      </w:r>
    </w:p>
    <w:p w14:paraId="0015FB32" w14:textId="7D8DA326" w:rsidR="00860910" w:rsidRPr="008C7E21" w:rsidRDefault="001A7805" w:rsidP="00266302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sz w:val="22"/>
        </w:rPr>
        <w:t xml:space="preserve">TWRT 330 </w:t>
      </w:r>
      <w:r w:rsidRPr="008C7E21">
        <w:rPr>
          <w:rFonts w:ascii="Georgia" w:hAnsi="Georgia"/>
          <w:sz w:val="22"/>
        </w:rPr>
        <w:tab/>
        <w:t>Visual &amp; Written Rhetoric</w:t>
      </w:r>
      <w:r w:rsidR="00266302" w:rsidRPr="008C7E21">
        <w:rPr>
          <w:rFonts w:ascii="Georgia" w:hAnsi="Georgia"/>
          <w:sz w:val="22"/>
        </w:rPr>
        <w:t xml:space="preserve"> </w:t>
      </w:r>
      <w:r w:rsidR="00266302" w:rsidRPr="008C7E21">
        <w:rPr>
          <w:rFonts w:ascii="Georgia" w:hAnsi="Georgia"/>
          <w:bCs/>
          <w:sz w:val="22"/>
        </w:rPr>
        <w:t>(F2F &amp; Online)</w:t>
      </w:r>
    </w:p>
    <w:bookmarkEnd w:id="23"/>
    <w:p w14:paraId="624A2C09" w14:textId="77777777" w:rsidR="001A21DE" w:rsidRPr="008C7E21" w:rsidRDefault="001A21DE" w:rsidP="001A21DE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Writing &amp; the digital world</w:t>
      </w:r>
    </w:p>
    <w:p w14:paraId="6F8BD935" w14:textId="79252DA2" w:rsidR="00D960D3" w:rsidRDefault="00D960D3" w:rsidP="00D960D3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TWRT 272 </w:t>
      </w:r>
      <w:r w:rsidRPr="008C7E21">
        <w:rPr>
          <w:rFonts w:ascii="Georgia" w:hAnsi="Georgia"/>
          <w:sz w:val="22"/>
        </w:rPr>
        <w:tab/>
        <w:t>Intermediate Academic Argument</w:t>
      </w:r>
    </w:p>
    <w:p w14:paraId="52882F8F" w14:textId="292AF1D2" w:rsidR="001A21DE" w:rsidRPr="008C7E21" w:rsidRDefault="001A21DE" w:rsidP="00D960D3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lastRenderedPageBreak/>
        <w:t xml:space="preserve">TCXG 272 </w:t>
      </w:r>
      <w:r w:rsidRPr="008C7E21">
        <w:rPr>
          <w:rFonts w:ascii="Georgia" w:hAnsi="Georgia"/>
          <w:sz w:val="22"/>
        </w:rPr>
        <w:tab/>
        <w:t xml:space="preserve">Writing Effectively </w:t>
      </w:r>
    </w:p>
    <w:p w14:paraId="4D955611" w14:textId="77777777" w:rsidR="001A21DE" w:rsidRPr="008C7E21" w:rsidRDefault="001A21DE" w:rsidP="001A21DE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Living in (&amp; with) the world: Arguing about sustainability</w:t>
      </w:r>
    </w:p>
    <w:p w14:paraId="66526369" w14:textId="06165073" w:rsidR="00420875" w:rsidRPr="008C7E21" w:rsidRDefault="001A7805" w:rsidP="00266302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sz w:val="22"/>
        </w:rPr>
        <w:t xml:space="preserve">TWRT 211 </w:t>
      </w:r>
      <w:r w:rsidRPr="008C7E21">
        <w:rPr>
          <w:rFonts w:ascii="Georgia" w:hAnsi="Georgia"/>
          <w:sz w:val="22"/>
        </w:rPr>
        <w:tab/>
        <w:t>Argument &amp; Research</w:t>
      </w:r>
      <w:r w:rsidR="00266302" w:rsidRPr="008C7E21">
        <w:rPr>
          <w:rFonts w:ascii="Georgia" w:hAnsi="Georgia"/>
          <w:sz w:val="22"/>
        </w:rPr>
        <w:t xml:space="preserve"> </w:t>
      </w:r>
      <w:r w:rsidR="00266302" w:rsidRPr="008C7E21">
        <w:rPr>
          <w:rFonts w:ascii="Georgia" w:hAnsi="Georgia"/>
          <w:bCs/>
          <w:sz w:val="22"/>
        </w:rPr>
        <w:t>(F2F</w:t>
      </w:r>
      <w:r w:rsidR="00D960D3">
        <w:rPr>
          <w:rFonts w:ascii="Georgia" w:hAnsi="Georgia"/>
          <w:bCs/>
          <w:sz w:val="22"/>
        </w:rPr>
        <w:t xml:space="preserve">, </w:t>
      </w:r>
      <w:r w:rsidR="00266302" w:rsidRPr="008C7E21">
        <w:rPr>
          <w:rFonts w:ascii="Georgia" w:hAnsi="Georgia"/>
          <w:bCs/>
          <w:sz w:val="22"/>
        </w:rPr>
        <w:t>Online</w:t>
      </w:r>
      <w:r w:rsidR="00D960D3">
        <w:rPr>
          <w:rFonts w:ascii="Georgia" w:hAnsi="Georgia"/>
          <w:bCs/>
          <w:sz w:val="22"/>
        </w:rPr>
        <w:t>, &amp; Hybrid</w:t>
      </w:r>
      <w:r w:rsidR="00266302" w:rsidRPr="008C7E21">
        <w:rPr>
          <w:rFonts w:ascii="Georgia" w:hAnsi="Georgia"/>
          <w:bCs/>
          <w:sz w:val="22"/>
        </w:rPr>
        <w:t>)</w:t>
      </w:r>
    </w:p>
    <w:p w14:paraId="638D2B49" w14:textId="08B99D59" w:rsidR="00CD75DD" w:rsidRPr="008C7E21" w:rsidRDefault="00CD75DD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Connecting in the Digital Age (Hybrid)</w:t>
      </w:r>
    </w:p>
    <w:p w14:paraId="53109C32" w14:textId="25A91B68" w:rsidR="00DA1DE4" w:rsidRPr="008C7E21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Researching Technology in the Everyday (Online)</w:t>
      </w:r>
    </w:p>
    <w:p w14:paraId="3B95AC9C" w14:textId="22A585CC" w:rsidR="00DA1DE4" w:rsidRPr="008C7E21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Researching Technology &amp; Connection in the Age of Corona (Online)</w:t>
      </w:r>
    </w:p>
    <w:p w14:paraId="4F230BB0" w14:textId="45A73B2B" w:rsidR="00E63FEF" w:rsidRPr="008C7E21" w:rsidRDefault="00E63FEF" w:rsidP="00E63FEF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Finding Connection in the Digital Age</w:t>
      </w:r>
    </w:p>
    <w:p w14:paraId="01BCA078" w14:textId="4CF1DCAC" w:rsidR="00BD0C0C" w:rsidRPr="008C7E21" w:rsidRDefault="00691A80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Technol</w:t>
      </w:r>
      <w:r w:rsidR="00860910" w:rsidRPr="008C7E21">
        <w:rPr>
          <w:rFonts w:ascii="Georgia" w:hAnsi="Georgia"/>
          <w:i/>
          <w:iCs/>
          <w:sz w:val="22"/>
        </w:rPr>
        <w:t>ogy &amp;</w:t>
      </w:r>
      <w:r w:rsidR="00CD75DD" w:rsidRPr="008C7E21">
        <w:rPr>
          <w:rFonts w:ascii="Georgia" w:hAnsi="Georgia"/>
          <w:i/>
          <w:iCs/>
          <w:sz w:val="22"/>
        </w:rPr>
        <w:t xml:space="preserve"> T</w:t>
      </w:r>
      <w:r w:rsidR="00BD0C0C" w:rsidRPr="008C7E21">
        <w:rPr>
          <w:rFonts w:ascii="Georgia" w:hAnsi="Georgia"/>
          <w:i/>
          <w:iCs/>
          <w:sz w:val="22"/>
        </w:rPr>
        <w:t>ransformation</w:t>
      </w:r>
    </w:p>
    <w:p w14:paraId="3C64DD3B" w14:textId="08174E80" w:rsidR="00420875" w:rsidRPr="008C7E21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Literacy &amp; the </w:t>
      </w:r>
      <w:r w:rsidR="00CD75DD" w:rsidRPr="008C7E21">
        <w:rPr>
          <w:rFonts w:ascii="Georgia" w:hAnsi="Georgia"/>
          <w:i/>
          <w:iCs/>
          <w:sz w:val="22"/>
        </w:rPr>
        <w:t>D</w:t>
      </w:r>
      <w:r w:rsidRPr="008C7E21">
        <w:rPr>
          <w:rFonts w:ascii="Georgia" w:hAnsi="Georgia"/>
          <w:i/>
          <w:iCs/>
          <w:sz w:val="22"/>
        </w:rPr>
        <w:t xml:space="preserve">igital </w:t>
      </w:r>
      <w:r w:rsidR="00CD75DD" w:rsidRPr="008C7E21">
        <w:rPr>
          <w:rFonts w:ascii="Georgia" w:hAnsi="Georgia"/>
          <w:i/>
          <w:iCs/>
          <w:sz w:val="22"/>
        </w:rPr>
        <w:t>W</w:t>
      </w:r>
      <w:r w:rsidRPr="008C7E21">
        <w:rPr>
          <w:rFonts w:ascii="Georgia" w:hAnsi="Georgia"/>
          <w:i/>
          <w:iCs/>
          <w:sz w:val="22"/>
        </w:rPr>
        <w:t>orld</w:t>
      </w:r>
    </w:p>
    <w:p w14:paraId="0487FEC6" w14:textId="6114A869" w:rsidR="00420875" w:rsidRPr="008C7E21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Writing &amp; the </w:t>
      </w:r>
      <w:r w:rsidR="00CD75DD" w:rsidRPr="008C7E21">
        <w:rPr>
          <w:rFonts w:ascii="Georgia" w:hAnsi="Georgia"/>
          <w:i/>
          <w:iCs/>
          <w:sz w:val="22"/>
        </w:rPr>
        <w:t>D</w:t>
      </w:r>
      <w:r w:rsidRPr="008C7E21">
        <w:rPr>
          <w:rFonts w:ascii="Georgia" w:hAnsi="Georgia"/>
          <w:i/>
          <w:iCs/>
          <w:sz w:val="22"/>
        </w:rPr>
        <w:t xml:space="preserve">igital </w:t>
      </w:r>
      <w:r w:rsidR="00CD75DD" w:rsidRPr="008C7E21">
        <w:rPr>
          <w:rFonts w:ascii="Georgia" w:hAnsi="Georgia"/>
          <w:i/>
          <w:iCs/>
          <w:sz w:val="22"/>
        </w:rPr>
        <w:t>W</w:t>
      </w:r>
      <w:r w:rsidRPr="008C7E21">
        <w:rPr>
          <w:rFonts w:ascii="Georgia" w:hAnsi="Georgia"/>
          <w:i/>
          <w:iCs/>
          <w:sz w:val="22"/>
        </w:rPr>
        <w:t>orld</w:t>
      </w:r>
    </w:p>
    <w:p w14:paraId="17B228CE" w14:textId="5C9D2F57" w:rsidR="00266302" w:rsidRPr="008C7E21" w:rsidRDefault="001A7805" w:rsidP="00691A80">
      <w:r w:rsidRPr="008C7E21">
        <w:rPr>
          <w:rFonts w:ascii="Georgia" w:hAnsi="Georgia"/>
          <w:sz w:val="22"/>
        </w:rPr>
        <w:tab/>
      </w:r>
      <w:r w:rsidR="00266302" w:rsidRPr="008C7E21">
        <w:rPr>
          <w:rFonts w:ascii="Georgia" w:hAnsi="Georgia"/>
          <w:sz w:val="22"/>
        </w:rPr>
        <w:t>TWRT 120</w:t>
      </w:r>
      <w:r w:rsidR="00266302" w:rsidRPr="008C7E21">
        <w:rPr>
          <w:rFonts w:ascii="Georgia" w:hAnsi="Georgia"/>
          <w:sz w:val="22"/>
        </w:rPr>
        <w:tab/>
      </w:r>
      <w:r w:rsidR="00266302" w:rsidRPr="008C7E21">
        <w:t>Academic Writing 1 – Stretch</w:t>
      </w:r>
    </w:p>
    <w:p w14:paraId="20099DA9" w14:textId="025C87E8" w:rsidR="00266302" w:rsidRPr="008C7E21" w:rsidRDefault="00266302" w:rsidP="00691A80">
      <w:pPr>
        <w:rPr>
          <w:rFonts w:ascii="Georgia" w:hAnsi="Georgia"/>
          <w:i/>
          <w:iCs/>
          <w:sz w:val="22"/>
        </w:rPr>
      </w:pPr>
      <w:r w:rsidRPr="008C7E21">
        <w:rPr>
          <w:i/>
          <w:iCs/>
        </w:rPr>
        <w:tab/>
      </w:r>
      <w:r w:rsidRPr="008C7E21">
        <w:rPr>
          <w:i/>
          <w:iCs/>
        </w:rPr>
        <w:tab/>
      </w:r>
      <w:r w:rsidRPr="008C7E21">
        <w:rPr>
          <w:i/>
          <w:iCs/>
        </w:rPr>
        <w:tab/>
        <w:t>Living Digital (Online)</w:t>
      </w:r>
    </w:p>
    <w:p w14:paraId="55C041BF" w14:textId="4ABEC71C" w:rsidR="00C260DF" w:rsidRPr="00C260DF" w:rsidRDefault="00C260DF" w:rsidP="00C260DF">
      <w:pPr>
        <w:ind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sz w:val="22"/>
        </w:rPr>
        <w:t>TWRT 12</w:t>
      </w:r>
      <w:r>
        <w:rPr>
          <w:rFonts w:ascii="Georgia" w:hAnsi="Georgia"/>
          <w:sz w:val="22"/>
        </w:rPr>
        <w:t>1</w:t>
      </w:r>
      <w:r w:rsidRPr="008C7E21">
        <w:rPr>
          <w:rFonts w:ascii="Georgia" w:hAnsi="Georgia"/>
          <w:sz w:val="22"/>
        </w:rPr>
        <w:tab/>
      </w:r>
      <w:r w:rsidRPr="008C7E21">
        <w:t xml:space="preserve">Academic Writing </w:t>
      </w:r>
      <w:r>
        <w:t>2</w:t>
      </w:r>
      <w:r w:rsidRPr="008C7E21">
        <w:t xml:space="preserve"> – Stretch</w:t>
      </w:r>
      <w:r w:rsidRPr="008C7E21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8C7E21">
        <w:rPr>
          <w:i/>
          <w:iCs/>
        </w:rPr>
        <w:t>Living Digital (Online)</w:t>
      </w:r>
    </w:p>
    <w:p w14:paraId="0C4EEDE4" w14:textId="2CEB30EA" w:rsidR="00E42E0F" w:rsidRPr="008C7E21" w:rsidRDefault="00E42E0F" w:rsidP="00266302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TWRT 112 </w:t>
      </w:r>
      <w:r w:rsidRPr="008C7E21">
        <w:rPr>
          <w:rFonts w:ascii="Georgia" w:hAnsi="Georgia"/>
          <w:sz w:val="22"/>
        </w:rPr>
        <w:tab/>
        <w:t>Introduction to Academic Writing</w:t>
      </w:r>
    </w:p>
    <w:p w14:paraId="3C23AC5B" w14:textId="50C187AF" w:rsidR="001A21DE" w:rsidRPr="008C7E21" w:rsidRDefault="001A21DE" w:rsidP="001A21DE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Our new digital world through the lens of social media </w:t>
      </w:r>
    </w:p>
    <w:p w14:paraId="70A9E7A3" w14:textId="3F98021D" w:rsidR="00E42E0F" w:rsidRPr="008C7E21" w:rsidRDefault="00E42E0F" w:rsidP="001A21DE">
      <w:pPr>
        <w:ind w:left="1440" w:firstLine="720"/>
        <w:rPr>
          <w:rFonts w:ascii="Georgia" w:hAnsi="Georgia"/>
          <w:sz w:val="22"/>
        </w:rPr>
      </w:pPr>
      <w:r w:rsidRPr="008C7E21">
        <w:rPr>
          <w:rFonts w:ascii="Georgia" w:hAnsi="Georgia"/>
          <w:i/>
          <w:iCs/>
          <w:sz w:val="22"/>
        </w:rPr>
        <w:t>Being Digital</w:t>
      </w:r>
      <w:r w:rsidRPr="008C7E21">
        <w:rPr>
          <w:rFonts w:ascii="Georgia" w:hAnsi="Georgia"/>
          <w:sz w:val="22"/>
        </w:rPr>
        <w:t xml:space="preserve"> </w:t>
      </w:r>
    </w:p>
    <w:p w14:paraId="3778047A" w14:textId="6F8F89E4" w:rsidR="00691A80" w:rsidRPr="008C7E21" w:rsidRDefault="00691A80" w:rsidP="00E42E0F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TWRT 111 </w:t>
      </w:r>
      <w:r w:rsidRPr="008C7E21">
        <w:rPr>
          <w:rFonts w:ascii="Georgia" w:hAnsi="Georgia"/>
          <w:sz w:val="22"/>
        </w:rPr>
        <w:tab/>
        <w:t>Discourse Foundations</w:t>
      </w:r>
      <w:r w:rsidRPr="008C7E21">
        <w:rPr>
          <w:rFonts w:ascii="Georgia" w:hAnsi="Georgia"/>
          <w:sz w:val="22"/>
        </w:rPr>
        <w:br/>
      </w:r>
      <w:r w:rsidRPr="008C7E21">
        <w:rPr>
          <w:rFonts w:ascii="Georgia" w:hAnsi="Georgia"/>
          <w:sz w:val="22"/>
        </w:rPr>
        <w:tab/>
      </w:r>
      <w:r w:rsidRPr="008C7E21">
        <w:rPr>
          <w:rFonts w:ascii="Georgia" w:hAnsi="Georgia"/>
          <w:sz w:val="22"/>
        </w:rPr>
        <w:tab/>
      </w:r>
      <w:r w:rsidRPr="008C7E21">
        <w:rPr>
          <w:rFonts w:ascii="Georgia" w:hAnsi="Georgia"/>
          <w:sz w:val="22"/>
        </w:rPr>
        <w:tab/>
        <w:t>Graduate Writing Studio – Institute of Technology</w:t>
      </w:r>
    </w:p>
    <w:p w14:paraId="12509EA1" w14:textId="22CF58A6" w:rsidR="00420875" w:rsidRPr="008C7E21" w:rsidRDefault="001A7805" w:rsidP="005610CB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sz w:val="22"/>
        </w:rPr>
        <w:t xml:space="preserve">TCORE 101 </w:t>
      </w:r>
      <w:r w:rsidRPr="008C7E21">
        <w:rPr>
          <w:rFonts w:ascii="Georgia" w:hAnsi="Georgia"/>
          <w:sz w:val="22"/>
        </w:rPr>
        <w:tab/>
        <w:t>Introduction to Composition</w:t>
      </w:r>
      <w:r w:rsidR="005610CB" w:rsidRPr="008C7E21">
        <w:rPr>
          <w:rFonts w:ascii="Georgia" w:hAnsi="Georgia"/>
          <w:sz w:val="22"/>
        </w:rPr>
        <w:t xml:space="preserve"> </w:t>
      </w:r>
      <w:r w:rsidR="005610CB" w:rsidRPr="008C7E21">
        <w:rPr>
          <w:rFonts w:ascii="Georgia" w:hAnsi="Georgia"/>
          <w:bCs/>
          <w:sz w:val="22"/>
        </w:rPr>
        <w:t>(F2F &amp; Online)</w:t>
      </w:r>
    </w:p>
    <w:p w14:paraId="719C027B" w14:textId="422B20E4" w:rsidR="00CD75DD" w:rsidRPr="008C7E21" w:rsidRDefault="00CD75DD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Living in the Social Media Age (Hybrid)</w:t>
      </w:r>
    </w:p>
    <w:p w14:paraId="175D2366" w14:textId="54D7B087" w:rsidR="00DA1DE4" w:rsidRPr="008C7E21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Researching Technology &amp; Connection in the Age of Corona</w:t>
      </w:r>
      <w:r w:rsidR="005610CB" w:rsidRPr="008C7E21">
        <w:rPr>
          <w:rFonts w:ascii="Georgia" w:hAnsi="Georgia"/>
          <w:i/>
          <w:iCs/>
          <w:sz w:val="22"/>
        </w:rPr>
        <w:t xml:space="preserve"> (Online)</w:t>
      </w:r>
    </w:p>
    <w:p w14:paraId="015F4255" w14:textId="3F8CCB39" w:rsidR="00DA1DE4" w:rsidRPr="008C7E21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Connecting Digitally</w:t>
      </w:r>
    </w:p>
    <w:p w14:paraId="39E245F4" w14:textId="3E05D8E9" w:rsidR="00B03B3C" w:rsidRPr="008C7E21" w:rsidRDefault="00B03B3C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Virtually Connecting: Sociality in the Digital Age </w:t>
      </w:r>
    </w:p>
    <w:p w14:paraId="38A275B6" w14:textId="77777777" w:rsidR="00B03B3C" w:rsidRPr="008C7E21" w:rsidRDefault="00B03B3C" w:rsidP="00B03B3C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OMG! Language &amp; Social Media </w:t>
      </w:r>
    </w:p>
    <w:p w14:paraId="4964FBA9" w14:textId="77777777" w:rsidR="001A21DE" w:rsidRPr="008C7E21" w:rsidRDefault="001A7805" w:rsidP="00B03B3C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Bl</w:t>
      </w:r>
      <w:r w:rsidR="00DF64E6" w:rsidRPr="008C7E21">
        <w:rPr>
          <w:rFonts w:ascii="Georgia" w:hAnsi="Georgia"/>
          <w:i/>
          <w:iCs/>
          <w:sz w:val="22"/>
        </w:rPr>
        <w:t xml:space="preserve">og me! All about m/e-stories </w:t>
      </w:r>
    </w:p>
    <w:p w14:paraId="4B8A9950" w14:textId="0733CBF5" w:rsidR="00420875" w:rsidRPr="008C7E21" w:rsidRDefault="001A21DE" w:rsidP="00B03B3C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Being Digital: All About M/e-stories</w:t>
      </w:r>
      <w:r w:rsidR="00DF64E6" w:rsidRPr="008C7E21">
        <w:rPr>
          <w:rFonts w:ascii="Georgia" w:hAnsi="Georgia"/>
          <w:i/>
          <w:iCs/>
          <w:sz w:val="22"/>
        </w:rPr>
        <w:br/>
      </w:r>
      <w:r w:rsidR="00DF64E6" w:rsidRPr="008C7E21">
        <w:rPr>
          <w:rFonts w:ascii="Georgia" w:hAnsi="Georgia"/>
          <w:i/>
          <w:iCs/>
          <w:sz w:val="22"/>
        </w:rPr>
        <w:tab/>
      </w:r>
      <w:r w:rsidR="001A7805" w:rsidRPr="008C7E21">
        <w:rPr>
          <w:rFonts w:ascii="Georgia" w:hAnsi="Georgia"/>
          <w:i/>
          <w:iCs/>
          <w:sz w:val="22"/>
        </w:rPr>
        <w:t xml:space="preserve">Blog me! Constructing self-identity through writing </w:t>
      </w:r>
      <w:r w:rsidR="001A7805" w:rsidRPr="008C7E21">
        <w:rPr>
          <w:rFonts w:ascii="Georgia" w:hAnsi="Georgia"/>
          <w:i/>
          <w:iCs/>
          <w:sz w:val="22"/>
        </w:rPr>
        <w:tab/>
      </w:r>
    </w:p>
    <w:p w14:paraId="1F2875DF" w14:textId="77777777" w:rsidR="00420875" w:rsidRPr="008C7E21" w:rsidRDefault="001A7805" w:rsidP="0004719B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ab/>
        <w:t xml:space="preserve">TCORE 101 </w:t>
      </w:r>
      <w:r w:rsidRPr="008C7E21">
        <w:rPr>
          <w:rFonts w:ascii="Georgia" w:hAnsi="Georgia"/>
          <w:sz w:val="22"/>
        </w:rPr>
        <w:tab/>
        <w:t>Introduction to Composition: Humanities Link</w:t>
      </w:r>
    </w:p>
    <w:p w14:paraId="6E3E9D63" w14:textId="77777777" w:rsidR="00420875" w:rsidRPr="008C7E21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What is America(n)? </w:t>
      </w:r>
    </w:p>
    <w:p w14:paraId="7328D3B3" w14:textId="77777777" w:rsidR="00420875" w:rsidRPr="008C7E21" w:rsidRDefault="001A7805" w:rsidP="00C12DB5">
      <w:pPr>
        <w:ind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 </w:t>
      </w:r>
      <w:r w:rsidRPr="008C7E21">
        <w:rPr>
          <w:rFonts w:ascii="Georgia" w:hAnsi="Georgia"/>
          <w:i/>
          <w:iCs/>
          <w:sz w:val="22"/>
        </w:rPr>
        <w:tab/>
      </w:r>
      <w:r w:rsidRPr="008C7E21">
        <w:rPr>
          <w:rFonts w:ascii="Georgia" w:hAnsi="Georgia"/>
          <w:i/>
          <w:iCs/>
          <w:sz w:val="22"/>
        </w:rPr>
        <w:tab/>
        <w:t xml:space="preserve">(Trans)forming identity &amp; </w:t>
      </w:r>
      <w:proofErr w:type="gramStart"/>
      <w:r w:rsidRPr="008C7E21">
        <w:rPr>
          <w:rFonts w:ascii="Georgia" w:hAnsi="Georgia"/>
          <w:i/>
          <w:iCs/>
          <w:sz w:val="22"/>
        </w:rPr>
        <w:t>history</w:t>
      </w:r>
      <w:proofErr w:type="gramEnd"/>
    </w:p>
    <w:p w14:paraId="004E7A3C" w14:textId="77777777" w:rsidR="00420875" w:rsidRPr="008C7E21" w:rsidRDefault="001A7805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TCORE 101 </w:t>
      </w:r>
      <w:r w:rsidRPr="008C7E21">
        <w:rPr>
          <w:rFonts w:ascii="Georgia" w:hAnsi="Georgia"/>
          <w:sz w:val="22"/>
        </w:rPr>
        <w:tab/>
        <w:t>Introduction to Composition: Science Links</w:t>
      </w:r>
    </w:p>
    <w:p w14:paraId="5DB3FB2E" w14:textId="77777777" w:rsidR="00420875" w:rsidRPr="008C7E21" w:rsidRDefault="001A7805">
      <w:pPr>
        <w:ind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ab/>
      </w:r>
      <w:r w:rsidRPr="008C7E21">
        <w:rPr>
          <w:rFonts w:ascii="Georgia" w:hAnsi="Georgia"/>
          <w:i/>
          <w:iCs/>
          <w:sz w:val="22"/>
        </w:rPr>
        <w:tab/>
        <w:t>Writing in the rain: Debating climate change</w:t>
      </w:r>
    </w:p>
    <w:p w14:paraId="5CB7F412" w14:textId="77777777" w:rsidR="00420875" w:rsidRPr="008C7E21" w:rsidRDefault="001A7805" w:rsidP="00691A80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Writing &amp; science</w:t>
      </w:r>
    </w:p>
    <w:p w14:paraId="1250B401" w14:textId="4DA8F08B" w:rsidR="00420875" w:rsidRPr="008C7E21" w:rsidRDefault="001A7805" w:rsidP="005610CB">
      <w:pPr>
        <w:rPr>
          <w:rFonts w:ascii="Georgia" w:hAnsi="Georgia"/>
          <w:b/>
          <w:i/>
          <w:iCs/>
          <w:sz w:val="22"/>
        </w:rPr>
      </w:pPr>
      <w:r w:rsidRPr="008C7E21">
        <w:rPr>
          <w:rFonts w:ascii="Georgia" w:hAnsi="Georgia"/>
          <w:b/>
          <w:i/>
          <w:iCs/>
          <w:sz w:val="22"/>
        </w:rPr>
        <w:t>University of Washington Seattle</w:t>
      </w:r>
    </w:p>
    <w:p w14:paraId="3D1651D8" w14:textId="77777777" w:rsidR="00420875" w:rsidRPr="008C7E21" w:rsidRDefault="001A780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ab/>
        <w:t xml:space="preserve">English 281 -- Intermediate Expository Writing </w:t>
      </w:r>
    </w:p>
    <w:p w14:paraId="1C4EB040" w14:textId="77777777" w:rsidR="00420875" w:rsidRPr="008C7E21" w:rsidRDefault="001A7805">
      <w:pPr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sz w:val="22"/>
        </w:rPr>
        <w:tab/>
      </w:r>
      <w:r w:rsidRPr="008C7E21">
        <w:rPr>
          <w:rFonts w:ascii="Georgia" w:hAnsi="Georgia"/>
          <w:sz w:val="22"/>
        </w:rPr>
        <w:tab/>
      </w:r>
      <w:r w:rsidRPr="008C7E21">
        <w:rPr>
          <w:rFonts w:ascii="Georgia" w:hAnsi="Georgia"/>
          <w:sz w:val="22"/>
        </w:rPr>
        <w:tab/>
      </w:r>
      <w:r w:rsidRPr="008C7E21">
        <w:rPr>
          <w:rFonts w:ascii="Georgia" w:hAnsi="Georgia"/>
          <w:i/>
          <w:iCs/>
          <w:sz w:val="22"/>
        </w:rPr>
        <w:t>The place of emotion in writing</w:t>
      </w:r>
    </w:p>
    <w:p w14:paraId="51426F3E" w14:textId="77777777" w:rsidR="005610CB" w:rsidRPr="008C7E21" w:rsidRDefault="001A7805" w:rsidP="005610CB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ab/>
      </w:r>
      <w:r w:rsidR="005610CB" w:rsidRPr="008C7E21">
        <w:rPr>
          <w:rFonts w:ascii="Georgia" w:hAnsi="Georgia"/>
          <w:sz w:val="22"/>
        </w:rPr>
        <w:t>English 197 -- Interdisciplinary Writing: English Link</w:t>
      </w:r>
    </w:p>
    <w:p w14:paraId="7CB287FE" w14:textId="77777777" w:rsidR="005610CB" w:rsidRPr="008C7E21" w:rsidRDefault="005610CB" w:rsidP="005610CB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 xml:space="preserve">Introduction to the study of English language &amp; literature </w:t>
      </w:r>
    </w:p>
    <w:p w14:paraId="11CC467E" w14:textId="68181FBF" w:rsidR="00420875" w:rsidRPr="008C7E21" w:rsidRDefault="001A7805" w:rsidP="005610CB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English 131 -- Composition, Exposition </w:t>
      </w:r>
    </w:p>
    <w:p w14:paraId="64B90EF0" w14:textId="77777777" w:rsidR="00420875" w:rsidRPr="008C7E21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Language in society</w:t>
      </w:r>
    </w:p>
    <w:p w14:paraId="2A7EEBC0" w14:textId="77777777" w:rsidR="00420875" w:rsidRPr="008C7E21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Ways of seeing &amp; writing</w:t>
      </w:r>
    </w:p>
    <w:p w14:paraId="6226E111" w14:textId="16117B4E" w:rsidR="00420875" w:rsidRPr="008C7E21" w:rsidRDefault="001A7805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English 104/105 -- Introduction to Composition- </w:t>
      </w:r>
      <w:r w:rsidR="001A21DE" w:rsidRPr="008C7E21">
        <w:rPr>
          <w:rFonts w:ascii="Georgia" w:hAnsi="Georgia"/>
          <w:sz w:val="22"/>
        </w:rPr>
        <w:t>(Computer-Integrated Classroom)</w:t>
      </w:r>
    </w:p>
    <w:p w14:paraId="08952B7C" w14:textId="77777777" w:rsidR="00420875" w:rsidRPr="008C7E21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Language ideology: Attitudes about talk</w:t>
      </w:r>
    </w:p>
    <w:p w14:paraId="5DB1F382" w14:textId="77777777" w:rsidR="007554A5" w:rsidRPr="008C7E21" w:rsidRDefault="001A7805" w:rsidP="00056D67">
      <w:pPr>
        <w:ind w:left="1440" w:firstLine="720"/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Media(ting) crisis</w:t>
      </w:r>
    </w:p>
    <w:p w14:paraId="7600D0A7" w14:textId="77777777" w:rsidR="00E104AE" w:rsidRPr="008C7E21" w:rsidRDefault="00E104AE">
      <w:pPr>
        <w:rPr>
          <w:rFonts w:ascii="Georgia" w:hAnsi="Georgia"/>
          <w:b/>
          <w:bCs/>
          <w:i/>
          <w:sz w:val="22"/>
        </w:rPr>
      </w:pPr>
    </w:p>
    <w:p w14:paraId="6BD442EE" w14:textId="766D8D6B" w:rsidR="00420875" w:rsidRPr="008C7E21" w:rsidRDefault="001A7805">
      <w:pPr>
        <w:rPr>
          <w:rFonts w:ascii="Georgia" w:hAnsi="Georgia"/>
          <w:b/>
          <w:bCs/>
          <w:i/>
          <w:sz w:val="22"/>
        </w:rPr>
      </w:pPr>
      <w:bookmarkStart w:id="24" w:name="_Hlk509228636"/>
      <w:r w:rsidRPr="008C7E21">
        <w:rPr>
          <w:rFonts w:ascii="Georgia" w:hAnsi="Georgia"/>
          <w:b/>
          <w:bCs/>
          <w:i/>
          <w:sz w:val="22"/>
        </w:rPr>
        <w:t>Student Supervision</w:t>
      </w:r>
      <w:r w:rsidR="004D06CF" w:rsidRPr="008C7E21">
        <w:rPr>
          <w:rFonts w:ascii="Georgia" w:hAnsi="Georgia"/>
          <w:b/>
          <w:bCs/>
          <w:i/>
          <w:sz w:val="22"/>
        </w:rPr>
        <w:t xml:space="preserve"> &amp; Mentorship</w:t>
      </w:r>
    </w:p>
    <w:p w14:paraId="7FD5C17F" w14:textId="0CE5B0BF" w:rsidR="009E128D" w:rsidRPr="008C7E21" w:rsidRDefault="0071479A">
      <w:pPr>
        <w:rPr>
          <w:rFonts w:ascii="Georgia" w:hAnsi="Georgia"/>
          <w:i/>
          <w:iCs/>
          <w:sz w:val="22"/>
        </w:rPr>
      </w:pPr>
      <w:r>
        <w:rPr>
          <w:rFonts w:ascii="Georgia" w:hAnsi="Georgia"/>
          <w:i/>
          <w:iCs/>
          <w:sz w:val="22"/>
        </w:rPr>
        <w:t xml:space="preserve">Ph.D. </w:t>
      </w:r>
      <w:r w:rsidR="00111213">
        <w:rPr>
          <w:rFonts w:ascii="Georgia" w:hAnsi="Georgia"/>
          <w:i/>
          <w:iCs/>
          <w:sz w:val="22"/>
        </w:rPr>
        <w:t xml:space="preserve">Dissertation </w:t>
      </w:r>
      <w:r w:rsidR="009E128D" w:rsidRPr="008C7E21">
        <w:rPr>
          <w:rFonts w:ascii="Georgia" w:hAnsi="Georgia"/>
          <w:i/>
          <w:iCs/>
          <w:sz w:val="22"/>
        </w:rPr>
        <w:t>Committee</w:t>
      </w:r>
      <w:r w:rsidR="004172BC">
        <w:rPr>
          <w:rFonts w:ascii="Georgia" w:hAnsi="Georgia"/>
          <w:i/>
          <w:iCs/>
          <w:sz w:val="22"/>
        </w:rPr>
        <w:t xml:space="preserve"> Member</w:t>
      </w:r>
      <w:r w:rsidR="00111213">
        <w:rPr>
          <w:rFonts w:ascii="Georgia" w:hAnsi="Georgia"/>
          <w:i/>
          <w:iCs/>
          <w:sz w:val="22"/>
        </w:rPr>
        <w:t xml:space="preserve"> (External)</w:t>
      </w:r>
    </w:p>
    <w:p w14:paraId="43E573EE" w14:textId="292DF277" w:rsidR="0071479A" w:rsidRPr="004172BC" w:rsidRDefault="0071479A" w:rsidP="00D960D3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Karyn Wittmeyer, </w:t>
      </w:r>
      <w:r w:rsidR="00D53CD0" w:rsidRPr="004172BC">
        <w:rPr>
          <w:rFonts w:ascii="Georgia" w:hAnsi="Georgia"/>
          <w:sz w:val="22"/>
        </w:rPr>
        <w:t>International Institute of Clinical Sexology, 2023</w:t>
      </w:r>
      <w:r w:rsidR="004172BC" w:rsidRPr="004172BC">
        <w:rPr>
          <w:rFonts w:ascii="Georgia" w:hAnsi="Georgia"/>
          <w:sz w:val="22"/>
        </w:rPr>
        <w:t>-present</w:t>
      </w:r>
    </w:p>
    <w:p w14:paraId="45BB96AB" w14:textId="68A0BE4B" w:rsidR="00D53CD0" w:rsidRPr="00863D18" w:rsidRDefault="00863D18" w:rsidP="00D960D3">
      <w:pPr>
        <w:ind w:left="720"/>
        <w:rPr>
          <w:rFonts w:ascii="Georgia" w:hAnsi="Georgia"/>
          <w:i/>
          <w:iCs/>
          <w:sz w:val="22"/>
        </w:rPr>
      </w:pPr>
      <w:r>
        <w:rPr>
          <w:rFonts w:ascii="Georgia" w:hAnsi="Georgia"/>
          <w:sz w:val="22"/>
        </w:rPr>
        <w:tab/>
      </w:r>
      <w:r w:rsidRPr="00863D18">
        <w:rPr>
          <w:rFonts w:ascii="Georgia" w:hAnsi="Georgia"/>
          <w:i/>
          <w:iCs/>
          <w:sz w:val="22"/>
        </w:rPr>
        <w:t>Polyamory and New Relationship Energy</w:t>
      </w:r>
    </w:p>
    <w:p w14:paraId="552255D8" w14:textId="14D17E42" w:rsidR="00D960D3" w:rsidRDefault="00D960D3" w:rsidP="00D960D3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Brian Kinnee, UW Seattle</w:t>
      </w:r>
      <w:r w:rsidR="00221032">
        <w:rPr>
          <w:rFonts w:ascii="Georgia" w:hAnsi="Georgia"/>
          <w:sz w:val="22"/>
        </w:rPr>
        <w:t xml:space="preserve">, </w:t>
      </w:r>
      <w:r w:rsidRPr="00D960D3">
        <w:rPr>
          <w:rFonts w:ascii="Georgia" w:hAnsi="Georgia"/>
          <w:sz w:val="22"/>
        </w:rPr>
        <w:t>Human Centered Design and Engineering</w:t>
      </w:r>
      <w:r w:rsidR="004F6541">
        <w:rPr>
          <w:rFonts w:ascii="Georgia" w:hAnsi="Georgia"/>
          <w:sz w:val="22"/>
        </w:rPr>
        <w:t xml:space="preserve">, </w:t>
      </w:r>
      <w:r w:rsidRPr="00D960D3">
        <w:rPr>
          <w:rFonts w:ascii="Georgia" w:hAnsi="Georgia"/>
          <w:sz w:val="22"/>
        </w:rPr>
        <w:t>2023-present</w:t>
      </w:r>
    </w:p>
    <w:p w14:paraId="2F365655" w14:textId="0900E513" w:rsidR="0071479A" w:rsidRPr="00D53CD0" w:rsidRDefault="00D53CD0" w:rsidP="00D53CD0">
      <w:pPr>
        <w:ind w:left="1440"/>
        <w:rPr>
          <w:rFonts w:ascii="Georgia" w:hAnsi="Georgia"/>
          <w:i/>
          <w:iCs/>
          <w:sz w:val="22"/>
        </w:rPr>
      </w:pPr>
      <w:r w:rsidRPr="00D53CD0">
        <w:rPr>
          <w:rFonts w:ascii="Georgia" w:hAnsi="Georgia"/>
          <w:i/>
          <w:iCs/>
          <w:sz w:val="22"/>
        </w:rPr>
        <w:t>Designing with Polyamory</w:t>
      </w:r>
    </w:p>
    <w:p w14:paraId="42243D46" w14:textId="57DD54E1" w:rsidR="009E128D" w:rsidRDefault="009E128D" w:rsidP="00D960D3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lastRenderedPageBreak/>
        <w:t>Margaret Lundberg</w:t>
      </w:r>
      <w:r w:rsidR="009C1026" w:rsidRPr="008C7E21">
        <w:rPr>
          <w:rFonts w:ascii="Georgia" w:hAnsi="Georgia"/>
          <w:sz w:val="22"/>
        </w:rPr>
        <w:t>, UW Seattl</w:t>
      </w:r>
      <w:r w:rsidR="00221032">
        <w:rPr>
          <w:rFonts w:ascii="Georgia" w:hAnsi="Georgia"/>
          <w:sz w:val="22"/>
        </w:rPr>
        <w:t>e,</w:t>
      </w:r>
      <w:r w:rsidR="009C1026" w:rsidRPr="008C7E21">
        <w:rPr>
          <w:rFonts w:ascii="Georgia" w:hAnsi="Georgia"/>
          <w:sz w:val="22"/>
        </w:rPr>
        <w:t xml:space="preserve"> English Language &amp; Rhetoric</w:t>
      </w:r>
      <w:r w:rsidR="004F6541">
        <w:rPr>
          <w:rFonts w:ascii="Georgia" w:hAnsi="Georgia"/>
          <w:sz w:val="22"/>
        </w:rPr>
        <w:t xml:space="preserve">, </w:t>
      </w:r>
      <w:r w:rsidR="00031260" w:rsidRPr="008C7E21">
        <w:rPr>
          <w:rFonts w:ascii="Georgia" w:hAnsi="Georgia"/>
          <w:sz w:val="22"/>
        </w:rPr>
        <w:t>2022</w:t>
      </w:r>
    </w:p>
    <w:p w14:paraId="74953DFA" w14:textId="204F1AF3" w:rsidR="0071479A" w:rsidRPr="00863D18" w:rsidRDefault="0071479A" w:rsidP="00863D18">
      <w:pPr>
        <w:ind w:left="1440"/>
        <w:rPr>
          <w:rFonts w:ascii="Georgia" w:hAnsi="Georgia"/>
          <w:i/>
          <w:iCs/>
          <w:sz w:val="22"/>
        </w:rPr>
      </w:pPr>
      <w:r w:rsidRPr="0071479A">
        <w:rPr>
          <w:rFonts w:ascii="Georgia" w:hAnsi="Georgia"/>
          <w:i/>
          <w:iCs/>
          <w:sz w:val="22"/>
        </w:rPr>
        <w:t>'Inhabiting the Habitus': Identity, Belonging, and Becoming in the Narratives of Mature Women Returners at the University of Washington Tacoma</w:t>
      </w:r>
    </w:p>
    <w:p w14:paraId="491899E0" w14:textId="71EC5B2B" w:rsidR="00BD0C0C" w:rsidRPr="008C7E21" w:rsidRDefault="00863D18">
      <w:pPr>
        <w:rPr>
          <w:rFonts w:ascii="Georgia" w:hAnsi="Georgia"/>
          <w:i/>
          <w:iCs/>
          <w:sz w:val="22"/>
        </w:rPr>
      </w:pPr>
      <w:proofErr w:type="spellStart"/>
      <w:proofErr w:type="gramStart"/>
      <w:r>
        <w:rPr>
          <w:rFonts w:ascii="Georgia" w:hAnsi="Georgia"/>
          <w:i/>
          <w:iCs/>
          <w:sz w:val="22"/>
        </w:rPr>
        <w:t>Masters</w:t>
      </w:r>
      <w:proofErr w:type="spellEnd"/>
      <w:proofErr w:type="gramEnd"/>
      <w:r>
        <w:rPr>
          <w:rFonts w:ascii="Georgia" w:hAnsi="Georgia"/>
          <w:i/>
          <w:iCs/>
          <w:sz w:val="22"/>
        </w:rPr>
        <w:t xml:space="preserve"> </w:t>
      </w:r>
      <w:r w:rsidR="00BD0C0C" w:rsidRPr="008C7E21">
        <w:rPr>
          <w:rFonts w:ascii="Georgia" w:hAnsi="Georgia"/>
          <w:i/>
          <w:iCs/>
          <w:sz w:val="22"/>
        </w:rPr>
        <w:t xml:space="preserve">Thesis </w:t>
      </w:r>
      <w:r w:rsidR="005C4D2F">
        <w:rPr>
          <w:rFonts w:ascii="Georgia" w:hAnsi="Georgia"/>
          <w:i/>
          <w:iCs/>
          <w:sz w:val="22"/>
        </w:rPr>
        <w:t>Committee</w:t>
      </w:r>
      <w:r w:rsidR="00221032">
        <w:rPr>
          <w:rFonts w:ascii="Georgia" w:hAnsi="Georgia"/>
          <w:i/>
          <w:iCs/>
          <w:sz w:val="22"/>
        </w:rPr>
        <w:t xml:space="preserve"> Chair</w:t>
      </w:r>
    </w:p>
    <w:p w14:paraId="48E03717" w14:textId="10B82CB3" w:rsidR="00B16A70" w:rsidRPr="008C7E21" w:rsidRDefault="00BD0C0C">
      <w:pPr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ab/>
      </w:r>
      <w:r w:rsidR="00B16A70" w:rsidRPr="008C7E21">
        <w:rPr>
          <w:rFonts w:ascii="Georgia" w:hAnsi="Georgia"/>
          <w:iCs/>
          <w:sz w:val="22"/>
        </w:rPr>
        <w:t>Sharon Rivera</w:t>
      </w:r>
      <w:r w:rsidR="004F6541">
        <w:rPr>
          <w:rFonts w:ascii="Georgia" w:hAnsi="Georgia"/>
          <w:iCs/>
          <w:sz w:val="22"/>
        </w:rPr>
        <w:t xml:space="preserve">, </w:t>
      </w:r>
      <w:r w:rsidR="00221032">
        <w:rPr>
          <w:rFonts w:ascii="Georgia" w:hAnsi="Georgia"/>
          <w:iCs/>
          <w:sz w:val="22"/>
        </w:rPr>
        <w:t>UW Tacoma, MA Interdisciplinary Arts and Science</w:t>
      </w:r>
      <w:r w:rsidR="00AB2F7B">
        <w:rPr>
          <w:rFonts w:ascii="Georgia" w:hAnsi="Georgia"/>
          <w:iCs/>
          <w:sz w:val="22"/>
        </w:rPr>
        <w:t xml:space="preserve">, </w:t>
      </w:r>
      <w:r w:rsidR="00B16A70" w:rsidRPr="008C7E21">
        <w:rPr>
          <w:rFonts w:ascii="Georgia" w:hAnsi="Georgia"/>
          <w:iCs/>
          <w:sz w:val="22"/>
        </w:rPr>
        <w:t>202</w:t>
      </w:r>
      <w:r w:rsidR="000B1630" w:rsidRPr="008C7E21">
        <w:rPr>
          <w:rFonts w:ascii="Georgia" w:hAnsi="Georgia"/>
          <w:iCs/>
          <w:sz w:val="22"/>
        </w:rPr>
        <w:t>1-</w:t>
      </w:r>
      <w:r w:rsidR="00A473E5" w:rsidRPr="008C7E21">
        <w:rPr>
          <w:rFonts w:ascii="Georgia" w:hAnsi="Georgia"/>
          <w:iCs/>
          <w:sz w:val="22"/>
        </w:rPr>
        <w:t>present</w:t>
      </w:r>
    </w:p>
    <w:p w14:paraId="4FD3F220" w14:textId="2EFC951B" w:rsidR="00935252" w:rsidRPr="008C7E21" w:rsidRDefault="00935252" w:rsidP="00B16A70">
      <w:pPr>
        <w:ind w:firstLine="720"/>
        <w:rPr>
          <w:rFonts w:ascii="Georgia" w:hAnsi="Georgia"/>
          <w:bCs/>
          <w:iCs/>
          <w:sz w:val="22"/>
        </w:rPr>
      </w:pPr>
      <w:r w:rsidRPr="008C7E21">
        <w:rPr>
          <w:rFonts w:ascii="Georgia" w:hAnsi="Georgia"/>
          <w:bCs/>
          <w:iCs/>
          <w:sz w:val="22"/>
        </w:rPr>
        <w:t>Rachael Williamson</w:t>
      </w:r>
      <w:r w:rsidR="002F1EE1">
        <w:rPr>
          <w:rFonts w:ascii="Georgia" w:hAnsi="Georgia"/>
          <w:bCs/>
          <w:iCs/>
          <w:sz w:val="22"/>
        </w:rPr>
        <w:t xml:space="preserve">, </w:t>
      </w:r>
      <w:r w:rsidR="00AB2F7B">
        <w:rPr>
          <w:rFonts w:ascii="Georgia" w:hAnsi="Georgia"/>
          <w:iCs/>
          <w:sz w:val="22"/>
        </w:rPr>
        <w:t xml:space="preserve">UW Tacoma, MA Interdisciplinary Arts and Science, </w:t>
      </w:r>
      <w:r w:rsidR="00127CE4" w:rsidRPr="008C7E21">
        <w:rPr>
          <w:rFonts w:ascii="Georgia" w:hAnsi="Georgia"/>
          <w:bCs/>
          <w:iCs/>
          <w:sz w:val="22"/>
        </w:rPr>
        <w:t>2018</w:t>
      </w:r>
    </w:p>
    <w:p w14:paraId="10FCA7F8" w14:textId="194BCD1A" w:rsidR="00FA0BAB" w:rsidRPr="008C7E21" w:rsidRDefault="00FA0BAB" w:rsidP="00FA0BAB">
      <w:pPr>
        <w:ind w:left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Kris Mason </w:t>
      </w:r>
      <w:r w:rsidR="00AB2F7B">
        <w:rPr>
          <w:rFonts w:ascii="Georgia" w:hAnsi="Georgia"/>
          <w:iCs/>
          <w:sz w:val="22"/>
        </w:rPr>
        <w:t>UW Tacoma, G</w:t>
      </w:r>
      <w:r w:rsidRPr="008C7E21">
        <w:rPr>
          <w:rFonts w:ascii="Georgia" w:hAnsi="Georgia"/>
          <w:bCs/>
          <w:sz w:val="22"/>
        </w:rPr>
        <w:t>lobal Honors</w:t>
      </w:r>
      <w:r w:rsidR="002F1EE1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2018</w:t>
      </w:r>
    </w:p>
    <w:p w14:paraId="47C48F9D" w14:textId="0C081D17" w:rsidR="00BD0C0C" w:rsidRPr="008C7E21" w:rsidRDefault="00BD0C0C" w:rsidP="00935252">
      <w:pPr>
        <w:ind w:firstLine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Jacinda Howard</w:t>
      </w:r>
      <w:r w:rsidR="002F1EE1">
        <w:rPr>
          <w:rFonts w:ascii="Georgia" w:hAnsi="Georgia"/>
          <w:iCs/>
          <w:sz w:val="22"/>
        </w:rPr>
        <w:t xml:space="preserve">, </w:t>
      </w:r>
      <w:r w:rsidR="00AB2F7B">
        <w:rPr>
          <w:rFonts w:ascii="Georgia" w:hAnsi="Georgia"/>
          <w:iCs/>
          <w:sz w:val="22"/>
        </w:rPr>
        <w:t xml:space="preserve">UW Tacoma, MA Interdisciplinary Arts and Science, </w:t>
      </w:r>
      <w:r w:rsidR="00127CE4" w:rsidRPr="008C7E21">
        <w:rPr>
          <w:rFonts w:ascii="Georgia" w:hAnsi="Georgia"/>
          <w:iCs/>
          <w:sz w:val="22"/>
        </w:rPr>
        <w:t>2014</w:t>
      </w:r>
    </w:p>
    <w:p w14:paraId="04C0733C" w14:textId="748FCB0E" w:rsidR="00DB6A8B" w:rsidRPr="008C7E21" w:rsidRDefault="00DB6A8B" w:rsidP="00DB6A8B">
      <w:pPr>
        <w:ind w:left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Maren Clifton</w:t>
      </w:r>
      <w:r w:rsidR="00AB2F7B">
        <w:rPr>
          <w:rFonts w:ascii="Georgia" w:hAnsi="Georgia"/>
          <w:sz w:val="22"/>
        </w:rPr>
        <w:t xml:space="preserve">, </w:t>
      </w:r>
      <w:r w:rsidR="00AB2F7B">
        <w:rPr>
          <w:rFonts w:ascii="Georgia" w:hAnsi="Georgia"/>
          <w:iCs/>
          <w:sz w:val="22"/>
        </w:rPr>
        <w:t>UW Tacoma</w:t>
      </w:r>
      <w:r w:rsidR="00357468">
        <w:rPr>
          <w:rFonts w:ascii="Georgia" w:hAnsi="Georgia"/>
          <w:iCs/>
          <w:sz w:val="22"/>
        </w:rPr>
        <w:t xml:space="preserve"> </w:t>
      </w:r>
      <w:r w:rsidRPr="008C7E21">
        <w:rPr>
          <w:rFonts w:ascii="Georgia" w:hAnsi="Georgia"/>
          <w:sz w:val="22"/>
        </w:rPr>
        <w:t>Global Honors</w:t>
      </w:r>
      <w:r w:rsidR="002F1EE1">
        <w:rPr>
          <w:rFonts w:ascii="Georgia" w:hAnsi="Georgia"/>
          <w:sz w:val="22"/>
        </w:rPr>
        <w:t xml:space="preserve">, </w:t>
      </w:r>
      <w:r w:rsidR="00127CE4" w:rsidRPr="008C7E21">
        <w:rPr>
          <w:rFonts w:ascii="Georgia" w:hAnsi="Georgia"/>
          <w:sz w:val="22"/>
        </w:rPr>
        <w:t>2010</w:t>
      </w:r>
    </w:p>
    <w:p w14:paraId="66116982" w14:textId="191A965F" w:rsidR="00BD0C0C" w:rsidRPr="008C7E21" w:rsidRDefault="00AA1936">
      <w:pPr>
        <w:rPr>
          <w:rFonts w:ascii="Georgia" w:hAnsi="Georgia"/>
          <w:i/>
          <w:iCs/>
          <w:sz w:val="22"/>
        </w:rPr>
      </w:pPr>
      <w:proofErr w:type="spellStart"/>
      <w:proofErr w:type="gramStart"/>
      <w:r>
        <w:rPr>
          <w:rFonts w:ascii="Georgia" w:hAnsi="Georgia"/>
          <w:i/>
          <w:iCs/>
          <w:sz w:val="22"/>
        </w:rPr>
        <w:t>M</w:t>
      </w:r>
      <w:r w:rsidR="00DC0189">
        <w:rPr>
          <w:rFonts w:ascii="Georgia" w:hAnsi="Georgia"/>
          <w:i/>
          <w:iCs/>
          <w:sz w:val="22"/>
        </w:rPr>
        <w:t>asters</w:t>
      </w:r>
      <w:proofErr w:type="spellEnd"/>
      <w:proofErr w:type="gramEnd"/>
      <w:r>
        <w:rPr>
          <w:rFonts w:ascii="Georgia" w:hAnsi="Georgia"/>
          <w:i/>
          <w:iCs/>
          <w:sz w:val="22"/>
        </w:rPr>
        <w:t xml:space="preserve"> </w:t>
      </w:r>
      <w:r w:rsidR="00BD0C0C" w:rsidRPr="008C7E21">
        <w:rPr>
          <w:rFonts w:ascii="Georgia" w:hAnsi="Georgia"/>
          <w:i/>
          <w:iCs/>
          <w:sz w:val="22"/>
        </w:rPr>
        <w:t xml:space="preserve">Thesis </w:t>
      </w:r>
      <w:r>
        <w:rPr>
          <w:rFonts w:ascii="Georgia" w:hAnsi="Georgia"/>
          <w:i/>
          <w:iCs/>
          <w:sz w:val="22"/>
        </w:rPr>
        <w:t>Committee Member</w:t>
      </w:r>
    </w:p>
    <w:p w14:paraId="2F71AFFD" w14:textId="43022C71" w:rsidR="00863D18" w:rsidRPr="008C7E21" w:rsidRDefault="00863D18" w:rsidP="00863D18">
      <w:pPr>
        <w:ind w:left="720"/>
        <w:rPr>
          <w:rFonts w:ascii="Georgia" w:hAnsi="Georgia"/>
          <w:sz w:val="22"/>
        </w:rPr>
      </w:pPr>
      <w:r w:rsidRPr="008C7E21">
        <w:rPr>
          <w:rFonts w:ascii="Georgia" w:hAnsi="Georgia"/>
          <w:iCs/>
          <w:sz w:val="22"/>
        </w:rPr>
        <w:t>Margaret Lundberg</w:t>
      </w:r>
      <w:r>
        <w:rPr>
          <w:rFonts w:ascii="Georgia" w:hAnsi="Georgia"/>
          <w:sz w:val="22"/>
        </w:rPr>
        <w:t xml:space="preserve">, </w:t>
      </w:r>
      <w:r>
        <w:rPr>
          <w:rFonts w:ascii="Georgia" w:hAnsi="Georgia"/>
          <w:iCs/>
          <w:sz w:val="22"/>
        </w:rPr>
        <w:t xml:space="preserve">UW Tacoma, MA Interdisciplinary Arts and Science, </w:t>
      </w:r>
      <w:r w:rsidRPr="008C7E21">
        <w:rPr>
          <w:rFonts w:ascii="Georgia" w:hAnsi="Georgia"/>
          <w:sz w:val="22"/>
        </w:rPr>
        <w:t>2014</w:t>
      </w:r>
    </w:p>
    <w:p w14:paraId="4509A094" w14:textId="3779496A" w:rsidR="0018476E" w:rsidRPr="008C7E21" w:rsidRDefault="0018476E" w:rsidP="00863D18">
      <w:pPr>
        <w:ind w:firstLine="720"/>
        <w:rPr>
          <w:rFonts w:ascii="Georgia" w:hAnsi="Georgia"/>
          <w:bCs/>
          <w:iCs/>
          <w:sz w:val="22"/>
        </w:rPr>
      </w:pPr>
      <w:r w:rsidRPr="008C7E21">
        <w:rPr>
          <w:rFonts w:ascii="Georgia" w:hAnsi="Georgia"/>
          <w:bCs/>
          <w:iCs/>
          <w:sz w:val="22"/>
        </w:rPr>
        <w:t>Jay Robinson</w:t>
      </w:r>
      <w:r w:rsidR="00AA1936">
        <w:rPr>
          <w:rFonts w:ascii="Georgia" w:hAnsi="Georgia"/>
          <w:bCs/>
          <w:iCs/>
          <w:sz w:val="22"/>
        </w:rPr>
        <w:t>,</w:t>
      </w:r>
      <w:r w:rsidR="00357468">
        <w:rPr>
          <w:rFonts w:ascii="Georgia" w:hAnsi="Georgia"/>
          <w:bCs/>
          <w:iCs/>
          <w:sz w:val="22"/>
        </w:rPr>
        <w:t xml:space="preserve"> </w:t>
      </w:r>
      <w:r w:rsidR="00357468">
        <w:rPr>
          <w:rFonts w:ascii="Georgia" w:hAnsi="Georgia"/>
          <w:iCs/>
          <w:sz w:val="22"/>
        </w:rPr>
        <w:t xml:space="preserve">UW Tacoma, MA Interdisciplinary Arts and Science, </w:t>
      </w:r>
      <w:r w:rsidR="00127CE4" w:rsidRPr="008C7E21">
        <w:rPr>
          <w:rFonts w:ascii="Georgia" w:hAnsi="Georgia"/>
          <w:bCs/>
          <w:iCs/>
          <w:sz w:val="22"/>
        </w:rPr>
        <w:t>2018</w:t>
      </w:r>
    </w:p>
    <w:p w14:paraId="1D622D60" w14:textId="61CDB8A1" w:rsidR="00DB6A8B" w:rsidRPr="008C7E21" w:rsidRDefault="00BD0C0C" w:rsidP="00DB6A8B">
      <w:pPr>
        <w:ind w:firstLine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Heidi Lott</w:t>
      </w:r>
      <w:r w:rsidR="00AA1936">
        <w:rPr>
          <w:rFonts w:ascii="Georgia" w:hAnsi="Georgia"/>
          <w:iCs/>
          <w:sz w:val="22"/>
        </w:rPr>
        <w:t xml:space="preserve">, </w:t>
      </w:r>
      <w:r w:rsidR="00357468">
        <w:rPr>
          <w:rFonts w:ascii="Georgia" w:hAnsi="Georgia"/>
          <w:iCs/>
          <w:sz w:val="22"/>
        </w:rPr>
        <w:t xml:space="preserve">UW Tacoma, MA Interdisciplinary Arts and Science, </w:t>
      </w:r>
      <w:r w:rsidR="00127CE4" w:rsidRPr="008C7E21">
        <w:rPr>
          <w:rFonts w:ascii="Georgia" w:hAnsi="Georgia"/>
          <w:iCs/>
          <w:sz w:val="22"/>
        </w:rPr>
        <w:t>2014</w:t>
      </w:r>
    </w:p>
    <w:p w14:paraId="4710E75A" w14:textId="638500A9" w:rsidR="00AA1936" w:rsidRDefault="00AA1936">
      <w:pPr>
        <w:rPr>
          <w:rFonts w:ascii="Georgia" w:hAnsi="Georgia"/>
          <w:i/>
          <w:iCs/>
          <w:sz w:val="22"/>
        </w:rPr>
      </w:pPr>
      <w:r>
        <w:rPr>
          <w:rFonts w:ascii="Georgia" w:hAnsi="Georgia"/>
          <w:i/>
          <w:iCs/>
          <w:sz w:val="22"/>
        </w:rPr>
        <w:t>Graduate Independent Study</w:t>
      </w:r>
      <w:r w:rsidR="00863D18">
        <w:rPr>
          <w:rFonts w:ascii="Georgia" w:hAnsi="Georgia"/>
          <w:i/>
          <w:iCs/>
          <w:sz w:val="22"/>
        </w:rPr>
        <w:t xml:space="preserve"> Supervisor</w:t>
      </w:r>
      <w:r>
        <w:rPr>
          <w:rFonts w:ascii="Georgia" w:hAnsi="Georgia"/>
          <w:i/>
          <w:iCs/>
          <w:sz w:val="22"/>
        </w:rPr>
        <w:t xml:space="preserve"> </w:t>
      </w:r>
    </w:p>
    <w:p w14:paraId="4A067D75" w14:textId="48B67CFC" w:rsidR="00AA1936" w:rsidRDefault="00AA1936" w:rsidP="00AA1936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Stephany Ferro</w:t>
      </w:r>
      <w:r>
        <w:rPr>
          <w:rFonts w:ascii="Georgia" w:hAnsi="Georgia"/>
          <w:bCs/>
          <w:sz w:val="22"/>
        </w:rPr>
        <w:t>,</w:t>
      </w:r>
      <w:r w:rsidR="003D020F">
        <w:rPr>
          <w:rFonts w:ascii="Georgia" w:hAnsi="Georgia"/>
          <w:bCs/>
          <w:sz w:val="22"/>
        </w:rPr>
        <w:t xml:space="preserve"> MA</w:t>
      </w:r>
      <w:r>
        <w:rPr>
          <w:rFonts w:ascii="Georgia" w:hAnsi="Georgia"/>
          <w:bCs/>
          <w:sz w:val="22"/>
        </w:rPr>
        <w:t xml:space="preserve"> </w:t>
      </w:r>
      <w:r w:rsidR="003D020F">
        <w:rPr>
          <w:rFonts w:ascii="Georgia" w:hAnsi="Georgia"/>
          <w:iCs/>
          <w:sz w:val="22"/>
        </w:rPr>
        <w:t>Interdisciplinary Arts and Science</w:t>
      </w:r>
      <w:r w:rsidR="003D020F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2020</w:t>
      </w:r>
    </w:p>
    <w:p w14:paraId="6706C184" w14:textId="4458981F" w:rsidR="00AA1936" w:rsidRPr="008C7E21" w:rsidRDefault="00AA1936" w:rsidP="00AA1936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Mira Farrow</w:t>
      </w:r>
      <w:r>
        <w:rPr>
          <w:rFonts w:ascii="Georgia" w:hAnsi="Georgia"/>
          <w:bCs/>
          <w:sz w:val="22"/>
        </w:rPr>
        <w:t xml:space="preserve">, </w:t>
      </w:r>
      <w:r w:rsidR="003D020F">
        <w:rPr>
          <w:rFonts w:ascii="Georgia" w:hAnsi="Georgia"/>
          <w:bCs/>
          <w:sz w:val="22"/>
        </w:rPr>
        <w:t xml:space="preserve">MA </w:t>
      </w:r>
      <w:r w:rsidR="003D020F">
        <w:rPr>
          <w:rFonts w:ascii="Georgia" w:hAnsi="Georgia"/>
          <w:iCs/>
          <w:sz w:val="22"/>
        </w:rPr>
        <w:t>Interdisciplinary Arts and Science</w:t>
      </w:r>
      <w:r w:rsidR="003D020F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2019</w:t>
      </w:r>
    </w:p>
    <w:p w14:paraId="093AD367" w14:textId="360930D2" w:rsidR="00AA1936" w:rsidRPr="008C7E21" w:rsidRDefault="00AA1936" w:rsidP="00AA1936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Brian McQuay</w:t>
      </w:r>
      <w:r>
        <w:rPr>
          <w:rFonts w:ascii="Georgia" w:hAnsi="Georgia"/>
          <w:bCs/>
          <w:sz w:val="22"/>
        </w:rPr>
        <w:t>,</w:t>
      </w:r>
      <w:r w:rsidR="003D020F">
        <w:rPr>
          <w:rFonts w:ascii="Georgia" w:hAnsi="Georgia"/>
          <w:bCs/>
          <w:sz w:val="22"/>
        </w:rPr>
        <w:t xml:space="preserve"> MA </w:t>
      </w:r>
      <w:r w:rsidR="003D020F">
        <w:rPr>
          <w:rFonts w:ascii="Georgia" w:hAnsi="Georgia"/>
          <w:iCs/>
          <w:sz w:val="22"/>
        </w:rPr>
        <w:t>Interdisciplinary Arts and Science</w:t>
      </w:r>
      <w:r w:rsidR="003D020F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2019</w:t>
      </w:r>
    </w:p>
    <w:p w14:paraId="30CCBFDB" w14:textId="19A2C940" w:rsidR="00AA1936" w:rsidRPr="008C7E21" w:rsidRDefault="00AA1936" w:rsidP="00AA1936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Erica Tucker</w:t>
      </w:r>
      <w:r>
        <w:rPr>
          <w:rFonts w:ascii="Georgia" w:hAnsi="Georgia"/>
          <w:bCs/>
          <w:sz w:val="22"/>
        </w:rPr>
        <w:t xml:space="preserve">, </w:t>
      </w:r>
      <w:r w:rsidR="003D020F">
        <w:rPr>
          <w:rFonts w:ascii="Georgia" w:hAnsi="Georgia"/>
          <w:bCs/>
          <w:sz w:val="22"/>
        </w:rPr>
        <w:t xml:space="preserve">MA </w:t>
      </w:r>
      <w:r w:rsidR="003D020F">
        <w:rPr>
          <w:rFonts w:ascii="Georgia" w:hAnsi="Georgia"/>
          <w:iCs/>
          <w:sz w:val="22"/>
        </w:rPr>
        <w:t>Interdisciplinary Arts and Science</w:t>
      </w:r>
      <w:r w:rsidR="003D020F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2018</w:t>
      </w:r>
    </w:p>
    <w:p w14:paraId="30E6495A" w14:textId="150F5161" w:rsidR="00AA1936" w:rsidRPr="00AA1936" w:rsidRDefault="00AA1936" w:rsidP="00AA1936">
      <w:pPr>
        <w:ind w:left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Kathryn Anderson</w:t>
      </w:r>
      <w:r>
        <w:rPr>
          <w:rFonts w:ascii="Georgia" w:hAnsi="Georgia"/>
          <w:sz w:val="22"/>
        </w:rPr>
        <w:t>,</w:t>
      </w:r>
      <w:r w:rsidRPr="008C7E21">
        <w:rPr>
          <w:rFonts w:ascii="Georgia" w:hAnsi="Georgia"/>
          <w:sz w:val="22"/>
        </w:rPr>
        <w:t xml:space="preserve"> </w:t>
      </w:r>
      <w:r w:rsidR="003D020F">
        <w:rPr>
          <w:rFonts w:ascii="Georgia" w:hAnsi="Georgia"/>
          <w:bCs/>
          <w:sz w:val="22"/>
        </w:rPr>
        <w:t xml:space="preserve">MA </w:t>
      </w:r>
      <w:r w:rsidR="003D020F">
        <w:rPr>
          <w:rFonts w:ascii="Georgia" w:hAnsi="Georgia"/>
          <w:iCs/>
          <w:sz w:val="22"/>
        </w:rPr>
        <w:t>Interdisciplinary Arts and Science</w:t>
      </w:r>
      <w:r w:rsidR="003D020F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sz w:val="22"/>
        </w:rPr>
        <w:t>2009</w:t>
      </w:r>
    </w:p>
    <w:p w14:paraId="70992B22" w14:textId="5D66BF42" w:rsidR="00504EDA" w:rsidRPr="00504EDA" w:rsidRDefault="00504EDA" w:rsidP="00504EDA">
      <w:pPr>
        <w:rPr>
          <w:rFonts w:ascii="Georgia" w:hAnsi="Georgia"/>
          <w:i/>
          <w:sz w:val="22"/>
        </w:rPr>
      </w:pPr>
      <w:r w:rsidRPr="008C7E21">
        <w:rPr>
          <w:rFonts w:ascii="Georgia" w:hAnsi="Georgia"/>
          <w:i/>
          <w:sz w:val="22"/>
        </w:rPr>
        <w:t xml:space="preserve">Graduate </w:t>
      </w:r>
      <w:r w:rsidR="00863D18">
        <w:rPr>
          <w:rFonts w:ascii="Georgia" w:hAnsi="Georgia"/>
          <w:i/>
          <w:sz w:val="22"/>
        </w:rPr>
        <w:t xml:space="preserve">Student </w:t>
      </w:r>
      <w:r w:rsidRPr="008C7E21">
        <w:rPr>
          <w:rFonts w:ascii="Georgia" w:hAnsi="Georgia"/>
          <w:i/>
          <w:sz w:val="22"/>
        </w:rPr>
        <w:t>Mentor</w:t>
      </w:r>
    </w:p>
    <w:p w14:paraId="3F18BCE0" w14:textId="77777777" w:rsidR="00504EDA" w:rsidRDefault="00504EDA" w:rsidP="00504EDA">
      <w:pPr>
        <w:rPr>
          <w:rFonts w:ascii="Georgia" w:hAnsi="Georgia"/>
          <w:sz w:val="22"/>
        </w:rPr>
      </w:pPr>
      <w:r w:rsidRPr="008C7E21">
        <w:rPr>
          <w:rFonts w:ascii="Georgia" w:hAnsi="Georgia"/>
          <w:i/>
          <w:iCs/>
          <w:sz w:val="22"/>
        </w:rPr>
        <w:tab/>
      </w:r>
      <w:r w:rsidRPr="008C7E21">
        <w:rPr>
          <w:rFonts w:ascii="Georgia" w:hAnsi="Georgia"/>
          <w:sz w:val="22"/>
        </w:rPr>
        <w:t>Meg Robertson, University of Colorado</w:t>
      </w:r>
      <w:r>
        <w:rPr>
          <w:rFonts w:ascii="Georgia" w:hAnsi="Georgia"/>
          <w:sz w:val="22"/>
        </w:rPr>
        <w:t xml:space="preserve"> </w:t>
      </w:r>
      <w:r w:rsidRPr="008C7E21">
        <w:rPr>
          <w:rFonts w:ascii="Georgia" w:hAnsi="Georgia"/>
          <w:sz w:val="22"/>
        </w:rPr>
        <w:t>Boulder</w:t>
      </w:r>
      <w:r>
        <w:rPr>
          <w:rFonts w:ascii="Georgia" w:hAnsi="Georgia"/>
          <w:sz w:val="22"/>
        </w:rPr>
        <w:t xml:space="preserve">, Linguistics, </w:t>
      </w:r>
      <w:r w:rsidRPr="008C7E21">
        <w:rPr>
          <w:rFonts w:ascii="Georgia" w:hAnsi="Georgia"/>
          <w:sz w:val="22"/>
        </w:rPr>
        <w:t>2021-present</w:t>
      </w:r>
    </w:p>
    <w:p w14:paraId="3312AB3A" w14:textId="77DBA4D1" w:rsidR="00504EDA" w:rsidRPr="008C7E21" w:rsidRDefault="00504EDA" w:rsidP="00504EDA">
      <w:pPr>
        <w:ind w:firstLine="720"/>
        <w:rPr>
          <w:rFonts w:ascii="Georgia" w:hAnsi="Georgia"/>
          <w:iCs/>
          <w:sz w:val="22"/>
        </w:rPr>
      </w:pPr>
      <w:proofErr w:type="spellStart"/>
      <w:r w:rsidRPr="008C7E21">
        <w:rPr>
          <w:rFonts w:ascii="Georgia" w:hAnsi="Georgia"/>
          <w:iCs/>
          <w:sz w:val="22"/>
        </w:rPr>
        <w:t>Emmiyann</w:t>
      </w:r>
      <w:proofErr w:type="spellEnd"/>
      <w:r w:rsidRPr="008C7E21">
        <w:rPr>
          <w:rFonts w:ascii="Georgia" w:hAnsi="Georgia"/>
          <w:iCs/>
          <w:sz w:val="22"/>
        </w:rPr>
        <w:t xml:space="preserve"> Ferro, </w:t>
      </w:r>
      <w:r>
        <w:rPr>
          <w:rFonts w:ascii="Georgia" w:hAnsi="Georgia"/>
          <w:iCs/>
          <w:sz w:val="22"/>
        </w:rPr>
        <w:t xml:space="preserve">UW Tacoma, MA Interdisciplinary Arts and Science, </w:t>
      </w:r>
      <w:r w:rsidRPr="008C7E21">
        <w:rPr>
          <w:rFonts w:ascii="Georgia" w:hAnsi="Georgia"/>
          <w:iCs/>
          <w:sz w:val="22"/>
        </w:rPr>
        <w:t>2019</w:t>
      </w:r>
    </w:p>
    <w:p w14:paraId="6E3F9F58" w14:textId="69BA5A7B" w:rsidR="00504EDA" w:rsidRPr="008C7E21" w:rsidRDefault="00504EDA" w:rsidP="00504E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Jay Robinson, </w:t>
      </w:r>
      <w:r>
        <w:rPr>
          <w:rFonts w:ascii="Georgia" w:hAnsi="Georgia"/>
          <w:iCs/>
          <w:sz w:val="22"/>
        </w:rPr>
        <w:t xml:space="preserve">UW Tacoma, MA Interdisciplinary Arts and Science, </w:t>
      </w:r>
      <w:r w:rsidRPr="008C7E21">
        <w:rPr>
          <w:rFonts w:ascii="Georgia" w:hAnsi="Georgia"/>
          <w:iCs/>
          <w:sz w:val="22"/>
        </w:rPr>
        <w:t>2018</w:t>
      </w:r>
    </w:p>
    <w:p w14:paraId="19D0D38E" w14:textId="67582B02" w:rsidR="00504EDA" w:rsidRPr="008C7E21" w:rsidRDefault="00504EDA" w:rsidP="00504E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Eric Rader, </w:t>
      </w:r>
      <w:r>
        <w:rPr>
          <w:rFonts w:ascii="Georgia" w:hAnsi="Georgia"/>
          <w:iCs/>
          <w:sz w:val="22"/>
        </w:rPr>
        <w:t xml:space="preserve">UW Tacoma, MA Interdisciplinary Arts and Science, </w:t>
      </w:r>
      <w:r w:rsidRPr="008C7E21">
        <w:rPr>
          <w:rFonts w:ascii="Georgia" w:hAnsi="Georgia"/>
          <w:iCs/>
          <w:sz w:val="22"/>
        </w:rPr>
        <w:t>2016</w:t>
      </w:r>
    </w:p>
    <w:p w14:paraId="5C84841D" w14:textId="2FC5476D" w:rsidR="00504EDA" w:rsidRPr="00504EDA" w:rsidRDefault="00504EDA" w:rsidP="00504E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Leah </w:t>
      </w:r>
      <w:proofErr w:type="spellStart"/>
      <w:r w:rsidRPr="008C7E21">
        <w:rPr>
          <w:rFonts w:ascii="Georgia" w:hAnsi="Georgia"/>
          <w:iCs/>
          <w:sz w:val="22"/>
        </w:rPr>
        <w:t>Montange</w:t>
      </w:r>
      <w:proofErr w:type="spellEnd"/>
      <w:r>
        <w:rPr>
          <w:rFonts w:ascii="Georgia" w:hAnsi="Georgia"/>
          <w:iCs/>
          <w:sz w:val="22"/>
        </w:rPr>
        <w:t>,</w:t>
      </w:r>
      <w:r w:rsidRPr="008C7E21">
        <w:rPr>
          <w:rFonts w:ascii="Georgia" w:hAnsi="Georgia"/>
          <w:iCs/>
          <w:sz w:val="22"/>
        </w:rPr>
        <w:t xml:space="preserve"> </w:t>
      </w:r>
      <w:r>
        <w:rPr>
          <w:rFonts w:ascii="Georgia" w:hAnsi="Georgia"/>
          <w:iCs/>
          <w:sz w:val="22"/>
        </w:rPr>
        <w:t xml:space="preserve">UW Tacoma, MA Interdisciplinary Arts and Science, </w:t>
      </w:r>
      <w:r w:rsidRPr="008C7E21">
        <w:rPr>
          <w:rFonts w:ascii="Georgia" w:hAnsi="Georgia"/>
          <w:iCs/>
          <w:sz w:val="22"/>
        </w:rPr>
        <w:t>2014</w:t>
      </w:r>
    </w:p>
    <w:p w14:paraId="5A738D05" w14:textId="0AD46AAE" w:rsidR="00420875" w:rsidRPr="008C7E21" w:rsidRDefault="00AA1936">
      <w:pPr>
        <w:rPr>
          <w:rFonts w:ascii="Georgia" w:hAnsi="Georgia"/>
          <w:i/>
          <w:iCs/>
          <w:sz w:val="22"/>
        </w:rPr>
      </w:pPr>
      <w:r>
        <w:rPr>
          <w:rFonts w:ascii="Georgia" w:hAnsi="Georgia"/>
          <w:i/>
          <w:iCs/>
          <w:sz w:val="22"/>
        </w:rPr>
        <w:t xml:space="preserve">Undergraduate </w:t>
      </w:r>
      <w:r w:rsidR="001A7805" w:rsidRPr="008C7E21">
        <w:rPr>
          <w:rFonts w:ascii="Georgia" w:hAnsi="Georgia"/>
          <w:i/>
          <w:iCs/>
          <w:sz w:val="22"/>
        </w:rPr>
        <w:t>Independent Study</w:t>
      </w:r>
      <w:r w:rsidR="00863D18">
        <w:rPr>
          <w:rFonts w:ascii="Georgia" w:hAnsi="Georgia"/>
          <w:i/>
          <w:iCs/>
          <w:sz w:val="22"/>
        </w:rPr>
        <w:t xml:space="preserve"> Supervisor</w:t>
      </w:r>
    </w:p>
    <w:p w14:paraId="00135CC8" w14:textId="3E11BD41" w:rsidR="0074382C" w:rsidRPr="008C7E21" w:rsidRDefault="0074382C" w:rsidP="0095205A">
      <w:pPr>
        <w:ind w:firstLine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Rebecca Morgan</w:t>
      </w:r>
      <w:r w:rsidR="00AA1936">
        <w:rPr>
          <w:rFonts w:ascii="Georgia" w:hAnsi="Georgia"/>
          <w:bCs/>
          <w:sz w:val="22"/>
        </w:rPr>
        <w:t xml:space="preserve">, </w:t>
      </w:r>
      <w:r w:rsidR="00357468">
        <w:rPr>
          <w:rFonts w:ascii="Georgia" w:hAnsi="Georgia"/>
          <w:bCs/>
          <w:sz w:val="22"/>
        </w:rPr>
        <w:t xml:space="preserve">Technical Communication, </w:t>
      </w:r>
      <w:r w:rsidRPr="008C7E21">
        <w:rPr>
          <w:rFonts w:ascii="Georgia" w:hAnsi="Georgia"/>
          <w:bCs/>
          <w:sz w:val="22"/>
        </w:rPr>
        <w:t>2021</w:t>
      </w:r>
    </w:p>
    <w:p w14:paraId="1B1DC172" w14:textId="547FE5C1" w:rsidR="00DB5985" w:rsidRPr="008C7E21" w:rsidRDefault="00DB5985" w:rsidP="0095205A">
      <w:pPr>
        <w:ind w:firstLine="720"/>
        <w:rPr>
          <w:rFonts w:ascii="Georgia" w:hAnsi="Georgia"/>
          <w:bCs/>
          <w:sz w:val="22"/>
        </w:rPr>
      </w:pPr>
      <w:bookmarkStart w:id="25" w:name="_Hlk66660344"/>
      <w:r w:rsidRPr="008C7E21">
        <w:rPr>
          <w:rFonts w:ascii="Georgia" w:hAnsi="Georgia"/>
          <w:bCs/>
          <w:sz w:val="22"/>
        </w:rPr>
        <w:t xml:space="preserve">Kylee </w:t>
      </w:r>
      <w:hyperlink r:id="rId74" w:history="1">
        <w:r w:rsidRPr="008C7E21">
          <w:rPr>
            <w:rFonts w:ascii="Georgia" w:hAnsi="Georgia"/>
            <w:bCs/>
            <w:sz w:val="22"/>
          </w:rPr>
          <w:t>McCauley</w:t>
        </w:r>
      </w:hyperlink>
      <w:r w:rsidR="00AA1936">
        <w:rPr>
          <w:rFonts w:ascii="Georgia" w:hAnsi="Georgia"/>
          <w:bCs/>
          <w:sz w:val="22"/>
        </w:rPr>
        <w:t xml:space="preserve">, </w:t>
      </w:r>
      <w:r w:rsidR="00357468">
        <w:rPr>
          <w:rFonts w:ascii="Georgia" w:hAnsi="Georgia"/>
          <w:bCs/>
          <w:sz w:val="22"/>
        </w:rPr>
        <w:t xml:space="preserve">Writing Studies, </w:t>
      </w:r>
      <w:r w:rsidRPr="008C7E21">
        <w:rPr>
          <w:rFonts w:ascii="Georgia" w:hAnsi="Georgia"/>
          <w:bCs/>
          <w:sz w:val="22"/>
        </w:rPr>
        <w:t>2020</w:t>
      </w:r>
    </w:p>
    <w:bookmarkEnd w:id="25"/>
    <w:p w14:paraId="675BA246" w14:textId="4AD70780" w:rsidR="00420875" w:rsidRPr="008C7E21" w:rsidRDefault="001A7805">
      <w:pPr>
        <w:ind w:left="720"/>
        <w:rPr>
          <w:rFonts w:ascii="Georgia" w:hAnsi="Georgia"/>
          <w:sz w:val="22"/>
        </w:rPr>
      </w:pPr>
      <w:proofErr w:type="spellStart"/>
      <w:r w:rsidRPr="008C7E21">
        <w:rPr>
          <w:rFonts w:ascii="Georgia" w:hAnsi="Georgia"/>
          <w:sz w:val="22"/>
        </w:rPr>
        <w:t>Chalore</w:t>
      </w:r>
      <w:proofErr w:type="spellEnd"/>
      <w:r w:rsidRPr="008C7E21">
        <w:rPr>
          <w:rFonts w:ascii="Georgia" w:hAnsi="Georgia"/>
          <w:sz w:val="22"/>
        </w:rPr>
        <w:t xml:space="preserve"> Loye-Hogan</w:t>
      </w:r>
      <w:r w:rsidR="00AA1936">
        <w:rPr>
          <w:rFonts w:ascii="Georgia" w:hAnsi="Georgia"/>
          <w:sz w:val="22"/>
        </w:rPr>
        <w:t xml:space="preserve">, </w:t>
      </w:r>
      <w:r w:rsidR="00357468">
        <w:rPr>
          <w:rFonts w:ascii="Georgia" w:hAnsi="Georgia"/>
          <w:iCs/>
          <w:sz w:val="22"/>
        </w:rPr>
        <w:t>Interdisciplinary Arts and Science</w:t>
      </w:r>
      <w:r w:rsidR="00357468">
        <w:rPr>
          <w:rFonts w:ascii="Georgia" w:hAnsi="Georgia"/>
          <w:sz w:val="22"/>
        </w:rPr>
        <w:t xml:space="preserve">, </w:t>
      </w:r>
      <w:r w:rsidR="00127CE4" w:rsidRPr="008C7E21">
        <w:rPr>
          <w:rFonts w:ascii="Georgia" w:hAnsi="Georgia"/>
          <w:sz w:val="22"/>
        </w:rPr>
        <w:t>2009</w:t>
      </w:r>
    </w:p>
    <w:p w14:paraId="416D4533" w14:textId="14AC0EFB" w:rsidR="00420875" w:rsidRPr="008C7E21" w:rsidRDefault="001A7805">
      <w:pPr>
        <w:rPr>
          <w:rFonts w:ascii="Georgia" w:hAnsi="Georgia"/>
          <w:i/>
          <w:iCs/>
          <w:sz w:val="22"/>
        </w:rPr>
      </w:pPr>
      <w:r w:rsidRPr="008C7E21">
        <w:rPr>
          <w:rFonts w:ascii="Georgia" w:hAnsi="Georgia"/>
          <w:i/>
          <w:iCs/>
          <w:sz w:val="22"/>
        </w:rPr>
        <w:t>Directed Reading</w:t>
      </w:r>
      <w:r w:rsidR="00CA3FF8">
        <w:rPr>
          <w:rFonts w:ascii="Georgia" w:hAnsi="Georgia"/>
          <w:i/>
          <w:iCs/>
          <w:sz w:val="22"/>
        </w:rPr>
        <w:t xml:space="preserve"> &amp; Internship Supervis</w:t>
      </w:r>
      <w:r w:rsidR="00CD4293">
        <w:rPr>
          <w:rFonts w:ascii="Georgia" w:hAnsi="Georgia"/>
          <w:i/>
          <w:iCs/>
          <w:sz w:val="22"/>
        </w:rPr>
        <w:t>or</w:t>
      </w:r>
    </w:p>
    <w:p w14:paraId="14EFA677" w14:textId="4E3F917D" w:rsidR="00CA3FF8" w:rsidRPr="008C7E21" w:rsidRDefault="00CA3FF8" w:rsidP="00CA3FF8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Kamryn </w:t>
      </w:r>
      <w:proofErr w:type="spellStart"/>
      <w:r w:rsidRPr="008C7E21">
        <w:rPr>
          <w:rFonts w:ascii="Georgia" w:hAnsi="Georgia"/>
          <w:sz w:val="22"/>
        </w:rPr>
        <w:t>Bettelton</w:t>
      </w:r>
      <w:proofErr w:type="spellEnd"/>
      <w:r>
        <w:rPr>
          <w:rFonts w:ascii="Georgia" w:hAnsi="Georgia"/>
          <w:sz w:val="22"/>
        </w:rPr>
        <w:t>,</w:t>
      </w:r>
      <w:r w:rsidR="00357468">
        <w:rPr>
          <w:rFonts w:ascii="Georgia" w:hAnsi="Georgia"/>
          <w:sz w:val="22"/>
        </w:rPr>
        <w:t xml:space="preserve"> Education,</w:t>
      </w:r>
      <w:r>
        <w:rPr>
          <w:rFonts w:ascii="Georgia" w:hAnsi="Georgia"/>
          <w:sz w:val="22"/>
        </w:rPr>
        <w:t xml:space="preserve"> </w:t>
      </w:r>
      <w:r w:rsidRPr="008C7E21">
        <w:rPr>
          <w:rFonts w:ascii="Georgia" w:hAnsi="Georgia"/>
          <w:sz w:val="22"/>
        </w:rPr>
        <w:t>2010</w:t>
      </w:r>
    </w:p>
    <w:p w14:paraId="00FE0B73" w14:textId="705E7CDF" w:rsidR="00B42F2E" w:rsidRPr="00CD4293" w:rsidRDefault="001A7805" w:rsidP="00CD4293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Susan Brabec</w:t>
      </w:r>
      <w:r w:rsidR="00AA1936">
        <w:rPr>
          <w:rFonts w:ascii="Georgia" w:hAnsi="Georgia"/>
          <w:sz w:val="22"/>
        </w:rPr>
        <w:t xml:space="preserve">, </w:t>
      </w:r>
      <w:r w:rsidR="00357468">
        <w:rPr>
          <w:rFonts w:ascii="Georgia" w:hAnsi="Georgia"/>
          <w:sz w:val="22"/>
        </w:rPr>
        <w:t xml:space="preserve">Education, </w:t>
      </w:r>
      <w:r w:rsidR="00127CE4" w:rsidRPr="008C7E21">
        <w:rPr>
          <w:rFonts w:ascii="Georgia" w:hAnsi="Georgia"/>
          <w:sz w:val="22"/>
        </w:rPr>
        <w:t>2009</w:t>
      </w:r>
      <w:r w:rsidR="00357468">
        <w:rPr>
          <w:rFonts w:ascii="Georgia" w:hAnsi="Georgia"/>
          <w:i/>
          <w:sz w:val="22"/>
        </w:rPr>
        <w:br/>
      </w:r>
      <w:r w:rsidR="00B42F2E" w:rsidRPr="008C7E21">
        <w:rPr>
          <w:rFonts w:ascii="Georgia" w:hAnsi="Georgia"/>
          <w:i/>
          <w:sz w:val="22"/>
        </w:rPr>
        <w:t>Undergraduate Mentor</w:t>
      </w:r>
    </w:p>
    <w:p w14:paraId="6F9335F7" w14:textId="55B4D342" w:rsidR="00B42F2E" w:rsidRPr="008C7E21" w:rsidRDefault="00B42F2E" w:rsidP="00BD0C0C">
      <w:pPr>
        <w:rPr>
          <w:rFonts w:ascii="Georgia" w:hAnsi="Georgia"/>
          <w:iCs/>
          <w:sz w:val="22"/>
        </w:rPr>
      </w:pPr>
      <w:r w:rsidRPr="008C7E21">
        <w:rPr>
          <w:rFonts w:ascii="Georgia" w:hAnsi="Georgia"/>
          <w:i/>
          <w:sz w:val="22"/>
        </w:rPr>
        <w:tab/>
      </w:r>
      <w:r w:rsidRPr="008C7E21">
        <w:rPr>
          <w:rFonts w:ascii="Georgia" w:hAnsi="Georgia"/>
          <w:iCs/>
          <w:sz w:val="22"/>
        </w:rPr>
        <w:t>Candy Santo</w:t>
      </w:r>
      <w:r w:rsidR="006F2367" w:rsidRPr="008C7E21">
        <w:rPr>
          <w:rFonts w:ascii="Georgia" w:hAnsi="Georgia"/>
          <w:iCs/>
          <w:sz w:val="22"/>
        </w:rPr>
        <w:t xml:space="preserve">s, </w:t>
      </w:r>
      <w:r w:rsidRPr="008C7E21">
        <w:rPr>
          <w:rFonts w:ascii="Georgia" w:hAnsi="Georgia"/>
          <w:iCs/>
          <w:sz w:val="22"/>
        </w:rPr>
        <w:t>Writing Studies</w:t>
      </w:r>
      <w:r w:rsidR="00357468">
        <w:rPr>
          <w:rFonts w:ascii="Georgia" w:hAnsi="Georgia"/>
          <w:iCs/>
          <w:sz w:val="22"/>
        </w:rPr>
        <w:t xml:space="preserve">, </w:t>
      </w:r>
      <w:r w:rsidR="006F2367" w:rsidRPr="008C7E21">
        <w:rPr>
          <w:rFonts w:ascii="Georgia" w:hAnsi="Georgia"/>
          <w:iCs/>
          <w:sz w:val="22"/>
        </w:rPr>
        <w:t>2021-2022</w:t>
      </w:r>
    </w:p>
    <w:p w14:paraId="0C1EA85D" w14:textId="084C08E4" w:rsidR="006F2367" w:rsidRPr="008C7E21" w:rsidRDefault="006F2367" w:rsidP="00BD0C0C">
      <w:pPr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ab/>
        <w:t>Lime Pearce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Writing Studies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2022</w:t>
      </w:r>
    </w:p>
    <w:p w14:paraId="01F68BD9" w14:textId="4C434A16" w:rsidR="00053C8A" w:rsidRPr="008C7E21" w:rsidRDefault="00053C8A" w:rsidP="00053C8A">
      <w:pPr>
        <w:ind w:firstLine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Haley </w:t>
      </w:r>
      <w:proofErr w:type="spellStart"/>
      <w:r w:rsidRPr="008C7E21">
        <w:rPr>
          <w:rFonts w:ascii="Georgia" w:hAnsi="Georgia"/>
          <w:iCs/>
          <w:sz w:val="22"/>
        </w:rPr>
        <w:t>Nuttman</w:t>
      </w:r>
      <w:proofErr w:type="spellEnd"/>
      <w:r w:rsidRPr="008C7E21">
        <w:rPr>
          <w:rFonts w:ascii="Georgia" w:hAnsi="Georgia"/>
          <w:iCs/>
          <w:sz w:val="22"/>
        </w:rPr>
        <w:t>, Writing Studies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2022</w:t>
      </w:r>
    </w:p>
    <w:p w14:paraId="406C9D41" w14:textId="3D681D88" w:rsidR="00053C8A" w:rsidRPr="008C7E21" w:rsidRDefault="007954A1" w:rsidP="00BD0C0C">
      <w:pPr>
        <w:rPr>
          <w:rFonts w:ascii="Georgia" w:eastAsia="Calibri" w:hAnsi="Georgia"/>
        </w:rPr>
      </w:pPr>
      <w:r w:rsidRPr="008C7E21">
        <w:rPr>
          <w:rFonts w:ascii="Georgia" w:hAnsi="Georgia"/>
          <w:iCs/>
          <w:sz w:val="22"/>
        </w:rPr>
        <w:tab/>
      </w:r>
      <w:r w:rsidRPr="008C7E21">
        <w:rPr>
          <w:rFonts w:ascii="Georgia" w:eastAsia="Calibri" w:hAnsi="Georgia"/>
        </w:rPr>
        <w:t>Caitlin Muller</w:t>
      </w:r>
      <w:r w:rsidR="006378DA" w:rsidRPr="008C7E21">
        <w:rPr>
          <w:rFonts w:ascii="Georgia" w:eastAsia="Calibri" w:hAnsi="Georgia"/>
        </w:rPr>
        <w:t>,</w:t>
      </w:r>
      <w:r w:rsidR="006378DA" w:rsidRPr="008C7E21">
        <w:rPr>
          <w:rFonts w:ascii="Georgia" w:hAnsi="Georgia"/>
          <w:iCs/>
          <w:sz w:val="22"/>
        </w:rPr>
        <w:t xml:space="preserve"> Writing Studies</w:t>
      </w:r>
      <w:r w:rsidR="00357468">
        <w:rPr>
          <w:rFonts w:ascii="Georgia" w:eastAsia="Calibri" w:hAnsi="Georgia"/>
        </w:rPr>
        <w:t xml:space="preserve">, </w:t>
      </w:r>
      <w:r w:rsidRPr="008C7E21">
        <w:rPr>
          <w:rFonts w:ascii="Georgia" w:eastAsia="Calibri" w:hAnsi="Georgia"/>
        </w:rPr>
        <w:t>2021</w:t>
      </w:r>
    </w:p>
    <w:p w14:paraId="75895AFB" w14:textId="3A8E3BB5" w:rsidR="0034755D" w:rsidRPr="008C7E21" w:rsidRDefault="0034755D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Kylee McCauley</w:t>
      </w:r>
      <w:r w:rsidR="006378DA" w:rsidRPr="008C7E21">
        <w:rPr>
          <w:rFonts w:ascii="Georgia" w:hAnsi="Georgia"/>
          <w:iCs/>
          <w:sz w:val="22"/>
        </w:rPr>
        <w:t>, Writing Studies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2020</w:t>
      </w:r>
    </w:p>
    <w:p w14:paraId="6559E4FE" w14:textId="37634442" w:rsidR="007954A1" w:rsidRPr="008C7E21" w:rsidRDefault="00BD4FD5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Jacob Tomashek</w:t>
      </w:r>
      <w:r w:rsidR="006378DA" w:rsidRPr="008C7E21">
        <w:rPr>
          <w:rFonts w:ascii="Georgia" w:hAnsi="Georgia"/>
          <w:iCs/>
          <w:sz w:val="22"/>
        </w:rPr>
        <w:t>, Environmental Science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2017</w:t>
      </w:r>
    </w:p>
    <w:p w14:paraId="7D986AAB" w14:textId="3F9C4D06" w:rsidR="00897C2F" w:rsidRPr="008C7E21" w:rsidRDefault="00897C2F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Tiara Harris, </w:t>
      </w:r>
      <w:r w:rsidR="00D565A4" w:rsidRPr="008C7E21">
        <w:rPr>
          <w:rFonts w:ascii="Georgia" w:hAnsi="Georgia"/>
          <w:iCs/>
          <w:sz w:val="22"/>
        </w:rPr>
        <w:t>Psychology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2014</w:t>
      </w:r>
    </w:p>
    <w:p w14:paraId="5C0AE24F" w14:textId="4F14B096" w:rsidR="00CF691B" w:rsidRPr="008C7E21" w:rsidRDefault="00CF691B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Anita Snyder, Equity, Gender, and Labor Studies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2014</w:t>
      </w:r>
    </w:p>
    <w:p w14:paraId="3456E3CD" w14:textId="22A42191" w:rsidR="00696DD9" w:rsidRPr="008C7E21" w:rsidRDefault="00696DD9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Jeremy Hall, </w:t>
      </w:r>
      <w:r w:rsidR="00357468">
        <w:rPr>
          <w:rFonts w:ascii="Georgia" w:hAnsi="Georgia"/>
          <w:iCs/>
          <w:sz w:val="22"/>
        </w:rPr>
        <w:t xml:space="preserve">Interdisciplinary Arts and Science, </w:t>
      </w:r>
      <w:r w:rsidRPr="008C7E21">
        <w:rPr>
          <w:rFonts w:ascii="Georgia" w:hAnsi="Georgia"/>
          <w:iCs/>
          <w:sz w:val="22"/>
        </w:rPr>
        <w:t>2011</w:t>
      </w:r>
    </w:p>
    <w:p w14:paraId="5937497C" w14:textId="298F772F" w:rsidR="00E27853" w:rsidRPr="008C7E21" w:rsidRDefault="00E27853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Kylie Lanthorn, Writing Studies</w:t>
      </w:r>
      <w:r w:rsidR="00357468">
        <w:rPr>
          <w:rFonts w:ascii="Georgia" w:hAnsi="Georgia"/>
          <w:iCs/>
          <w:sz w:val="22"/>
        </w:rPr>
        <w:t xml:space="preserve">. </w:t>
      </w:r>
      <w:r w:rsidRPr="008C7E21">
        <w:rPr>
          <w:rFonts w:ascii="Georgia" w:hAnsi="Georgia"/>
          <w:iCs/>
          <w:sz w:val="22"/>
        </w:rPr>
        <w:t>2011</w:t>
      </w:r>
    </w:p>
    <w:p w14:paraId="59A27BED" w14:textId="44D7FDC5" w:rsidR="00276BAC" w:rsidRPr="008C7E21" w:rsidRDefault="00276BAC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Cumi Ikeda, Writing Studies</w:t>
      </w:r>
      <w:r w:rsidR="00357468">
        <w:rPr>
          <w:rFonts w:ascii="Georgia" w:hAnsi="Georgia"/>
          <w:iCs/>
          <w:sz w:val="22"/>
        </w:rPr>
        <w:t>,</w:t>
      </w:r>
      <w:r w:rsidRPr="008C7E21">
        <w:rPr>
          <w:rFonts w:ascii="Georgia" w:hAnsi="Georgia"/>
          <w:iCs/>
          <w:sz w:val="22"/>
        </w:rPr>
        <w:t xml:space="preserve"> 2011</w:t>
      </w:r>
    </w:p>
    <w:p w14:paraId="36A205CD" w14:textId="5AE11211" w:rsidR="00891AF9" w:rsidRPr="008C7E21" w:rsidRDefault="00891AF9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Dana Son, Environmental Science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2009</w:t>
      </w:r>
    </w:p>
    <w:p w14:paraId="2B39F86C" w14:textId="5BE25535" w:rsidR="00891AF9" w:rsidRPr="008C7E21" w:rsidRDefault="00891AF9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Farrah Triggs, </w:t>
      </w:r>
      <w:r w:rsidR="00357468">
        <w:rPr>
          <w:rFonts w:ascii="Georgia" w:hAnsi="Georgia"/>
          <w:iCs/>
          <w:sz w:val="22"/>
        </w:rPr>
        <w:t xml:space="preserve">Communication, </w:t>
      </w:r>
      <w:r w:rsidRPr="008C7E21">
        <w:rPr>
          <w:rFonts w:ascii="Georgia" w:hAnsi="Georgia"/>
          <w:iCs/>
          <w:sz w:val="22"/>
        </w:rPr>
        <w:t>2009</w:t>
      </w:r>
    </w:p>
    <w:p w14:paraId="26D9B958" w14:textId="57AC7652" w:rsidR="00FF423D" w:rsidRPr="008C7E21" w:rsidRDefault="00FF423D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Josh Prada, </w:t>
      </w:r>
      <w:r w:rsidR="00435E4F" w:rsidRPr="008C7E21">
        <w:rPr>
          <w:rFonts w:ascii="Georgia" w:hAnsi="Georgia"/>
          <w:iCs/>
          <w:sz w:val="22"/>
        </w:rPr>
        <w:t>SIAS, Politics, Philosophy, and Public Affairs</w:t>
      </w:r>
      <w:r w:rsidR="00357468">
        <w:rPr>
          <w:rFonts w:ascii="Georgia" w:hAnsi="Georgia"/>
          <w:iCs/>
          <w:sz w:val="22"/>
        </w:rPr>
        <w:t xml:space="preserve">, </w:t>
      </w:r>
      <w:r w:rsidR="00435E4F" w:rsidRPr="008C7E21">
        <w:rPr>
          <w:rFonts w:ascii="Georgia" w:hAnsi="Georgia"/>
          <w:iCs/>
          <w:sz w:val="22"/>
        </w:rPr>
        <w:t>2009</w:t>
      </w:r>
    </w:p>
    <w:p w14:paraId="3E71F6D7" w14:textId="4AC7CB8B" w:rsidR="00504EDA" w:rsidRPr="008C7E21" w:rsidRDefault="00504EDA" w:rsidP="00504EDA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Earl Schwitzer</w:t>
      </w:r>
      <w:r w:rsidR="00357468">
        <w:rPr>
          <w:rFonts w:ascii="Georgia" w:hAnsi="Georgia"/>
          <w:sz w:val="22"/>
        </w:rPr>
        <w:t xml:space="preserve">, </w:t>
      </w:r>
      <w:r w:rsidR="00357468">
        <w:rPr>
          <w:rFonts w:ascii="Georgia" w:hAnsi="Georgia"/>
          <w:iCs/>
          <w:sz w:val="22"/>
        </w:rPr>
        <w:t>Interdisciplinary Arts and Science</w:t>
      </w:r>
      <w:r w:rsidR="00357468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2009</w:t>
      </w:r>
    </w:p>
    <w:p w14:paraId="79C6B9AB" w14:textId="3382051E" w:rsidR="00AC1154" w:rsidRPr="008C7E21" w:rsidRDefault="00AC1154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Phil Harty, Global Honors</w:t>
      </w:r>
      <w:r w:rsidR="00357468">
        <w:rPr>
          <w:rFonts w:ascii="Georgia" w:hAnsi="Georgia"/>
          <w:iCs/>
          <w:sz w:val="22"/>
        </w:rPr>
        <w:t xml:space="preserve">, </w:t>
      </w:r>
      <w:r w:rsidRPr="008C7E21">
        <w:rPr>
          <w:rFonts w:ascii="Georgia" w:hAnsi="Georgia"/>
          <w:iCs/>
          <w:sz w:val="22"/>
        </w:rPr>
        <w:t>2008</w:t>
      </w:r>
    </w:p>
    <w:p w14:paraId="1AAA9323" w14:textId="1A20DE94" w:rsidR="007A14F2" w:rsidRPr="008C7E21" w:rsidRDefault="007A14F2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>Pamella Johnson, Global Honors</w:t>
      </w:r>
      <w:r w:rsidR="00357468">
        <w:rPr>
          <w:rFonts w:ascii="Georgia" w:hAnsi="Georgia"/>
          <w:iCs/>
          <w:sz w:val="22"/>
        </w:rPr>
        <w:t>, 2</w:t>
      </w:r>
      <w:r w:rsidRPr="008C7E21">
        <w:rPr>
          <w:rFonts w:ascii="Georgia" w:hAnsi="Georgia"/>
          <w:iCs/>
          <w:sz w:val="22"/>
        </w:rPr>
        <w:t>008</w:t>
      </w:r>
    </w:p>
    <w:p w14:paraId="5B52EF87" w14:textId="1E1B6597" w:rsidR="00BD4FD5" w:rsidRPr="008C7E21" w:rsidRDefault="007A14F2" w:rsidP="002861DA">
      <w:pPr>
        <w:ind w:left="720"/>
        <w:rPr>
          <w:rFonts w:ascii="Georgia" w:hAnsi="Georgia"/>
          <w:iCs/>
          <w:sz w:val="22"/>
        </w:rPr>
      </w:pPr>
      <w:r w:rsidRPr="008C7E21">
        <w:rPr>
          <w:rFonts w:ascii="Georgia" w:hAnsi="Georgia"/>
          <w:iCs/>
          <w:sz w:val="22"/>
        </w:rPr>
        <w:t xml:space="preserve">Sara Goldstein, </w:t>
      </w:r>
      <w:r w:rsidR="00357468">
        <w:rPr>
          <w:rFonts w:ascii="Georgia" w:hAnsi="Georgia"/>
          <w:iCs/>
          <w:sz w:val="22"/>
        </w:rPr>
        <w:t xml:space="preserve">Communication, </w:t>
      </w:r>
      <w:r w:rsidRPr="008C7E21">
        <w:rPr>
          <w:rFonts w:ascii="Georgia" w:hAnsi="Georgia"/>
          <w:iCs/>
          <w:sz w:val="22"/>
        </w:rPr>
        <w:t>2007</w:t>
      </w:r>
    </w:p>
    <w:p w14:paraId="4360095E" w14:textId="4A21D2D9" w:rsidR="00F3419F" w:rsidRPr="008C7E21" w:rsidRDefault="00BD0C0C" w:rsidP="00504EDA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ab/>
      </w:r>
    </w:p>
    <w:p w14:paraId="56542D0B" w14:textId="47F5228E" w:rsidR="00420875" w:rsidRPr="008C7E21" w:rsidRDefault="001A7805">
      <w:pPr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lastRenderedPageBreak/>
        <w:t>Teacher Training</w:t>
      </w:r>
      <w:r w:rsidR="00CD4293">
        <w:rPr>
          <w:rFonts w:ascii="Georgia" w:hAnsi="Georgia"/>
          <w:b/>
          <w:bCs/>
          <w:i/>
          <w:sz w:val="22"/>
        </w:rPr>
        <w:t xml:space="preserve"> &amp; Workshop Facilitator</w:t>
      </w:r>
    </w:p>
    <w:p w14:paraId="7650ED4A" w14:textId="77777777" w:rsidR="00897DF0" w:rsidRPr="008C7E21" w:rsidRDefault="00897DF0" w:rsidP="00897DF0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Core Time Digital K-12 Teacher Trainer Institutes (Fall 2016, </w:t>
      </w:r>
      <w:proofErr w:type="spellStart"/>
      <w:r w:rsidRPr="008C7E21">
        <w:rPr>
          <w:rFonts w:ascii="Georgia" w:hAnsi="Georgia"/>
          <w:sz w:val="22"/>
        </w:rPr>
        <w:t>Wtr</w:t>
      </w:r>
      <w:proofErr w:type="spellEnd"/>
      <w:r w:rsidRPr="008C7E21">
        <w:rPr>
          <w:rFonts w:ascii="Georgia" w:hAnsi="Georgia"/>
          <w:sz w:val="22"/>
        </w:rPr>
        <w:t xml:space="preserve"> 2017)</w:t>
      </w:r>
    </w:p>
    <w:bookmarkEnd w:id="24"/>
    <w:p w14:paraId="19AC181C" w14:textId="77777777" w:rsidR="00B344F5" w:rsidRPr="008C7E21" w:rsidRDefault="00B344F5" w:rsidP="00B344F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SBAC &amp; Common Core K-12 Teacher Trainer Institutes (Fall 2015, </w:t>
      </w:r>
      <w:proofErr w:type="spellStart"/>
      <w:r w:rsidRPr="008C7E21">
        <w:rPr>
          <w:rFonts w:ascii="Georgia" w:hAnsi="Georgia"/>
          <w:sz w:val="22"/>
        </w:rPr>
        <w:t>Wtr</w:t>
      </w:r>
      <w:proofErr w:type="spellEnd"/>
      <w:r w:rsidRPr="008C7E21">
        <w:rPr>
          <w:rFonts w:ascii="Georgia" w:hAnsi="Georgia"/>
          <w:sz w:val="22"/>
        </w:rPr>
        <w:t xml:space="preserve"> 2016</w:t>
      </w:r>
      <w:r w:rsidR="00860910" w:rsidRPr="008C7E21">
        <w:rPr>
          <w:rFonts w:ascii="Georgia" w:hAnsi="Georgia"/>
          <w:sz w:val="22"/>
        </w:rPr>
        <w:t>, Summer 2016</w:t>
      </w:r>
      <w:r w:rsidRPr="008C7E21">
        <w:rPr>
          <w:rFonts w:ascii="Georgia" w:hAnsi="Georgia"/>
          <w:sz w:val="22"/>
        </w:rPr>
        <w:t>)</w:t>
      </w:r>
    </w:p>
    <w:p w14:paraId="7A25B71F" w14:textId="77777777" w:rsidR="00B344F5" w:rsidRPr="008C7E21" w:rsidRDefault="00B344F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Common Core K-12 Teacher Trainer Institutes (Fall 2014, Spr 2015, Fall 2013, Spr 2014)</w:t>
      </w:r>
    </w:p>
    <w:p w14:paraId="13EF0F02" w14:textId="7120771B" w:rsidR="00144DCC" w:rsidRPr="008C7E21" w:rsidRDefault="00144DCC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Workshop Facilitator</w:t>
      </w:r>
      <w:r w:rsidR="00D65191">
        <w:rPr>
          <w:rFonts w:ascii="Georgia" w:hAnsi="Georgia"/>
          <w:sz w:val="22"/>
        </w:rPr>
        <w:t xml:space="preserve">, </w:t>
      </w:r>
      <w:r w:rsidR="00D65191" w:rsidRPr="00D65191">
        <w:rPr>
          <w:rFonts w:ascii="Georgia" w:hAnsi="Georgia"/>
          <w:iCs/>
          <w:sz w:val="22"/>
        </w:rPr>
        <w:t>UW Faculty Fellows</w:t>
      </w:r>
      <w:r w:rsidRPr="008C7E21">
        <w:rPr>
          <w:rFonts w:ascii="Georgia" w:hAnsi="Georgia"/>
          <w:sz w:val="22"/>
        </w:rPr>
        <w:t xml:space="preserve"> (</w:t>
      </w:r>
      <w:r w:rsidR="00B03B3C" w:rsidRPr="008C7E21">
        <w:rPr>
          <w:rFonts w:ascii="Georgia" w:hAnsi="Georgia"/>
          <w:sz w:val="22"/>
        </w:rPr>
        <w:t xml:space="preserve">2013, </w:t>
      </w:r>
      <w:r w:rsidRPr="008C7E21">
        <w:rPr>
          <w:rFonts w:ascii="Georgia" w:hAnsi="Georgia"/>
          <w:sz w:val="22"/>
        </w:rPr>
        <w:t>2015</w:t>
      </w:r>
      <w:r w:rsidR="00D24760" w:rsidRPr="008C7E21">
        <w:rPr>
          <w:rFonts w:ascii="Georgia" w:hAnsi="Georgia"/>
          <w:sz w:val="22"/>
        </w:rPr>
        <w:t>, 2016</w:t>
      </w:r>
      <w:r w:rsidR="007837E0" w:rsidRPr="008C7E21">
        <w:rPr>
          <w:rFonts w:ascii="Georgia" w:hAnsi="Georgia"/>
          <w:sz w:val="22"/>
        </w:rPr>
        <w:t>, 2017</w:t>
      </w:r>
      <w:r w:rsidRPr="008C7E21">
        <w:rPr>
          <w:rFonts w:ascii="Georgia" w:hAnsi="Georgia"/>
          <w:sz w:val="22"/>
        </w:rPr>
        <w:t>)</w:t>
      </w:r>
    </w:p>
    <w:p w14:paraId="551F852F" w14:textId="22ED5568" w:rsidR="00144DCC" w:rsidRPr="00827131" w:rsidRDefault="00827131" w:rsidP="00827131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“Microteaching”</w:t>
      </w:r>
      <w:r>
        <w:rPr>
          <w:rFonts w:ascii="Georgia" w:hAnsi="Georgia"/>
          <w:sz w:val="22"/>
        </w:rPr>
        <w:t xml:space="preserve">, </w:t>
      </w:r>
    </w:p>
    <w:p w14:paraId="3D62AA76" w14:textId="20F28816" w:rsidR="00144DCC" w:rsidRPr="00827131" w:rsidRDefault="00827131" w:rsidP="00827131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“To rubric, or not to rubric”</w:t>
      </w:r>
      <w:r>
        <w:rPr>
          <w:rFonts w:ascii="Georgia" w:hAnsi="Georgia"/>
          <w:sz w:val="22"/>
        </w:rPr>
        <w:t xml:space="preserve">, </w:t>
      </w:r>
      <w:r w:rsidR="00144DCC" w:rsidRPr="008C7E21">
        <w:rPr>
          <w:rFonts w:ascii="Georgia" w:hAnsi="Georgia"/>
          <w:i/>
          <w:sz w:val="22"/>
        </w:rPr>
        <w:t xml:space="preserve">Faculty Fellows, </w:t>
      </w:r>
      <w:r w:rsidR="00144DCC" w:rsidRPr="008C7E21">
        <w:rPr>
          <w:rFonts w:ascii="Georgia" w:hAnsi="Georgia"/>
          <w:i/>
          <w:iCs/>
          <w:sz w:val="22"/>
        </w:rPr>
        <w:t>University of Washington Tacoma</w:t>
      </w:r>
    </w:p>
    <w:p w14:paraId="5DA530B5" w14:textId="77777777" w:rsidR="009438B1" w:rsidRPr="008C7E21" w:rsidRDefault="009438B1" w:rsidP="009438B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Organizer: MAIS Faculty Learning Community (2014)</w:t>
      </w:r>
    </w:p>
    <w:p w14:paraId="254A85B1" w14:textId="77777777" w:rsidR="009438B1" w:rsidRPr="008C7E21" w:rsidRDefault="009438B1" w:rsidP="009438B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Organizer: Writing Studies Faculty Learning Community (2014)</w:t>
      </w:r>
    </w:p>
    <w:p w14:paraId="56C3CA37" w14:textId="434DC529" w:rsidR="00420875" w:rsidRPr="00D65191" w:rsidRDefault="001A7805" w:rsidP="0082713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Instructional Consultant (2007)</w:t>
      </w:r>
      <w:r w:rsidR="00827131">
        <w:rPr>
          <w:rFonts w:ascii="Georgia" w:hAnsi="Georgia"/>
          <w:sz w:val="22"/>
        </w:rPr>
        <w:t xml:space="preserve">, </w:t>
      </w:r>
      <w:r w:rsidR="00D65191" w:rsidRPr="00D65191">
        <w:rPr>
          <w:rFonts w:ascii="Georgia" w:hAnsi="Georgia"/>
          <w:sz w:val="22"/>
        </w:rPr>
        <w:t xml:space="preserve">UW </w:t>
      </w:r>
      <w:r w:rsidRPr="00D65191">
        <w:rPr>
          <w:rFonts w:ascii="Georgia" w:hAnsi="Georgia"/>
          <w:sz w:val="22"/>
        </w:rPr>
        <w:t>Center for Instructional Development &amp; Researc</w:t>
      </w:r>
      <w:r w:rsidR="00D65191">
        <w:rPr>
          <w:rFonts w:ascii="Georgia" w:hAnsi="Georgia"/>
          <w:sz w:val="22"/>
        </w:rPr>
        <w:t>h</w:t>
      </w:r>
    </w:p>
    <w:p w14:paraId="772C2729" w14:textId="6457BAD6" w:rsidR="00420875" w:rsidRPr="00D65191" w:rsidRDefault="001A7805" w:rsidP="00D6519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Workshop Facilitator</w:t>
      </w:r>
      <w:r w:rsidR="00D65191">
        <w:rPr>
          <w:rFonts w:ascii="Georgia" w:hAnsi="Georgia"/>
          <w:sz w:val="22"/>
        </w:rPr>
        <w:t xml:space="preserve">, </w:t>
      </w:r>
      <w:r w:rsidR="00D65191" w:rsidRPr="00D65191">
        <w:rPr>
          <w:rFonts w:ascii="Georgia" w:hAnsi="Georgia"/>
          <w:sz w:val="22"/>
        </w:rPr>
        <w:t>UW TA Conference on Teaching &amp; Learning</w:t>
      </w:r>
      <w:r w:rsidR="00D65191">
        <w:rPr>
          <w:rFonts w:ascii="Georgia" w:hAnsi="Georgia"/>
          <w:sz w:val="22"/>
        </w:rPr>
        <w:t xml:space="preserve"> </w:t>
      </w:r>
      <w:r w:rsidRPr="008C7E21">
        <w:rPr>
          <w:rFonts w:ascii="Georgia" w:hAnsi="Georgia"/>
          <w:sz w:val="22"/>
        </w:rPr>
        <w:t>(2005)</w:t>
      </w:r>
    </w:p>
    <w:p w14:paraId="73E758A3" w14:textId="05864A50" w:rsidR="00420875" w:rsidRPr="008C7E21" w:rsidRDefault="001A7805">
      <w:pPr>
        <w:ind w:firstLine="72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“Motivating Students to Learn: Applying Principles of Learning to Teaching” </w:t>
      </w:r>
    </w:p>
    <w:p w14:paraId="031EBF1F" w14:textId="3A2C6AEA" w:rsidR="003B43F5" w:rsidRPr="008C7E21" w:rsidRDefault="001A780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ab/>
        <w:t>“Responding to Student Writing”</w:t>
      </w:r>
    </w:p>
    <w:p w14:paraId="4D96B7FE" w14:textId="77777777" w:rsidR="00420875" w:rsidRPr="008C7E21" w:rsidRDefault="00420875">
      <w:pPr>
        <w:rPr>
          <w:rFonts w:ascii="Georgia" w:hAnsi="Georgia"/>
          <w:sz w:val="22"/>
        </w:rPr>
      </w:pPr>
    </w:p>
    <w:p w14:paraId="24D5F7AA" w14:textId="77777777" w:rsidR="002F1A59" w:rsidRPr="002F1A59" w:rsidRDefault="002F1A59" w:rsidP="002F1A59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2F1A59">
        <w:rPr>
          <w:rFonts w:ascii="Georgia" w:hAnsi="Georgia"/>
          <w:b/>
          <w:bCs/>
          <w:szCs w:val="28"/>
        </w:rPr>
        <w:t>AWARDS &amp; HONORS</w:t>
      </w:r>
    </w:p>
    <w:p w14:paraId="229C9A1D" w14:textId="77777777" w:rsidR="001C07C0" w:rsidRDefault="001C07C0" w:rsidP="001C07C0">
      <w:pPr>
        <w:rPr>
          <w:rFonts w:ascii="Georgia" w:hAnsi="Georgia"/>
          <w:b/>
          <w:bCs/>
          <w:i/>
          <w:sz w:val="22"/>
        </w:rPr>
      </w:pPr>
    </w:p>
    <w:p w14:paraId="51CE7254" w14:textId="33E99241" w:rsidR="001C07C0" w:rsidRPr="001C07C0" w:rsidRDefault="001C07C0" w:rsidP="001C07C0">
      <w:pPr>
        <w:rPr>
          <w:rFonts w:ascii="Georgia" w:hAnsi="Georgia"/>
          <w:b/>
          <w:bCs/>
          <w:i/>
          <w:sz w:val="22"/>
        </w:rPr>
      </w:pPr>
      <w:r w:rsidRPr="001C07C0">
        <w:rPr>
          <w:rFonts w:ascii="Georgia" w:hAnsi="Georgia"/>
          <w:b/>
          <w:bCs/>
          <w:i/>
          <w:sz w:val="22"/>
        </w:rPr>
        <w:t>Grants Awarded</w:t>
      </w:r>
    </w:p>
    <w:p w14:paraId="1D4B2A61" w14:textId="11A39B3F" w:rsidR="00C65F64" w:rsidRDefault="00C65F64" w:rsidP="002F1A59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2024</w:t>
      </w:r>
      <w:r>
        <w:rPr>
          <w:rFonts w:ascii="Georgia" w:hAnsi="Georgia"/>
          <w:bCs/>
          <w:sz w:val="22"/>
        </w:rPr>
        <w:tab/>
        <w:t>SIAS</w:t>
      </w:r>
      <w:r w:rsidRPr="008C7E21">
        <w:rPr>
          <w:rFonts w:ascii="Georgia" w:hAnsi="Georgia"/>
          <w:bCs/>
          <w:sz w:val="22"/>
        </w:rPr>
        <w:t xml:space="preserve"> Mini-Grant: Digital Discourse &amp; Design in Online Dating, $1000 (</w:t>
      </w:r>
      <w:proofErr w:type="spellStart"/>
      <w:r w:rsidR="00693F22">
        <w:rPr>
          <w:rFonts w:ascii="Georgia" w:hAnsi="Georgia"/>
          <w:bCs/>
          <w:sz w:val="22"/>
        </w:rPr>
        <w:t>Wtr</w:t>
      </w:r>
      <w:proofErr w:type="spellEnd"/>
      <w:r w:rsidRPr="008C7E21">
        <w:rPr>
          <w:rFonts w:ascii="Georgia" w:hAnsi="Georgia"/>
          <w:bCs/>
          <w:sz w:val="22"/>
        </w:rPr>
        <w:t>)</w:t>
      </w:r>
    </w:p>
    <w:p w14:paraId="53F85E0C" w14:textId="327DC068" w:rsidR="002F1A59" w:rsidRPr="008C7E21" w:rsidRDefault="002F1A59" w:rsidP="002F1A59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  <w:t>UWT COVID Relief Grant: Gender, Sexuality, &amp; Shifting Styles: Codifying Language Use in Style Guides, $1,700</w:t>
      </w:r>
    </w:p>
    <w:p w14:paraId="7A3CD76F" w14:textId="1F1CA2AA" w:rsidR="002F1A59" w:rsidRPr="008C7E21" w:rsidRDefault="002F1A59" w:rsidP="002F1A59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  <w:t>Scholarship &amp; Teaching</w:t>
      </w:r>
      <w:r w:rsidR="00A67D40">
        <w:rPr>
          <w:rFonts w:ascii="Georgia" w:hAnsi="Georgia"/>
          <w:bCs/>
          <w:sz w:val="22"/>
        </w:rPr>
        <w:t xml:space="preserve"> Fund</w:t>
      </w:r>
      <w:r w:rsidRPr="008C7E21">
        <w:rPr>
          <w:rFonts w:ascii="Georgia" w:hAnsi="Georgia"/>
          <w:bCs/>
          <w:sz w:val="22"/>
        </w:rPr>
        <w:t>: Digital Discourse &amp; Design in Online Dating, $4200</w:t>
      </w:r>
    </w:p>
    <w:p w14:paraId="58012589" w14:textId="77777777" w:rsidR="00783EFE" w:rsidRPr="008C7E21" w:rsidRDefault="00783EFE" w:rsidP="00783EFE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  <w:t>SIAS Mini-Grant: Digital Discourse &amp; Design in Online Dating, $1000 (</w:t>
      </w:r>
      <w:proofErr w:type="spellStart"/>
      <w:r w:rsidRPr="008C7E21">
        <w:rPr>
          <w:rFonts w:ascii="Georgia" w:hAnsi="Georgia"/>
          <w:bCs/>
          <w:sz w:val="22"/>
        </w:rPr>
        <w:t>Wtr</w:t>
      </w:r>
      <w:proofErr w:type="spellEnd"/>
      <w:r w:rsidRPr="008C7E21">
        <w:rPr>
          <w:rFonts w:ascii="Georgia" w:hAnsi="Georgia"/>
          <w:bCs/>
          <w:sz w:val="22"/>
        </w:rPr>
        <w:t>)</w:t>
      </w:r>
    </w:p>
    <w:p w14:paraId="3F09EFAE" w14:textId="77777777" w:rsidR="00783EFE" w:rsidRPr="008C7E21" w:rsidRDefault="00783EFE" w:rsidP="00783EFE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  <w:t>SIAS Mini-Grant: Digital Discourse &amp; Design in Online Dating, $1000 (Spr)</w:t>
      </w:r>
    </w:p>
    <w:p w14:paraId="0B21BECE" w14:textId="2747EA24" w:rsidR="002F1A59" w:rsidRPr="008C7E21" w:rsidRDefault="002F1A59" w:rsidP="002F1A59">
      <w:pPr>
        <w:spacing w:line="276" w:lineRule="auto"/>
        <w:ind w:left="1440" w:hanging="1440"/>
        <w:rPr>
          <w:rFonts w:ascii="Georgia" w:hAnsi="Georgia"/>
          <w:bCs/>
          <w:sz w:val="22"/>
          <w:szCs w:val="22"/>
        </w:rPr>
      </w:pPr>
      <w:r w:rsidRPr="008C7E21">
        <w:rPr>
          <w:rFonts w:ascii="Georgia" w:hAnsi="Georgia"/>
          <w:bCs/>
          <w:sz w:val="22"/>
          <w:szCs w:val="22"/>
        </w:rPr>
        <w:t>2021</w:t>
      </w:r>
      <w:r w:rsidRPr="008C7E21">
        <w:rPr>
          <w:rFonts w:ascii="Georgia" w:hAnsi="Georgia"/>
          <w:bCs/>
          <w:sz w:val="22"/>
          <w:szCs w:val="22"/>
        </w:rPr>
        <w:tab/>
      </w:r>
      <w:r w:rsidR="00A67D40">
        <w:rPr>
          <w:rFonts w:ascii="Georgia" w:hAnsi="Georgia"/>
          <w:bCs/>
          <w:sz w:val="22"/>
          <w:szCs w:val="22"/>
        </w:rPr>
        <w:t xml:space="preserve">UW </w:t>
      </w:r>
      <w:r w:rsidRPr="008C7E21">
        <w:rPr>
          <w:rFonts w:ascii="Georgia" w:hAnsi="Georgia"/>
          <w:bCs/>
          <w:sz w:val="22"/>
          <w:szCs w:val="22"/>
        </w:rPr>
        <w:t>Royalty Research Fund: Finding Love &amp; Connection in the Digital Age</w:t>
      </w:r>
      <w:r w:rsidR="00265A21">
        <w:rPr>
          <w:rFonts w:ascii="Georgia" w:hAnsi="Georgia"/>
          <w:bCs/>
          <w:sz w:val="22"/>
          <w:szCs w:val="22"/>
        </w:rPr>
        <w:t>,</w:t>
      </w:r>
      <w:r w:rsidRPr="008C7E21">
        <w:rPr>
          <w:rFonts w:ascii="Georgia" w:hAnsi="Georgia"/>
          <w:bCs/>
          <w:sz w:val="22"/>
          <w:szCs w:val="22"/>
        </w:rPr>
        <w:t xml:space="preserve"> $29,166.00 </w:t>
      </w:r>
    </w:p>
    <w:p w14:paraId="28A19385" w14:textId="77777777" w:rsidR="002F1A59" w:rsidRPr="008C7E21" w:rsidRDefault="002F1A59" w:rsidP="002F1A59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2022</w:t>
      </w:r>
      <w:r w:rsidRPr="008C7E21">
        <w:rPr>
          <w:rFonts w:ascii="Georgia" w:hAnsi="Georgia"/>
          <w:bCs/>
          <w:sz w:val="22"/>
        </w:rPr>
        <w:tab/>
        <w:t>Scholarship &amp; Teaching Fund: Selling the Selfie: The Digital Dating Game, $1500</w:t>
      </w:r>
    </w:p>
    <w:p w14:paraId="2C3DBAAF" w14:textId="4E1B2182" w:rsidR="002F1A59" w:rsidRPr="008C7E21" w:rsidRDefault="002F1A59" w:rsidP="002F1A59">
      <w:pPr>
        <w:ind w:left="1440" w:hanging="1440"/>
        <w:rPr>
          <w:rFonts w:ascii="Georgia" w:hAnsi="Georgia"/>
          <w:bCs/>
          <w:sz w:val="22"/>
          <w:szCs w:val="22"/>
        </w:rPr>
      </w:pPr>
      <w:r w:rsidRPr="008C7E21">
        <w:rPr>
          <w:rFonts w:ascii="Georgia" w:hAnsi="Georgia"/>
          <w:bCs/>
          <w:sz w:val="22"/>
          <w:szCs w:val="22"/>
        </w:rPr>
        <w:t>2020</w:t>
      </w:r>
      <w:r w:rsidRPr="008C7E21">
        <w:rPr>
          <w:rFonts w:ascii="Georgia" w:hAnsi="Georgia"/>
          <w:bCs/>
          <w:sz w:val="22"/>
          <w:szCs w:val="22"/>
        </w:rPr>
        <w:tab/>
        <w:t xml:space="preserve">Scholarship </w:t>
      </w:r>
      <w:r w:rsidR="001E719D">
        <w:rPr>
          <w:rFonts w:ascii="Georgia" w:hAnsi="Georgia"/>
          <w:bCs/>
          <w:sz w:val="22"/>
          <w:szCs w:val="22"/>
        </w:rPr>
        <w:t>&amp;</w:t>
      </w:r>
      <w:r w:rsidRPr="008C7E21">
        <w:rPr>
          <w:rFonts w:ascii="Georgia" w:hAnsi="Georgia"/>
          <w:bCs/>
          <w:sz w:val="22"/>
          <w:szCs w:val="22"/>
        </w:rPr>
        <w:t xml:space="preserve"> Teaching Fund: Selling the Selfie: The Digital Dating Game, $1500 </w:t>
      </w:r>
    </w:p>
    <w:p w14:paraId="67584CA8" w14:textId="22D23209" w:rsidR="00265A21" w:rsidRPr="008C7E21" w:rsidRDefault="00265A21" w:rsidP="00265A21">
      <w:pPr>
        <w:ind w:left="1440" w:hanging="1440"/>
        <w:rPr>
          <w:rFonts w:ascii="Georgia" w:hAnsi="Georgia"/>
          <w:bCs/>
          <w:sz w:val="22"/>
          <w:szCs w:val="22"/>
        </w:rPr>
      </w:pPr>
      <w:r w:rsidRPr="008C7E21">
        <w:rPr>
          <w:rFonts w:ascii="Georgia" w:hAnsi="Georgia"/>
          <w:bCs/>
          <w:sz w:val="22"/>
          <w:szCs w:val="22"/>
        </w:rPr>
        <w:t>2019</w:t>
      </w:r>
      <w:r w:rsidRPr="008C7E21">
        <w:rPr>
          <w:rFonts w:ascii="Georgia" w:hAnsi="Georgia"/>
          <w:bCs/>
          <w:sz w:val="22"/>
          <w:szCs w:val="22"/>
        </w:rPr>
        <w:tab/>
        <w:t>Interdisciplinary Teaching and Scholarship Collaboration Grants (Co-PI): Black women and sexualized media, $6000</w:t>
      </w:r>
      <w:r>
        <w:rPr>
          <w:rFonts w:ascii="Georgia" w:hAnsi="Georgia"/>
          <w:bCs/>
          <w:sz w:val="22"/>
          <w:szCs w:val="22"/>
        </w:rPr>
        <w:t xml:space="preserve"> (with Dr. Carolyn West, Psychology)</w:t>
      </w:r>
    </w:p>
    <w:p w14:paraId="572FA82F" w14:textId="3CD6BF2F" w:rsidR="002F1A59" w:rsidRPr="008C7E21" w:rsidRDefault="002F1A59" w:rsidP="002F1A59">
      <w:pPr>
        <w:ind w:left="1440" w:hanging="144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2019 </w:t>
      </w:r>
      <w:r w:rsidRPr="008C7E21">
        <w:rPr>
          <w:rFonts w:ascii="Georgia" w:hAnsi="Georgia"/>
          <w:bCs/>
          <w:sz w:val="22"/>
        </w:rPr>
        <w:tab/>
        <w:t xml:space="preserve">Scholarship </w:t>
      </w:r>
      <w:r w:rsidR="001E719D">
        <w:rPr>
          <w:rFonts w:ascii="Georgia" w:hAnsi="Georgia"/>
          <w:bCs/>
          <w:sz w:val="22"/>
        </w:rPr>
        <w:t>&amp;</w:t>
      </w:r>
      <w:r w:rsidRPr="008C7E21">
        <w:rPr>
          <w:rFonts w:ascii="Georgia" w:hAnsi="Georgia"/>
          <w:bCs/>
          <w:sz w:val="22"/>
        </w:rPr>
        <w:t xml:space="preserve"> Teaching Fund: Finding Connection in the Digital Age, $2,564, </w:t>
      </w:r>
    </w:p>
    <w:p w14:paraId="5A540065" w14:textId="34AD3286" w:rsidR="002F1A59" w:rsidRPr="008C7E21" w:rsidRDefault="002F1A59" w:rsidP="002F1A59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2019</w:t>
      </w:r>
      <w:r w:rsidRPr="008C7E21">
        <w:rPr>
          <w:rFonts w:ascii="Georgia" w:hAnsi="Georgia"/>
          <w:bCs/>
          <w:sz w:val="22"/>
        </w:rPr>
        <w:tab/>
      </w:r>
      <w:r w:rsidRPr="008C7E21">
        <w:rPr>
          <w:rFonts w:ascii="Georgia" w:hAnsi="Georgia"/>
          <w:bCs/>
          <w:sz w:val="22"/>
        </w:rPr>
        <w:tab/>
        <w:t xml:space="preserve">Scholarship </w:t>
      </w:r>
      <w:r w:rsidR="001E719D">
        <w:rPr>
          <w:rFonts w:ascii="Georgia" w:hAnsi="Georgia"/>
          <w:bCs/>
          <w:sz w:val="22"/>
        </w:rPr>
        <w:t>&amp;</w:t>
      </w:r>
      <w:r w:rsidRPr="008C7E21">
        <w:rPr>
          <w:rFonts w:ascii="Georgia" w:hAnsi="Georgia"/>
          <w:bCs/>
          <w:sz w:val="22"/>
        </w:rPr>
        <w:t xml:space="preserve"> Teaching Fund: Communication &amp; Online Dating, $1,253,40</w:t>
      </w:r>
    </w:p>
    <w:p w14:paraId="60C59BAD" w14:textId="6890443D" w:rsidR="002F1A59" w:rsidRPr="005C12DD" w:rsidRDefault="002F1A59" w:rsidP="00BF22E5">
      <w:pPr>
        <w:ind w:left="1440" w:hanging="1440"/>
        <w:rPr>
          <w:rFonts w:ascii="Georgia" w:hAnsi="Georgia"/>
          <w:bCs/>
          <w:sz w:val="22"/>
          <w:szCs w:val="22"/>
        </w:rPr>
      </w:pPr>
      <w:r w:rsidRPr="008C7E21">
        <w:rPr>
          <w:rFonts w:ascii="Georgia" w:hAnsi="Georgia"/>
          <w:bCs/>
          <w:sz w:val="22"/>
          <w:szCs w:val="22"/>
        </w:rPr>
        <w:t xml:space="preserve">2018 </w:t>
      </w:r>
      <w:r w:rsidRPr="008C7E21">
        <w:rPr>
          <w:rFonts w:ascii="Georgia" w:hAnsi="Georgia"/>
          <w:bCs/>
          <w:sz w:val="22"/>
          <w:szCs w:val="22"/>
        </w:rPr>
        <w:tab/>
        <w:t xml:space="preserve">Popular Culture Association, John </w:t>
      </w:r>
      <w:proofErr w:type="spellStart"/>
      <w:r w:rsidRPr="008C7E21">
        <w:rPr>
          <w:rFonts w:ascii="Georgia" w:hAnsi="Georgia"/>
          <w:bCs/>
          <w:sz w:val="22"/>
          <w:szCs w:val="22"/>
        </w:rPr>
        <w:t>Bratzel</w:t>
      </w:r>
      <w:proofErr w:type="spellEnd"/>
      <w:r w:rsidRPr="008C7E21">
        <w:rPr>
          <w:rFonts w:ascii="Georgia" w:hAnsi="Georgia"/>
          <w:bCs/>
          <w:sz w:val="22"/>
          <w:szCs w:val="22"/>
        </w:rPr>
        <w:t xml:space="preserve"> Travel Grant, $1,000</w:t>
      </w:r>
    </w:p>
    <w:p w14:paraId="3312F4BD" w14:textId="1334F6A8" w:rsidR="00265A21" w:rsidRPr="00BF22E5" w:rsidRDefault="00265A21" w:rsidP="00BF22E5">
      <w:pPr>
        <w:ind w:left="1440" w:hanging="1440"/>
        <w:rPr>
          <w:rFonts w:ascii="Georgia" w:hAnsi="Georgia"/>
          <w:bCs/>
          <w:sz w:val="22"/>
          <w:szCs w:val="22"/>
        </w:rPr>
      </w:pPr>
      <w:r w:rsidRPr="00BF22E5">
        <w:rPr>
          <w:rFonts w:ascii="Georgia" w:hAnsi="Georgia"/>
          <w:bCs/>
          <w:sz w:val="22"/>
          <w:szCs w:val="22"/>
        </w:rPr>
        <w:t xml:space="preserve">2016-2017 </w:t>
      </w:r>
      <w:r w:rsidRPr="00BF22E5">
        <w:rPr>
          <w:rFonts w:ascii="Georgia" w:hAnsi="Georgia"/>
          <w:bCs/>
          <w:sz w:val="22"/>
          <w:szCs w:val="22"/>
        </w:rPr>
        <w:tab/>
        <w:t xml:space="preserve">Washington Student Achievement Council </w:t>
      </w:r>
      <w:r w:rsidRPr="008C7E21">
        <w:rPr>
          <w:rFonts w:ascii="Georgia" w:hAnsi="Georgia"/>
          <w:bCs/>
          <w:sz w:val="22"/>
          <w:szCs w:val="22"/>
        </w:rPr>
        <w:t>(Co-PI</w:t>
      </w:r>
      <w:r w:rsidR="00207267">
        <w:rPr>
          <w:rFonts w:ascii="Georgia" w:hAnsi="Georgia"/>
          <w:bCs/>
          <w:sz w:val="22"/>
          <w:szCs w:val="22"/>
        </w:rPr>
        <w:t xml:space="preserve">, </w:t>
      </w:r>
      <w:r w:rsidR="00207267" w:rsidRPr="00BF22E5">
        <w:rPr>
          <w:rFonts w:ascii="Georgia" w:hAnsi="Georgia"/>
          <w:bCs/>
          <w:sz w:val="22"/>
          <w:szCs w:val="22"/>
        </w:rPr>
        <w:t>Belinda Louie, Education</w:t>
      </w:r>
      <w:r w:rsidR="00207267">
        <w:rPr>
          <w:rFonts w:ascii="Georgia" w:hAnsi="Georgia"/>
          <w:bCs/>
          <w:sz w:val="22"/>
          <w:szCs w:val="22"/>
        </w:rPr>
        <w:t>-PI</w:t>
      </w:r>
      <w:r w:rsidRPr="008C7E21">
        <w:rPr>
          <w:rFonts w:ascii="Georgia" w:hAnsi="Georgia"/>
          <w:bCs/>
          <w:sz w:val="22"/>
          <w:szCs w:val="22"/>
        </w:rPr>
        <w:t>)</w:t>
      </w:r>
      <w:r w:rsidRPr="00BF22E5">
        <w:rPr>
          <w:rFonts w:ascii="Georgia" w:hAnsi="Georgia"/>
          <w:bCs/>
          <w:sz w:val="22"/>
          <w:szCs w:val="22"/>
        </w:rPr>
        <w:t>, Core-Time-Digital, $450,000</w:t>
      </w:r>
    </w:p>
    <w:p w14:paraId="7943D584" w14:textId="6FFAEF3C" w:rsidR="00265A21" w:rsidRPr="00BF22E5" w:rsidRDefault="00265A21" w:rsidP="00BF22E5">
      <w:pPr>
        <w:ind w:left="1440" w:hanging="1440"/>
        <w:rPr>
          <w:rFonts w:ascii="Georgia" w:hAnsi="Georgia"/>
          <w:bCs/>
          <w:sz w:val="22"/>
          <w:szCs w:val="22"/>
        </w:rPr>
      </w:pPr>
      <w:r w:rsidRPr="00BF22E5">
        <w:rPr>
          <w:rFonts w:ascii="Georgia" w:hAnsi="Georgia"/>
          <w:bCs/>
          <w:sz w:val="22"/>
          <w:szCs w:val="22"/>
        </w:rPr>
        <w:t xml:space="preserve">2015-2016 </w:t>
      </w:r>
      <w:r w:rsidRPr="00BF22E5">
        <w:rPr>
          <w:rFonts w:ascii="Georgia" w:hAnsi="Georgia"/>
          <w:bCs/>
          <w:sz w:val="22"/>
          <w:szCs w:val="22"/>
        </w:rPr>
        <w:tab/>
        <w:t xml:space="preserve">Washington Student Achievement Council </w:t>
      </w:r>
      <w:r w:rsidR="00207267" w:rsidRPr="008C7E21">
        <w:rPr>
          <w:rFonts w:ascii="Georgia" w:hAnsi="Georgia"/>
          <w:bCs/>
          <w:sz w:val="22"/>
          <w:szCs w:val="22"/>
        </w:rPr>
        <w:t>(Co-PI</w:t>
      </w:r>
      <w:r w:rsidR="00207267">
        <w:rPr>
          <w:rFonts w:ascii="Georgia" w:hAnsi="Georgia"/>
          <w:bCs/>
          <w:sz w:val="22"/>
          <w:szCs w:val="22"/>
        </w:rPr>
        <w:t xml:space="preserve">, </w:t>
      </w:r>
      <w:r w:rsidR="00207267" w:rsidRPr="00BF22E5">
        <w:rPr>
          <w:rFonts w:ascii="Georgia" w:hAnsi="Georgia"/>
          <w:bCs/>
          <w:sz w:val="22"/>
          <w:szCs w:val="22"/>
        </w:rPr>
        <w:t>Belinda Louie, Education</w:t>
      </w:r>
      <w:r w:rsidR="00207267">
        <w:rPr>
          <w:rFonts w:ascii="Georgia" w:hAnsi="Georgia"/>
          <w:bCs/>
          <w:sz w:val="22"/>
          <w:szCs w:val="22"/>
        </w:rPr>
        <w:t>-PI</w:t>
      </w:r>
      <w:r w:rsidR="00207267" w:rsidRPr="008C7E21">
        <w:rPr>
          <w:rFonts w:ascii="Georgia" w:hAnsi="Georgia"/>
          <w:bCs/>
          <w:sz w:val="22"/>
          <w:szCs w:val="22"/>
        </w:rPr>
        <w:t>)</w:t>
      </w:r>
      <w:r w:rsidR="00207267" w:rsidRPr="00BF22E5">
        <w:rPr>
          <w:rFonts w:ascii="Georgia" w:hAnsi="Georgia"/>
          <w:bCs/>
          <w:sz w:val="22"/>
          <w:szCs w:val="22"/>
        </w:rPr>
        <w:t>,</w:t>
      </w:r>
      <w:r w:rsidR="00586A1C">
        <w:rPr>
          <w:rFonts w:ascii="Georgia" w:hAnsi="Georgia"/>
          <w:bCs/>
          <w:sz w:val="22"/>
          <w:szCs w:val="22"/>
        </w:rPr>
        <w:t xml:space="preserve"> </w:t>
      </w:r>
      <w:r w:rsidRPr="00BF22E5">
        <w:rPr>
          <w:rFonts w:ascii="Georgia" w:hAnsi="Georgia"/>
          <w:bCs/>
          <w:sz w:val="22"/>
          <w:szCs w:val="22"/>
        </w:rPr>
        <w:t>SBAC, $530,000</w:t>
      </w:r>
    </w:p>
    <w:p w14:paraId="3A632782" w14:textId="325C9F99" w:rsidR="00265A21" w:rsidRPr="00BF22E5" w:rsidRDefault="00265A21" w:rsidP="00BF22E5">
      <w:pPr>
        <w:ind w:left="1440" w:hanging="1440"/>
        <w:rPr>
          <w:rFonts w:ascii="Georgia" w:hAnsi="Georgia"/>
          <w:bCs/>
          <w:sz w:val="22"/>
          <w:szCs w:val="22"/>
        </w:rPr>
      </w:pPr>
      <w:r w:rsidRPr="00BF22E5">
        <w:rPr>
          <w:rFonts w:ascii="Georgia" w:hAnsi="Georgia"/>
          <w:bCs/>
          <w:sz w:val="22"/>
          <w:szCs w:val="22"/>
        </w:rPr>
        <w:t xml:space="preserve">2013-2015 </w:t>
      </w:r>
      <w:r w:rsidRPr="00BF22E5">
        <w:rPr>
          <w:rFonts w:ascii="Georgia" w:hAnsi="Georgia"/>
          <w:bCs/>
          <w:sz w:val="22"/>
          <w:szCs w:val="22"/>
        </w:rPr>
        <w:tab/>
        <w:t xml:space="preserve">Washington Student Achievement Council </w:t>
      </w:r>
      <w:r w:rsidR="00586A1C" w:rsidRPr="008C7E21">
        <w:rPr>
          <w:rFonts w:ascii="Georgia" w:hAnsi="Georgia"/>
          <w:bCs/>
          <w:sz w:val="22"/>
          <w:szCs w:val="22"/>
        </w:rPr>
        <w:t>(Co-PI</w:t>
      </w:r>
      <w:r w:rsidR="00586A1C">
        <w:rPr>
          <w:rFonts w:ascii="Georgia" w:hAnsi="Georgia"/>
          <w:bCs/>
          <w:sz w:val="22"/>
          <w:szCs w:val="22"/>
        </w:rPr>
        <w:t xml:space="preserve">, </w:t>
      </w:r>
      <w:r w:rsidR="00586A1C" w:rsidRPr="00BF22E5">
        <w:rPr>
          <w:rFonts w:ascii="Georgia" w:hAnsi="Georgia"/>
          <w:bCs/>
          <w:sz w:val="22"/>
          <w:szCs w:val="22"/>
        </w:rPr>
        <w:t>Belinda Louie, Education</w:t>
      </w:r>
      <w:r w:rsidR="00586A1C">
        <w:rPr>
          <w:rFonts w:ascii="Georgia" w:hAnsi="Georgia"/>
          <w:bCs/>
          <w:sz w:val="22"/>
          <w:szCs w:val="22"/>
        </w:rPr>
        <w:t>-PI</w:t>
      </w:r>
      <w:r w:rsidR="00586A1C" w:rsidRPr="008C7E21">
        <w:rPr>
          <w:rFonts w:ascii="Georgia" w:hAnsi="Georgia"/>
          <w:bCs/>
          <w:sz w:val="22"/>
          <w:szCs w:val="22"/>
        </w:rPr>
        <w:t>)</w:t>
      </w:r>
      <w:r w:rsidRPr="00BF22E5">
        <w:rPr>
          <w:rFonts w:ascii="Georgia" w:hAnsi="Georgia"/>
          <w:bCs/>
          <w:sz w:val="22"/>
          <w:szCs w:val="22"/>
        </w:rPr>
        <w:t>, Common Core, $550,000</w:t>
      </w:r>
    </w:p>
    <w:p w14:paraId="08EF7820" w14:textId="77777777" w:rsidR="00265A21" w:rsidRPr="00BF22E5" w:rsidRDefault="00265A21" w:rsidP="00265A21">
      <w:pPr>
        <w:ind w:left="1440" w:hanging="1440"/>
        <w:rPr>
          <w:rFonts w:ascii="Georgia" w:hAnsi="Georgia"/>
          <w:bCs/>
          <w:sz w:val="22"/>
          <w:szCs w:val="22"/>
        </w:rPr>
      </w:pPr>
      <w:r w:rsidRPr="00BF22E5">
        <w:rPr>
          <w:rFonts w:ascii="Georgia" w:hAnsi="Georgia"/>
          <w:bCs/>
          <w:sz w:val="22"/>
          <w:szCs w:val="22"/>
        </w:rPr>
        <w:t>2009-2011</w:t>
      </w:r>
      <w:r w:rsidRPr="00BF22E5">
        <w:rPr>
          <w:rFonts w:ascii="Georgia" w:hAnsi="Georgia"/>
          <w:bCs/>
          <w:sz w:val="22"/>
          <w:szCs w:val="22"/>
        </w:rPr>
        <w:tab/>
        <w:t>UWT Founders Endowment Grant (Co-PI), “Web-based Assessment Toolkit, $3,800</w:t>
      </w:r>
    </w:p>
    <w:p w14:paraId="65E02B8E" w14:textId="77777777" w:rsidR="00265A21" w:rsidRDefault="00265A21" w:rsidP="00265A21">
      <w:pPr>
        <w:ind w:left="1440" w:hanging="1440"/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>2008</w:t>
      </w:r>
      <w:r w:rsidRPr="008C7E21">
        <w:rPr>
          <w:rFonts w:ascii="Georgia" w:hAnsi="Georgia"/>
          <w:sz w:val="22"/>
          <w:szCs w:val="22"/>
        </w:rPr>
        <w:tab/>
        <w:t>UWT Founders Endowment Grant, “Writing in the Web 2.0 World, $4,500</w:t>
      </w:r>
    </w:p>
    <w:p w14:paraId="4E9BA1FF" w14:textId="46A84862" w:rsidR="005C12DD" w:rsidRPr="00133C7C" w:rsidRDefault="005C12DD" w:rsidP="005C12DD">
      <w:pPr>
        <w:ind w:left="1440" w:hanging="144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2004-2005</w:t>
      </w:r>
      <w:r w:rsidRPr="008C7E21">
        <w:rPr>
          <w:rFonts w:ascii="Georgia" w:hAnsi="Georgia"/>
          <w:sz w:val="22"/>
        </w:rPr>
        <w:tab/>
        <w:t xml:space="preserve">Practical Pedagogy Lecture Series (Co-PI), "Liberating Pedagogies: “Locating Freedom in the Classroom", </w:t>
      </w:r>
      <w:r w:rsidRPr="008C7E21">
        <w:rPr>
          <w:rFonts w:ascii="Georgia" w:hAnsi="Georgia"/>
          <w:i/>
          <w:iCs/>
          <w:sz w:val="22"/>
        </w:rPr>
        <w:t xml:space="preserve">Simpson Center for the Humanities, </w:t>
      </w:r>
      <w:r w:rsidR="00133C7C">
        <w:rPr>
          <w:rFonts w:ascii="Georgia" w:hAnsi="Georgia"/>
          <w:sz w:val="22"/>
        </w:rPr>
        <w:t>$</w:t>
      </w:r>
      <w:r w:rsidR="000F3621">
        <w:rPr>
          <w:rFonts w:ascii="Georgia" w:hAnsi="Georgia"/>
          <w:sz w:val="22"/>
        </w:rPr>
        <w:t>15</w:t>
      </w:r>
      <w:r w:rsidR="00133C7C">
        <w:rPr>
          <w:rFonts w:ascii="Georgia" w:hAnsi="Georgia"/>
          <w:sz w:val="22"/>
        </w:rPr>
        <w:t>,000</w:t>
      </w:r>
    </w:p>
    <w:p w14:paraId="2360AB62" w14:textId="7D7A1273" w:rsidR="005C12DD" w:rsidRPr="000F3621" w:rsidRDefault="005C12DD" w:rsidP="000F3621">
      <w:pPr>
        <w:ind w:left="1440" w:hanging="1440"/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2003-2004</w:t>
      </w:r>
      <w:r w:rsidRPr="008C7E21">
        <w:rPr>
          <w:rFonts w:ascii="Georgia" w:hAnsi="Georgia"/>
          <w:sz w:val="22"/>
        </w:rPr>
        <w:tab/>
        <w:t xml:space="preserve">Practical Pedagogy Lecture Series (Co-PI), "Engaging the Culture of Power In &amp; Out of the Classroom", </w:t>
      </w:r>
      <w:r w:rsidRPr="008C7E21">
        <w:rPr>
          <w:rFonts w:ascii="Georgia" w:hAnsi="Georgia"/>
          <w:i/>
          <w:iCs/>
          <w:sz w:val="22"/>
        </w:rPr>
        <w:t>Simpson Center for the Humanities,</w:t>
      </w:r>
      <w:r w:rsidR="00133C7C">
        <w:rPr>
          <w:rFonts w:ascii="Georgia" w:hAnsi="Georgia"/>
          <w:i/>
          <w:iCs/>
          <w:sz w:val="22"/>
        </w:rPr>
        <w:t xml:space="preserve"> </w:t>
      </w:r>
      <w:r w:rsidR="00133C7C">
        <w:rPr>
          <w:rFonts w:ascii="Georgia" w:hAnsi="Georgia"/>
          <w:sz w:val="22"/>
        </w:rPr>
        <w:t>$</w:t>
      </w:r>
      <w:r w:rsidR="000F3621">
        <w:rPr>
          <w:rFonts w:ascii="Georgia" w:hAnsi="Georgia"/>
          <w:sz w:val="22"/>
        </w:rPr>
        <w:t>15</w:t>
      </w:r>
      <w:r w:rsidR="00133C7C">
        <w:rPr>
          <w:rFonts w:ascii="Georgia" w:hAnsi="Georgia"/>
          <w:sz w:val="22"/>
        </w:rPr>
        <w:t>,000</w:t>
      </w:r>
    </w:p>
    <w:p w14:paraId="17F21551" w14:textId="77777777" w:rsidR="002F1A59" w:rsidRPr="008C7E21" w:rsidRDefault="002F1A59" w:rsidP="002F1A59">
      <w:pPr>
        <w:rPr>
          <w:rFonts w:ascii="Georgia" w:hAnsi="Georgia"/>
          <w:sz w:val="22"/>
        </w:rPr>
      </w:pPr>
    </w:p>
    <w:p w14:paraId="3D287342" w14:textId="515D1E33" w:rsidR="002F1A59" w:rsidRPr="00783EFE" w:rsidRDefault="00783EFE" w:rsidP="00783EFE">
      <w:pPr>
        <w:rPr>
          <w:rFonts w:ascii="Georgia" w:hAnsi="Georgia"/>
          <w:b/>
          <w:bCs/>
          <w:i/>
          <w:iCs/>
          <w:sz w:val="22"/>
          <w:szCs w:val="22"/>
        </w:rPr>
      </w:pPr>
      <w:r w:rsidRPr="00783EFE">
        <w:rPr>
          <w:rFonts w:ascii="Georgia" w:hAnsi="Georgia"/>
          <w:b/>
          <w:bCs/>
          <w:i/>
          <w:iCs/>
          <w:sz w:val="22"/>
          <w:szCs w:val="22"/>
        </w:rPr>
        <w:t>Honors</w:t>
      </w:r>
    </w:p>
    <w:p w14:paraId="3015846C" w14:textId="454D830C" w:rsidR="00783EFE" w:rsidRDefault="00783EFE" w:rsidP="00783EFE">
      <w:pPr>
        <w:spacing w:line="276" w:lineRule="auto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2023</w:t>
      </w:r>
      <w:r>
        <w:rPr>
          <w:rFonts w:ascii="Georgia" w:hAnsi="Georgia"/>
          <w:bCs/>
          <w:sz w:val="22"/>
        </w:rPr>
        <w:tab/>
      </w:r>
      <w:r>
        <w:rPr>
          <w:rFonts w:ascii="Georgia" w:hAnsi="Georgia"/>
          <w:bCs/>
          <w:sz w:val="22"/>
        </w:rPr>
        <w:tab/>
        <w:t>Fulbright Scholar: Digital Culture, University of Bergen, Norway</w:t>
      </w:r>
      <w:r w:rsidR="00C44637">
        <w:rPr>
          <w:rFonts w:ascii="Georgia" w:hAnsi="Georgia"/>
          <w:bCs/>
          <w:sz w:val="22"/>
        </w:rPr>
        <w:t xml:space="preserve">, </w:t>
      </w:r>
      <w:r>
        <w:rPr>
          <w:rFonts w:ascii="Georgia" w:hAnsi="Georgia"/>
          <w:bCs/>
          <w:sz w:val="22"/>
        </w:rPr>
        <w:t>1</w:t>
      </w:r>
      <w:r w:rsidRPr="009A56EB">
        <w:rPr>
          <w:rFonts w:ascii="Georgia" w:hAnsi="Georgia"/>
          <w:bCs/>
          <w:sz w:val="22"/>
          <w:vertAlign w:val="superscript"/>
        </w:rPr>
        <w:t>st</w:t>
      </w:r>
      <w:r>
        <w:rPr>
          <w:rFonts w:ascii="Georgia" w:hAnsi="Georgia"/>
          <w:bCs/>
          <w:sz w:val="22"/>
        </w:rPr>
        <w:t xml:space="preserve"> </w:t>
      </w:r>
      <w:proofErr w:type="gramStart"/>
      <w:r>
        <w:rPr>
          <w:rFonts w:ascii="Georgia" w:hAnsi="Georgia"/>
          <w:bCs/>
          <w:sz w:val="22"/>
        </w:rPr>
        <w:t>alternate</w:t>
      </w:r>
      <w:proofErr w:type="gramEnd"/>
    </w:p>
    <w:p w14:paraId="7D46D422" w14:textId="77777777" w:rsidR="00265A21" w:rsidRPr="008C7E21" w:rsidRDefault="00265A21" w:rsidP="00265A21">
      <w:pPr>
        <w:rPr>
          <w:rFonts w:ascii="Georgia" w:hAnsi="Georgia"/>
          <w:sz w:val="22"/>
          <w:szCs w:val="22"/>
        </w:rPr>
      </w:pPr>
      <w:r w:rsidRPr="008C7E21">
        <w:rPr>
          <w:rFonts w:ascii="Georgia" w:hAnsi="Georgia"/>
          <w:sz w:val="22"/>
          <w:szCs w:val="22"/>
        </w:rPr>
        <w:t>2021</w:t>
      </w:r>
      <w:r w:rsidRPr="008C7E21">
        <w:rPr>
          <w:rFonts w:ascii="Georgia" w:hAnsi="Georgia"/>
          <w:sz w:val="22"/>
          <w:szCs w:val="22"/>
        </w:rPr>
        <w:tab/>
      </w:r>
      <w:r w:rsidRPr="008C7E21">
        <w:rPr>
          <w:rFonts w:ascii="Georgia" w:hAnsi="Georgia"/>
          <w:sz w:val="22"/>
          <w:szCs w:val="22"/>
        </w:rPr>
        <w:tab/>
        <w:t>UWT Distinguished Teaching Award, Nominee</w:t>
      </w:r>
    </w:p>
    <w:p w14:paraId="4867FF64" w14:textId="6E7F0CEB" w:rsidR="00D17F60" w:rsidRDefault="00D17F60" w:rsidP="00D17F60">
      <w:pPr>
        <w:ind w:left="1440" w:hanging="1440"/>
        <w:rPr>
          <w:rFonts w:ascii="Georgia" w:hAnsi="Georgia"/>
          <w:bCs/>
          <w:sz w:val="22"/>
          <w:szCs w:val="22"/>
        </w:rPr>
      </w:pPr>
      <w:r w:rsidRPr="008C7E21">
        <w:rPr>
          <w:rFonts w:ascii="Georgia" w:hAnsi="Georgia"/>
          <w:bCs/>
          <w:sz w:val="22"/>
        </w:rPr>
        <w:t xml:space="preserve">2019 </w:t>
      </w:r>
      <w:r w:rsidRPr="008C7E21">
        <w:rPr>
          <w:rFonts w:ascii="Georgia" w:hAnsi="Georgia"/>
          <w:bCs/>
          <w:sz w:val="22"/>
        </w:rPr>
        <w:tab/>
      </w:r>
      <w:r w:rsidRPr="005C12DD">
        <w:rPr>
          <w:rFonts w:ascii="Georgia" w:hAnsi="Georgia"/>
          <w:bCs/>
          <w:sz w:val="22"/>
          <w:szCs w:val="22"/>
        </w:rPr>
        <w:t>National Endowment for the Humanities (NEH)</w:t>
      </w:r>
      <w:r>
        <w:rPr>
          <w:rFonts w:ascii="Georgia" w:hAnsi="Georgia"/>
          <w:bCs/>
          <w:sz w:val="22"/>
          <w:szCs w:val="22"/>
        </w:rPr>
        <w:t>--</w:t>
      </w:r>
      <w:r w:rsidRPr="005C12DD">
        <w:rPr>
          <w:rFonts w:ascii="Georgia" w:hAnsi="Georgia"/>
          <w:bCs/>
          <w:sz w:val="22"/>
          <w:szCs w:val="22"/>
        </w:rPr>
        <w:t xml:space="preserve"> Digital Dating: Discourse &amp; Design in the Search for Love Online</w:t>
      </w:r>
      <w:r w:rsidR="00C44637">
        <w:rPr>
          <w:rFonts w:ascii="Georgia" w:hAnsi="Georgia"/>
          <w:bCs/>
          <w:sz w:val="22"/>
          <w:szCs w:val="22"/>
        </w:rPr>
        <w:t xml:space="preserve">, </w:t>
      </w:r>
      <w:r w:rsidRPr="005C12DD">
        <w:rPr>
          <w:rFonts w:ascii="Georgia" w:hAnsi="Georgia"/>
          <w:bCs/>
          <w:sz w:val="22"/>
          <w:szCs w:val="22"/>
        </w:rPr>
        <w:t>UWT Nominee</w:t>
      </w:r>
    </w:p>
    <w:p w14:paraId="5A3169D9" w14:textId="61F9D733" w:rsidR="00B645F1" w:rsidRPr="00B645F1" w:rsidRDefault="00B645F1" w:rsidP="00B645F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2016-2018</w:t>
      </w:r>
      <w:r>
        <w:rPr>
          <w:rFonts w:ascii="Georgia" w:hAnsi="Georgia"/>
          <w:sz w:val="22"/>
        </w:rPr>
        <w:tab/>
      </w:r>
      <w:bookmarkStart w:id="26" w:name="_Hlk150439802"/>
      <w:r w:rsidR="00CD4293">
        <w:rPr>
          <w:rFonts w:ascii="Georgia" w:hAnsi="Georgia"/>
          <w:sz w:val="22"/>
        </w:rPr>
        <w:t xml:space="preserve">UW </w:t>
      </w:r>
      <w:r>
        <w:rPr>
          <w:rFonts w:ascii="Georgia" w:hAnsi="Georgia"/>
          <w:sz w:val="22"/>
        </w:rPr>
        <w:t xml:space="preserve">Provost’s </w:t>
      </w:r>
      <w:r w:rsidRPr="008C7E21">
        <w:rPr>
          <w:rFonts w:ascii="Georgia" w:hAnsi="Georgia"/>
          <w:sz w:val="22"/>
        </w:rPr>
        <w:t>Leadership Excellence</w:t>
      </w:r>
      <w:r>
        <w:rPr>
          <w:rFonts w:ascii="Georgia" w:hAnsi="Georgia"/>
          <w:sz w:val="22"/>
        </w:rPr>
        <w:t xml:space="preserve"> Fellow</w:t>
      </w:r>
      <w:bookmarkEnd w:id="26"/>
    </w:p>
    <w:p w14:paraId="50322DD7" w14:textId="690715D0" w:rsidR="00783EFE" w:rsidRPr="00C44637" w:rsidRDefault="005C12DD" w:rsidP="00C44637">
      <w:pPr>
        <w:ind w:left="1440" w:hanging="1440"/>
        <w:rPr>
          <w:rFonts w:ascii="Georgia" w:hAnsi="Georgia"/>
          <w:bCs/>
          <w:sz w:val="22"/>
          <w:szCs w:val="22"/>
        </w:rPr>
      </w:pPr>
      <w:r w:rsidRPr="005C12DD">
        <w:rPr>
          <w:rFonts w:ascii="Georgia" w:hAnsi="Georgia"/>
          <w:bCs/>
          <w:sz w:val="22"/>
          <w:szCs w:val="22"/>
        </w:rPr>
        <w:lastRenderedPageBreak/>
        <w:t>2014</w:t>
      </w:r>
      <w:r w:rsidRPr="005C12DD">
        <w:rPr>
          <w:rFonts w:ascii="Georgia" w:hAnsi="Georgia"/>
          <w:bCs/>
          <w:sz w:val="22"/>
          <w:szCs w:val="22"/>
        </w:rPr>
        <w:tab/>
        <w:t>UWT Distinguished Teaching Award, Nominee</w:t>
      </w:r>
    </w:p>
    <w:p w14:paraId="6D63E2ED" w14:textId="77777777" w:rsidR="002F1A59" w:rsidRDefault="002F1A59" w:rsidP="00657055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</w:p>
    <w:p w14:paraId="2A1D59CD" w14:textId="1678BFE0" w:rsidR="00420875" w:rsidRPr="00657055" w:rsidRDefault="001A7805" w:rsidP="00657055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657055">
        <w:rPr>
          <w:rFonts w:ascii="Georgia" w:hAnsi="Georgia"/>
          <w:b/>
          <w:bCs/>
          <w:szCs w:val="28"/>
        </w:rPr>
        <w:t>SERVICE</w:t>
      </w:r>
      <w:r w:rsidR="002E47E7">
        <w:rPr>
          <w:rFonts w:ascii="Georgia" w:hAnsi="Georgia"/>
          <w:b/>
          <w:bCs/>
          <w:szCs w:val="28"/>
        </w:rPr>
        <w:t xml:space="preserve"> </w:t>
      </w:r>
    </w:p>
    <w:p w14:paraId="46C7AD1A" w14:textId="77777777" w:rsidR="004C73FC" w:rsidRPr="00A2163B" w:rsidRDefault="004C73FC" w:rsidP="004C73FC">
      <w:pPr>
        <w:rPr>
          <w:rFonts w:ascii="Georgia" w:hAnsi="Georgia"/>
          <w:b/>
          <w:bCs/>
          <w:i/>
          <w:sz w:val="22"/>
        </w:rPr>
      </w:pPr>
      <w:bookmarkStart w:id="27" w:name="_Hlk510966152"/>
      <w:bookmarkStart w:id="28" w:name="_Hlk510965712"/>
      <w:bookmarkStart w:id="29" w:name="_Hlk509230344"/>
      <w:r>
        <w:rPr>
          <w:rFonts w:ascii="Georgia" w:hAnsi="Georgia"/>
          <w:b/>
          <w:bCs/>
          <w:i/>
          <w:sz w:val="22"/>
        </w:rPr>
        <w:t xml:space="preserve">Service to the </w:t>
      </w:r>
      <w:r w:rsidRPr="00A2163B">
        <w:rPr>
          <w:rFonts w:ascii="Georgia" w:hAnsi="Georgia"/>
          <w:b/>
          <w:bCs/>
          <w:i/>
          <w:sz w:val="22"/>
        </w:rPr>
        <w:t>Profess</w:t>
      </w:r>
      <w:r>
        <w:rPr>
          <w:rFonts w:ascii="Georgia" w:hAnsi="Georgia"/>
          <w:b/>
          <w:bCs/>
          <w:i/>
          <w:sz w:val="22"/>
        </w:rPr>
        <w:t>ion</w:t>
      </w:r>
    </w:p>
    <w:p w14:paraId="7548AA6F" w14:textId="77777777" w:rsidR="004C73FC" w:rsidRDefault="004C73FC" w:rsidP="004C7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Cs/>
          <w:iCs/>
          <w:sz w:val="22"/>
        </w:rPr>
      </w:pPr>
      <w:bookmarkStart w:id="30" w:name="_Hlk112962716"/>
      <w:r>
        <w:rPr>
          <w:rFonts w:ascii="Georgia" w:hAnsi="Georgia"/>
          <w:bCs/>
          <w:iCs/>
          <w:sz w:val="22"/>
        </w:rPr>
        <w:t xml:space="preserve">Invited </w:t>
      </w:r>
      <w:r w:rsidRPr="00E26EEF">
        <w:rPr>
          <w:rFonts w:ascii="Georgia" w:hAnsi="Georgia"/>
          <w:bCs/>
          <w:iCs/>
          <w:sz w:val="22"/>
        </w:rPr>
        <w:t xml:space="preserve">External </w:t>
      </w:r>
      <w:r>
        <w:rPr>
          <w:rFonts w:ascii="Georgia" w:hAnsi="Georgia"/>
          <w:bCs/>
          <w:iCs/>
          <w:sz w:val="22"/>
        </w:rPr>
        <w:t xml:space="preserve">Tenure </w:t>
      </w:r>
      <w:r w:rsidRPr="00E26EEF">
        <w:rPr>
          <w:rFonts w:ascii="Georgia" w:hAnsi="Georgia"/>
          <w:bCs/>
          <w:iCs/>
          <w:sz w:val="22"/>
        </w:rPr>
        <w:t>Reviewer, Associate Professor of Digital Media, 2023</w:t>
      </w:r>
      <w:r>
        <w:rPr>
          <w:rFonts w:ascii="Georgia" w:hAnsi="Georgia"/>
          <w:bCs/>
          <w:iCs/>
          <w:sz w:val="22"/>
        </w:rPr>
        <w:t xml:space="preserve"> </w:t>
      </w:r>
    </w:p>
    <w:p w14:paraId="7FBF52D7" w14:textId="77777777" w:rsidR="004C73FC" w:rsidRDefault="004C73FC" w:rsidP="004C73FC">
      <w:pPr>
        <w:ind w:left="720" w:hanging="720"/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Project Advisory Group, </w:t>
      </w:r>
      <w:proofErr w:type="gramStart"/>
      <w:r w:rsidRPr="008C7E21">
        <w:rPr>
          <w:rFonts w:ascii="Georgia" w:hAnsi="Georgia"/>
          <w:bCs/>
          <w:sz w:val="22"/>
        </w:rPr>
        <w:t>How</w:t>
      </w:r>
      <w:proofErr w:type="gramEnd"/>
      <w:r w:rsidRPr="008C7E21">
        <w:rPr>
          <w:rFonts w:ascii="Georgia" w:hAnsi="Georgia"/>
          <w:bCs/>
          <w:sz w:val="22"/>
        </w:rPr>
        <w:t xml:space="preserve"> we work and communicate in online environments (PI-Dawn Knight)</w:t>
      </w:r>
      <w:r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2021-2022</w:t>
      </w:r>
    </w:p>
    <w:p w14:paraId="69D9FF4F" w14:textId="77777777" w:rsidR="004C73FC" w:rsidRDefault="004C73FC" w:rsidP="004C73FC">
      <w:pPr>
        <w:ind w:left="720" w:hanging="72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Fellowship </w:t>
      </w:r>
      <w:r w:rsidRPr="008C7E21">
        <w:rPr>
          <w:rFonts w:ascii="Georgia" w:hAnsi="Georgia"/>
          <w:bCs/>
          <w:sz w:val="22"/>
        </w:rPr>
        <w:t>Reviewer</w:t>
      </w:r>
    </w:p>
    <w:p w14:paraId="6B24679E" w14:textId="77777777" w:rsidR="004C73FC" w:rsidRPr="006E66BE" w:rsidRDefault="004C73FC" w:rsidP="004C73FC">
      <w:pPr>
        <w:pStyle w:val="ListParagraph"/>
        <w:numPr>
          <w:ilvl w:val="0"/>
          <w:numId w:val="12"/>
        </w:numPr>
        <w:rPr>
          <w:rFonts w:ascii="Georgia" w:hAnsi="Georgia"/>
          <w:bCs/>
        </w:rPr>
      </w:pPr>
      <w:r w:rsidRPr="006E66BE">
        <w:rPr>
          <w:rFonts w:ascii="Georgia" w:hAnsi="Georgia"/>
          <w:bCs/>
        </w:rPr>
        <w:t>British Academy Mid-Career Fellowship, 2020</w:t>
      </w:r>
    </w:p>
    <w:p w14:paraId="4B8587E6" w14:textId="77777777" w:rsidR="002B440B" w:rsidRPr="002B440B" w:rsidRDefault="004C73FC" w:rsidP="002D30ED">
      <w:pPr>
        <w:pStyle w:val="ListParagraph"/>
        <w:numPr>
          <w:ilvl w:val="0"/>
          <w:numId w:val="12"/>
        </w:numPr>
        <w:ind w:left="720" w:hanging="720"/>
        <w:rPr>
          <w:rFonts w:ascii="Times New Roman" w:hAnsi="Times New Roman"/>
          <w:sz w:val="24"/>
        </w:rPr>
      </w:pPr>
      <w:r w:rsidRPr="002B440B">
        <w:rPr>
          <w:rFonts w:ascii="Georgia" w:hAnsi="Georgia"/>
          <w:bCs/>
        </w:rPr>
        <w:t>Fulbright Specialist Fellowship – Communication, 2020</w:t>
      </w:r>
    </w:p>
    <w:p w14:paraId="3EB3E113" w14:textId="28690399" w:rsidR="004C73FC" w:rsidRPr="002B440B" w:rsidRDefault="002B440B" w:rsidP="002B440B">
      <w:pPr>
        <w:ind w:left="720" w:hanging="720"/>
      </w:pPr>
      <w:r w:rsidRPr="002B440B">
        <w:t xml:space="preserve">Guest </w:t>
      </w:r>
      <w:r w:rsidR="004C73FC" w:rsidRPr="002B440B">
        <w:t>Editor</w:t>
      </w:r>
      <w:r w:rsidRPr="002B440B">
        <w:t xml:space="preserve">, </w:t>
      </w:r>
      <w:r w:rsidRPr="008A3375">
        <w:rPr>
          <w:i/>
          <w:iCs/>
        </w:rPr>
        <w:t>Discourse, Context, &amp; Media</w:t>
      </w:r>
      <w:r>
        <w:t xml:space="preserve">, </w:t>
      </w:r>
      <w:r w:rsidRPr="002B440B">
        <w:t>Special Issue</w:t>
      </w:r>
      <w:r>
        <w:t xml:space="preserve">: </w:t>
      </w:r>
      <w:r w:rsidRPr="002B440B">
        <w:t>Discourse, Digital Intimacies, &amp; Online Dating</w:t>
      </w:r>
      <w:r w:rsidR="004C73FC" w:rsidRPr="002B440B">
        <w:t xml:space="preserve">, </w:t>
      </w:r>
      <w:r>
        <w:t xml:space="preserve">Exp. Fall </w:t>
      </w:r>
      <w:r w:rsidR="004C73FC" w:rsidRPr="002B440B">
        <w:t>202</w:t>
      </w:r>
      <w:r>
        <w:t>4</w:t>
      </w:r>
    </w:p>
    <w:p w14:paraId="15CE6375" w14:textId="77777777" w:rsidR="004C73FC" w:rsidRPr="008C7E21" w:rsidRDefault="004C73FC" w:rsidP="004C73FC">
      <w:pPr>
        <w:ind w:left="720" w:hanging="720"/>
      </w:pPr>
      <w:r w:rsidRPr="008C7E21">
        <w:t>Editorial Board</w:t>
      </w:r>
      <w:r>
        <w:t xml:space="preserve"> Member</w:t>
      </w:r>
      <w:r w:rsidRPr="007D544D">
        <w:rPr>
          <w:i/>
          <w:iCs/>
        </w:rPr>
        <w:t>, JITP: Journal of Interactive Technology &amp; Pedagogy</w:t>
      </w:r>
      <w:r w:rsidRPr="00B27BC6">
        <w:t>, 2012-2021</w:t>
      </w:r>
    </w:p>
    <w:p w14:paraId="29CA32E8" w14:textId="77777777" w:rsidR="004C73FC" w:rsidRPr="00B27BC6" w:rsidRDefault="004C73FC" w:rsidP="004C73FC">
      <w:pPr>
        <w:ind w:left="720" w:hanging="720"/>
        <w:rPr>
          <w:rFonts w:ascii="Georgia" w:hAnsi="Georgia"/>
          <w:bCs/>
          <w:i/>
          <w:sz w:val="22"/>
        </w:rPr>
      </w:pPr>
      <w:r w:rsidRPr="008C7E21">
        <w:t xml:space="preserve">Founding Editor, </w:t>
      </w:r>
      <w:r w:rsidRPr="008C7E21">
        <w:rPr>
          <w:rFonts w:ascii="Georgia" w:hAnsi="Georgia"/>
          <w:bCs/>
          <w:i/>
          <w:sz w:val="22"/>
        </w:rPr>
        <w:t xml:space="preserve">Western Tributaries: Journal of West Coast Graduate Liberal Studies, </w:t>
      </w:r>
      <w:r w:rsidRPr="008C7E21">
        <w:rPr>
          <w:rFonts w:ascii="Georgia" w:hAnsi="Georgia"/>
          <w:bCs/>
          <w:sz w:val="22"/>
        </w:rPr>
        <w:t>2017-2019</w:t>
      </w:r>
    </w:p>
    <w:p w14:paraId="4D0FB8FC" w14:textId="77777777" w:rsidR="004C73FC" w:rsidRPr="008C7E21" w:rsidRDefault="004C73FC" w:rsidP="004C73FC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Article Editor, Sage Open</w:t>
      </w:r>
      <w:r w:rsidRPr="008C7E21">
        <w:rPr>
          <w:rFonts w:ascii="Georgia" w:hAnsi="Georgia"/>
          <w:bCs/>
          <w:i/>
          <w:iCs/>
          <w:sz w:val="22"/>
        </w:rPr>
        <w:t xml:space="preserve">, Canadian Journal for New Scholars in Education, </w:t>
      </w:r>
      <w:r w:rsidRPr="008C7E21">
        <w:rPr>
          <w:rFonts w:ascii="Georgia" w:hAnsi="Georgia"/>
          <w:bCs/>
          <w:sz w:val="22"/>
        </w:rPr>
        <w:t>2018</w:t>
      </w:r>
    </w:p>
    <w:bookmarkEnd w:id="30"/>
    <w:p w14:paraId="6F38790E" w14:textId="77777777" w:rsidR="004C73FC" w:rsidRDefault="004C73FC" w:rsidP="004C73FC">
      <w:pPr>
        <w:rPr>
          <w:rFonts w:ascii="Georgia" w:hAnsi="Georgia"/>
          <w:iCs/>
          <w:sz w:val="22"/>
        </w:rPr>
      </w:pPr>
      <w:r>
        <w:rPr>
          <w:rFonts w:ascii="Georgia" w:hAnsi="Georgia"/>
          <w:iCs/>
          <w:sz w:val="22"/>
        </w:rPr>
        <w:t xml:space="preserve">Book Manuscript </w:t>
      </w:r>
      <w:r w:rsidRPr="008C7E21">
        <w:rPr>
          <w:rFonts w:ascii="Georgia" w:hAnsi="Georgia"/>
          <w:iCs/>
          <w:sz w:val="22"/>
        </w:rPr>
        <w:t>Reviewer</w:t>
      </w:r>
      <w:r>
        <w:rPr>
          <w:rFonts w:ascii="Georgia" w:hAnsi="Georgia"/>
          <w:iCs/>
          <w:sz w:val="22"/>
        </w:rPr>
        <w:t xml:space="preserve">: </w:t>
      </w:r>
    </w:p>
    <w:p w14:paraId="6489024C" w14:textId="77777777" w:rsidR="004C73FC" w:rsidRPr="00613AFE" w:rsidRDefault="004C73FC" w:rsidP="004C73FC">
      <w:pPr>
        <w:pStyle w:val="ListParagraph"/>
        <w:numPr>
          <w:ilvl w:val="0"/>
          <w:numId w:val="11"/>
        </w:numPr>
        <w:ind w:left="360"/>
        <w:rPr>
          <w:rFonts w:ascii="Georgia" w:hAnsi="Georgia"/>
          <w:bCs/>
          <w:iCs/>
        </w:rPr>
      </w:pPr>
      <w:r w:rsidRPr="008C7E21">
        <w:rPr>
          <w:rFonts w:ascii="Georgia" w:hAnsi="Georgia"/>
          <w:bCs/>
          <w:iCs/>
        </w:rPr>
        <w:t>Cambridge U</w:t>
      </w:r>
      <w:r>
        <w:rPr>
          <w:rFonts w:ascii="Georgia" w:hAnsi="Georgia"/>
          <w:bCs/>
          <w:iCs/>
        </w:rPr>
        <w:t xml:space="preserve">niversity </w:t>
      </w:r>
      <w:r w:rsidRPr="008C7E21">
        <w:rPr>
          <w:rFonts w:ascii="Georgia" w:hAnsi="Georgia"/>
          <w:bCs/>
          <w:iCs/>
        </w:rPr>
        <w:t>P</w:t>
      </w:r>
      <w:r>
        <w:rPr>
          <w:rFonts w:ascii="Georgia" w:hAnsi="Georgia"/>
          <w:bCs/>
          <w:iCs/>
        </w:rPr>
        <w:t>ress</w:t>
      </w:r>
      <w:r w:rsidRPr="008C7E21">
        <w:rPr>
          <w:rFonts w:ascii="Georgia" w:hAnsi="Georgia"/>
          <w:bCs/>
          <w:iCs/>
        </w:rPr>
        <w:t xml:space="preserve">, </w:t>
      </w:r>
      <w:r w:rsidRPr="008C7E21">
        <w:rPr>
          <w:rFonts w:ascii="Georgia" w:hAnsi="Georgia"/>
          <w:iCs/>
        </w:rPr>
        <w:t>2023</w:t>
      </w:r>
      <w:r>
        <w:rPr>
          <w:rFonts w:ascii="Georgia" w:hAnsi="Georgia"/>
          <w:iCs/>
        </w:rPr>
        <w:t>, University of Toronto Press</w:t>
      </w:r>
      <w:r w:rsidRPr="008C7E21">
        <w:rPr>
          <w:rFonts w:ascii="Georgia" w:hAnsi="Georgia"/>
          <w:iCs/>
        </w:rPr>
        <w:t xml:space="preserve"> 2023</w:t>
      </w:r>
      <w:r>
        <w:rPr>
          <w:rFonts w:ascii="Georgia" w:hAnsi="Georgia"/>
          <w:iCs/>
        </w:rPr>
        <w:t xml:space="preserve">, </w:t>
      </w:r>
      <w:r w:rsidRPr="006502BE">
        <w:rPr>
          <w:rFonts w:ascii="Georgia" w:hAnsi="Georgia"/>
          <w:iCs/>
        </w:rPr>
        <w:t>Rowman &amp; Littlefield Publishing Group 2023</w:t>
      </w:r>
      <w:r>
        <w:rPr>
          <w:rFonts w:ascii="Georgia" w:hAnsi="Georgia"/>
          <w:iCs/>
        </w:rPr>
        <w:t xml:space="preserve">, </w:t>
      </w:r>
      <w:r w:rsidRPr="000C4ADA">
        <w:rPr>
          <w:rFonts w:ascii="Georgia" w:hAnsi="Georgia"/>
          <w:iCs/>
        </w:rPr>
        <w:t xml:space="preserve">Princeton UP </w:t>
      </w:r>
      <w:r w:rsidRPr="000C4ADA">
        <w:rPr>
          <w:rFonts w:ascii="Georgia" w:hAnsi="Georgia"/>
          <w:bCs/>
          <w:iCs/>
        </w:rPr>
        <w:t xml:space="preserve">2019, 2023, Open University Press </w:t>
      </w:r>
      <w:r w:rsidRPr="000C4ADA">
        <w:rPr>
          <w:rFonts w:ascii="Georgia" w:hAnsi="Georgia"/>
          <w:iCs/>
        </w:rPr>
        <w:t xml:space="preserve">2022, </w:t>
      </w:r>
      <w:r w:rsidRPr="006502BE">
        <w:rPr>
          <w:rFonts w:ascii="Georgia" w:hAnsi="Georgia"/>
          <w:bCs/>
          <w:iCs/>
        </w:rPr>
        <w:t>Palgrave 2019</w:t>
      </w:r>
    </w:p>
    <w:p w14:paraId="772A1352" w14:textId="77777777" w:rsidR="004C73FC" w:rsidRDefault="004C73FC" w:rsidP="004C73FC">
      <w:pPr>
        <w:rPr>
          <w:rFonts w:ascii="Georgia" w:hAnsi="Georgia"/>
          <w:bCs/>
          <w:iCs/>
          <w:sz w:val="22"/>
        </w:rPr>
      </w:pPr>
      <w:r>
        <w:rPr>
          <w:rFonts w:ascii="Georgia" w:hAnsi="Georgia"/>
          <w:iCs/>
          <w:sz w:val="22"/>
        </w:rPr>
        <w:t xml:space="preserve">Manuscript </w:t>
      </w:r>
      <w:r w:rsidRPr="008C7E21">
        <w:rPr>
          <w:rFonts w:ascii="Georgia" w:hAnsi="Georgia"/>
          <w:bCs/>
          <w:iCs/>
          <w:sz w:val="22"/>
        </w:rPr>
        <w:t>Reviewer</w:t>
      </w:r>
      <w:r>
        <w:rPr>
          <w:rFonts w:ascii="Georgia" w:hAnsi="Georgia"/>
          <w:bCs/>
          <w:iCs/>
          <w:sz w:val="22"/>
        </w:rPr>
        <w:t>:</w:t>
      </w:r>
    </w:p>
    <w:p w14:paraId="24341858" w14:textId="77777777" w:rsidR="004C73FC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i/>
          <w:iCs/>
        </w:rPr>
      </w:pPr>
      <w:r w:rsidRPr="00C828F4">
        <w:rPr>
          <w:rFonts w:ascii="Georgia" w:hAnsi="Georgia"/>
          <w:i/>
          <w:iCs/>
        </w:rPr>
        <w:t xml:space="preserve">Families, Relationships and Societies. </w:t>
      </w:r>
      <w:r w:rsidRPr="00C828F4">
        <w:rPr>
          <w:rFonts w:ascii="Georgia" w:hAnsi="Georgia"/>
        </w:rPr>
        <w:t>2023</w:t>
      </w:r>
      <w:r w:rsidRPr="00B41B79">
        <w:rPr>
          <w:rFonts w:ascii="Georgia" w:hAnsi="Georgia"/>
          <w:i/>
          <w:iCs/>
        </w:rPr>
        <w:t xml:space="preserve"> </w:t>
      </w:r>
    </w:p>
    <w:p w14:paraId="7D969CA4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i/>
          <w:iCs/>
        </w:rPr>
      </w:pPr>
      <w:r w:rsidRPr="00B41B79">
        <w:rPr>
          <w:rFonts w:ascii="Georgia" w:hAnsi="Georgia"/>
          <w:i/>
          <w:iCs/>
        </w:rPr>
        <w:t xml:space="preserve">Health: Journal for the Social Study of Health, Illness &amp; Medicine. </w:t>
      </w:r>
      <w:r w:rsidRPr="00B41B79">
        <w:rPr>
          <w:rFonts w:ascii="Georgia" w:hAnsi="Georgia"/>
        </w:rPr>
        <w:t>2012, 2013</w:t>
      </w:r>
      <w:r>
        <w:rPr>
          <w:rFonts w:ascii="Georgia" w:hAnsi="Georgia"/>
        </w:rPr>
        <w:t>, 2023</w:t>
      </w:r>
    </w:p>
    <w:p w14:paraId="16043405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/>
        </w:rPr>
      </w:pPr>
      <w:r w:rsidRPr="00B41B79">
        <w:rPr>
          <w:rFonts w:ascii="Georgia" w:hAnsi="Georgia"/>
          <w:bCs/>
          <w:i/>
        </w:rPr>
        <w:t xml:space="preserve">Health Communication, </w:t>
      </w:r>
      <w:r w:rsidRPr="00B41B79">
        <w:rPr>
          <w:rFonts w:ascii="Georgia" w:hAnsi="Georgia"/>
          <w:bCs/>
          <w:iCs/>
        </w:rPr>
        <w:t>2019, 2023</w:t>
      </w:r>
    </w:p>
    <w:p w14:paraId="3A4C61C8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Cs/>
        </w:rPr>
      </w:pPr>
      <w:r w:rsidRPr="00FB72DE">
        <w:rPr>
          <w:rFonts w:ascii="Georgia" w:hAnsi="Georgia"/>
          <w:bCs/>
          <w:i/>
        </w:rPr>
        <w:t>Sage Open</w:t>
      </w:r>
      <w:r w:rsidRPr="00B41B79">
        <w:rPr>
          <w:rFonts w:ascii="Georgia" w:hAnsi="Georgia"/>
          <w:bCs/>
          <w:i/>
        </w:rPr>
        <w:t>, </w:t>
      </w:r>
      <w:r w:rsidRPr="00B41B79">
        <w:rPr>
          <w:rFonts w:ascii="Georgia" w:hAnsi="Georgia"/>
          <w:bCs/>
          <w:iCs/>
        </w:rPr>
        <w:t>2023</w:t>
      </w:r>
    </w:p>
    <w:p w14:paraId="1F5017D1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Cs/>
        </w:rPr>
      </w:pPr>
      <w:r w:rsidRPr="00B41B79">
        <w:rPr>
          <w:rFonts w:ascii="Georgia" w:hAnsi="Georgia"/>
          <w:bCs/>
          <w:i/>
        </w:rPr>
        <w:t xml:space="preserve">Discourse, Context, &amp; Media, </w:t>
      </w:r>
      <w:r w:rsidRPr="00B41B79">
        <w:rPr>
          <w:rFonts w:ascii="Georgia" w:hAnsi="Georgia"/>
          <w:bCs/>
          <w:iCs/>
        </w:rPr>
        <w:t>2018, 2021, 2022</w:t>
      </w:r>
    </w:p>
    <w:p w14:paraId="5EAE5E74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Cs/>
        </w:rPr>
      </w:pPr>
      <w:r w:rsidRPr="00B41B79">
        <w:rPr>
          <w:rFonts w:ascii="Georgia" w:hAnsi="Georgia"/>
          <w:bCs/>
          <w:i/>
        </w:rPr>
        <w:t>Qualitative Inquiry, </w:t>
      </w:r>
      <w:r w:rsidRPr="00B41B79">
        <w:rPr>
          <w:rFonts w:ascii="Georgia" w:hAnsi="Georgia"/>
          <w:bCs/>
          <w:iCs/>
        </w:rPr>
        <w:t>2022</w:t>
      </w:r>
    </w:p>
    <w:p w14:paraId="626A6473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Cs/>
        </w:rPr>
      </w:pPr>
      <w:r w:rsidRPr="00B41B79">
        <w:rPr>
          <w:rFonts w:ascii="Georgia" w:hAnsi="Georgia"/>
          <w:bCs/>
          <w:i/>
        </w:rPr>
        <w:t xml:space="preserve">JMIR </w:t>
      </w:r>
      <w:proofErr w:type="spellStart"/>
      <w:r w:rsidRPr="00B41B79">
        <w:rPr>
          <w:rFonts w:ascii="Georgia" w:hAnsi="Georgia"/>
          <w:bCs/>
          <w:i/>
        </w:rPr>
        <w:t>Infodemiology</w:t>
      </w:r>
      <w:proofErr w:type="spellEnd"/>
      <w:r w:rsidRPr="00B41B79">
        <w:rPr>
          <w:rFonts w:ascii="Georgia" w:hAnsi="Georgia"/>
          <w:bCs/>
          <w:iCs/>
        </w:rPr>
        <w:t>, 2022</w:t>
      </w:r>
    </w:p>
    <w:p w14:paraId="269C8797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</w:rPr>
      </w:pPr>
      <w:r w:rsidRPr="00B41B79">
        <w:rPr>
          <w:rFonts w:ascii="Georgia" w:hAnsi="Georgia"/>
          <w:bCs/>
          <w:i/>
          <w:iCs/>
        </w:rPr>
        <w:t>Journal of Interactive Technology &amp; Pedagogy</w:t>
      </w:r>
      <w:r w:rsidRPr="00B41B79">
        <w:rPr>
          <w:rFonts w:ascii="Georgia" w:hAnsi="Georgia"/>
          <w:bCs/>
        </w:rPr>
        <w:t xml:space="preserve"> (JITP), 2012, 2014, 2016, 2019, 2020, 2021</w:t>
      </w:r>
    </w:p>
    <w:p w14:paraId="5E0A7057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</w:rPr>
      </w:pPr>
      <w:r w:rsidRPr="00B41B79">
        <w:rPr>
          <w:rFonts w:ascii="Georgia" w:hAnsi="Georgia"/>
          <w:bCs/>
          <w:i/>
        </w:rPr>
        <w:t>Western Tributaries</w:t>
      </w:r>
      <w:r w:rsidRPr="00B41B79">
        <w:rPr>
          <w:rFonts w:ascii="Georgia" w:hAnsi="Georgia"/>
          <w:bCs/>
          <w:iCs/>
        </w:rPr>
        <w:t>, 2014, 2017, 2018, 2019</w:t>
      </w:r>
    </w:p>
    <w:p w14:paraId="51849431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B41B79">
        <w:rPr>
          <w:rFonts w:ascii="Georgia" w:hAnsi="Georgia"/>
          <w:i/>
          <w:iCs/>
        </w:rPr>
        <w:t xml:space="preserve">Journal of Language, Identity, &amp; Education, </w:t>
      </w:r>
      <w:r w:rsidRPr="00B41B79">
        <w:rPr>
          <w:rFonts w:ascii="Georgia" w:hAnsi="Georgia"/>
        </w:rPr>
        <w:t>2010, 2018</w:t>
      </w:r>
    </w:p>
    <w:p w14:paraId="66360CCA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/>
          <w:iCs/>
        </w:rPr>
      </w:pPr>
      <w:r w:rsidRPr="00B41B79">
        <w:rPr>
          <w:rFonts w:ascii="Georgia" w:hAnsi="Georgia"/>
          <w:bCs/>
          <w:i/>
          <w:iCs/>
        </w:rPr>
        <w:t xml:space="preserve">Journal of Response to Writing, </w:t>
      </w:r>
      <w:r w:rsidRPr="00B41B79">
        <w:rPr>
          <w:rFonts w:ascii="Georgia" w:hAnsi="Georgia"/>
          <w:bCs/>
        </w:rPr>
        <w:t>2017</w:t>
      </w:r>
    </w:p>
    <w:p w14:paraId="42959E4A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/>
          <w:iCs/>
        </w:rPr>
      </w:pPr>
      <w:r w:rsidRPr="00B41B79">
        <w:rPr>
          <w:rFonts w:ascii="Georgia" w:hAnsi="Georgia"/>
          <w:bCs/>
          <w:i/>
          <w:iCs/>
        </w:rPr>
        <w:t xml:space="preserve">Philosophy &amp; Rhetoric, </w:t>
      </w:r>
      <w:r w:rsidRPr="00B41B79">
        <w:rPr>
          <w:rFonts w:ascii="Georgia" w:hAnsi="Georgia"/>
          <w:bCs/>
        </w:rPr>
        <w:t>2016</w:t>
      </w:r>
    </w:p>
    <w:bookmarkEnd w:id="27"/>
    <w:p w14:paraId="00E64EDC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bCs/>
          <w:i/>
          <w:iCs/>
        </w:rPr>
      </w:pPr>
      <w:r w:rsidRPr="00B41B79">
        <w:rPr>
          <w:rFonts w:ascii="Georgia" w:hAnsi="Georgia"/>
          <w:bCs/>
          <w:i/>
          <w:iCs/>
        </w:rPr>
        <w:t xml:space="preserve">Communication &amp; Medicine, </w:t>
      </w:r>
      <w:r w:rsidRPr="00B41B79">
        <w:rPr>
          <w:rFonts w:ascii="Georgia" w:hAnsi="Georgia"/>
          <w:bCs/>
        </w:rPr>
        <w:t>2016</w:t>
      </w:r>
    </w:p>
    <w:p w14:paraId="1E6BF676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i/>
          <w:iCs/>
        </w:rPr>
      </w:pPr>
      <w:r w:rsidRPr="00B41B79">
        <w:rPr>
          <w:rFonts w:ascii="Georgia" w:hAnsi="Georgia"/>
          <w:i/>
          <w:iCs/>
        </w:rPr>
        <w:t xml:space="preserve">Communication &amp; Health, </w:t>
      </w:r>
      <w:r w:rsidRPr="00B41B79">
        <w:rPr>
          <w:rFonts w:ascii="Georgia" w:hAnsi="Georgia"/>
        </w:rPr>
        <w:t>2015</w:t>
      </w:r>
    </w:p>
    <w:p w14:paraId="2EDACA9C" w14:textId="77777777" w:rsidR="004C73FC" w:rsidRPr="008C7E21" w:rsidRDefault="004C73FC" w:rsidP="004C73FC">
      <w:pPr>
        <w:pStyle w:val="ListParagraph"/>
        <w:numPr>
          <w:ilvl w:val="0"/>
          <w:numId w:val="10"/>
        </w:numPr>
      </w:pPr>
      <w:r w:rsidRPr="00B41B79">
        <w:rPr>
          <w:rFonts w:ascii="Georgia" w:hAnsi="Georgia"/>
          <w:i/>
          <w:iCs/>
        </w:rPr>
        <w:t xml:space="preserve">Language &amp; Communication, </w:t>
      </w:r>
      <w:r w:rsidRPr="00B41B79">
        <w:rPr>
          <w:rFonts w:ascii="Georgia" w:hAnsi="Georgia"/>
        </w:rPr>
        <w:t>2014</w:t>
      </w:r>
    </w:p>
    <w:p w14:paraId="1A9B9B6D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i/>
          <w:iCs/>
        </w:rPr>
      </w:pPr>
      <w:r w:rsidRPr="00B41B79">
        <w:rPr>
          <w:rFonts w:ascii="Georgia" w:hAnsi="Georgia"/>
          <w:i/>
          <w:iCs/>
        </w:rPr>
        <w:t xml:space="preserve">Visual Communication, </w:t>
      </w:r>
      <w:r w:rsidRPr="00B41B79">
        <w:rPr>
          <w:rFonts w:ascii="Georgia" w:hAnsi="Georgia"/>
        </w:rPr>
        <w:t>2013</w:t>
      </w:r>
    </w:p>
    <w:p w14:paraId="5EA67123" w14:textId="77777777" w:rsidR="004C73FC" w:rsidRPr="00B41B79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  <w:i/>
          <w:iCs/>
        </w:rPr>
      </w:pPr>
      <w:r w:rsidRPr="00B41B79">
        <w:rPr>
          <w:rFonts w:ascii="Georgia" w:hAnsi="Georgia"/>
          <w:i/>
          <w:iCs/>
        </w:rPr>
        <w:t xml:space="preserve">Assessing Writing, </w:t>
      </w:r>
      <w:r w:rsidRPr="00B41B79">
        <w:rPr>
          <w:rFonts w:ascii="Georgia" w:hAnsi="Georgia"/>
        </w:rPr>
        <w:t>2013</w:t>
      </w:r>
    </w:p>
    <w:p w14:paraId="324F2751" w14:textId="77777777" w:rsidR="004C73FC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B41B79">
        <w:rPr>
          <w:rFonts w:ascii="Georgia" w:hAnsi="Georgia"/>
          <w:i/>
          <w:iCs/>
        </w:rPr>
        <w:t>Diaspora, Indigenous, &amp; Minority Education,</w:t>
      </w:r>
      <w:r w:rsidRPr="00B41B79">
        <w:rPr>
          <w:rFonts w:ascii="Georgia" w:hAnsi="Georgia"/>
        </w:rPr>
        <w:t xml:space="preserve"> 2012</w:t>
      </w:r>
    </w:p>
    <w:p w14:paraId="21A41742" w14:textId="77777777" w:rsidR="004C73FC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B41B79">
        <w:rPr>
          <w:rFonts w:ascii="Georgia" w:hAnsi="Georgia"/>
          <w:i/>
          <w:iCs/>
        </w:rPr>
        <w:t>Asia Pacific Journal of Education</w:t>
      </w:r>
      <w:r w:rsidRPr="00B41B79">
        <w:rPr>
          <w:rFonts w:ascii="Georgia" w:hAnsi="Georgia"/>
        </w:rPr>
        <w:t>, 2011</w:t>
      </w:r>
    </w:p>
    <w:p w14:paraId="2F1D07BC" w14:textId="77777777" w:rsidR="004C73FC" w:rsidRDefault="004C73FC" w:rsidP="004C73F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B41B79">
        <w:rPr>
          <w:rFonts w:ascii="Georgia" w:hAnsi="Georgia"/>
          <w:i/>
          <w:iCs/>
        </w:rPr>
        <w:t xml:space="preserve">positions: east </w:t>
      </w:r>
      <w:proofErr w:type="spellStart"/>
      <w:r w:rsidRPr="00B41B79">
        <w:rPr>
          <w:rFonts w:ascii="Georgia" w:hAnsi="Georgia"/>
          <w:i/>
          <w:iCs/>
        </w:rPr>
        <w:t>asia</w:t>
      </w:r>
      <w:proofErr w:type="spellEnd"/>
      <w:r w:rsidRPr="00B41B79">
        <w:rPr>
          <w:rFonts w:ascii="Georgia" w:hAnsi="Georgia"/>
          <w:i/>
          <w:iCs/>
        </w:rPr>
        <w:t xml:space="preserve"> cultures critique, </w:t>
      </w:r>
      <w:r w:rsidRPr="00B41B79">
        <w:rPr>
          <w:rFonts w:ascii="Georgia" w:hAnsi="Georgia"/>
        </w:rPr>
        <w:t>2007</w:t>
      </w:r>
    </w:p>
    <w:p w14:paraId="07BE7916" w14:textId="77777777" w:rsidR="004C73FC" w:rsidRDefault="004C73FC" w:rsidP="004C73FC">
      <w:pPr>
        <w:rPr>
          <w:rFonts w:ascii="Georgia" w:hAnsi="Georgia"/>
          <w:iCs/>
          <w:sz w:val="22"/>
        </w:rPr>
      </w:pPr>
      <w:r>
        <w:rPr>
          <w:rFonts w:ascii="Georgia" w:hAnsi="Georgia"/>
          <w:iCs/>
          <w:sz w:val="22"/>
        </w:rPr>
        <w:t>Conference Scientific Committee:</w:t>
      </w:r>
    </w:p>
    <w:p w14:paraId="313806E7" w14:textId="77777777" w:rsidR="004C73FC" w:rsidRPr="006502BE" w:rsidRDefault="004C73FC" w:rsidP="004C73FC">
      <w:pPr>
        <w:pStyle w:val="ListParagraph"/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="Georgia" w:hAnsi="Georgia"/>
        </w:rPr>
      </w:pPr>
      <w:r w:rsidRPr="006502BE">
        <w:rPr>
          <w:rFonts w:ascii="Georgia" w:hAnsi="Georgia"/>
        </w:rPr>
        <w:t>Approaches to Digital Discourse Analysis Conference (ADDA 4)</w:t>
      </w:r>
      <w:r w:rsidRPr="006502BE">
        <w:rPr>
          <w:rFonts w:ascii="Georgia" w:hAnsi="Georgia"/>
          <w:bCs/>
          <w:iCs/>
        </w:rPr>
        <w:t xml:space="preserve">, </w:t>
      </w:r>
      <w:r w:rsidRPr="006502BE">
        <w:rPr>
          <w:rFonts w:ascii="Georgia" w:hAnsi="Georgia"/>
        </w:rPr>
        <w:t>Klagenfurt, Austria, 2023</w:t>
      </w:r>
    </w:p>
    <w:p w14:paraId="4D6D9173" w14:textId="77777777" w:rsidR="004C73FC" w:rsidRDefault="004C73FC" w:rsidP="004C73FC">
      <w:pPr>
        <w:pStyle w:val="ListParagraph"/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="Georgia" w:hAnsi="Georgia"/>
        </w:rPr>
      </w:pPr>
      <w:r w:rsidRPr="006502BE">
        <w:rPr>
          <w:rFonts w:ascii="Georgia" w:hAnsi="Georgia"/>
        </w:rPr>
        <w:t>Approaches to Digital Discourse Analysis Conference</w:t>
      </w:r>
      <w:r>
        <w:rPr>
          <w:rFonts w:ascii="Georgia" w:hAnsi="Georgia"/>
        </w:rPr>
        <w:t xml:space="preserve"> </w:t>
      </w:r>
      <w:r w:rsidRPr="006502BE">
        <w:rPr>
          <w:rFonts w:ascii="Georgia" w:hAnsi="Georgia"/>
        </w:rPr>
        <w:t>(ADDA 3)</w:t>
      </w:r>
      <w:r w:rsidRPr="006502BE">
        <w:rPr>
          <w:rFonts w:ascii="Georgia" w:hAnsi="Georgia"/>
          <w:bCs/>
          <w:iCs/>
        </w:rPr>
        <w:t>, Florida, USA</w:t>
      </w:r>
      <w:r w:rsidRPr="006502BE">
        <w:rPr>
          <w:rFonts w:ascii="Georgia" w:hAnsi="Georgia"/>
        </w:rPr>
        <w:t>, 202</w:t>
      </w:r>
      <w:r>
        <w:rPr>
          <w:rFonts w:ascii="Georgia" w:hAnsi="Georgia"/>
        </w:rPr>
        <w:t>2</w:t>
      </w:r>
    </w:p>
    <w:p w14:paraId="7F71D831" w14:textId="77777777" w:rsidR="004C73FC" w:rsidRPr="006D15D4" w:rsidRDefault="004C73FC" w:rsidP="004C73FC">
      <w:pPr>
        <w:pStyle w:val="ListParagraph"/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="Georgia" w:hAnsi="Georgia"/>
        </w:rPr>
      </w:pPr>
      <w:r w:rsidRPr="006502BE">
        <w:rPr>
          <w:rFonts w:ascii="Georgia" w:hAnsi="Georgia"/>
          <w:bCs/>
          <w:iCs/>
        </w:rPr>
        <w:t>Second Language Research Forum Conference (SLRF), Seattle, USA</w:t>
      </w:r>
      <w:r>
        <w:rPr>
          <w:rFonts w:ascii="Georgia" w:hAnsi="Georgia"/>
          <w:bCs/>
          <w:iCs/>
        </w:rPr>
        <w:t xml:space="preserve">, </w:t>
      </w:r>
      <w:r w:rsidRPr="006502BE">
        <w:rPr>
          <w:rFonts w:ascii="Georgia" w:hAnsi="Georgia"/>
          <w:bCs/>
          <w:iCs/>
        </w:rPr>
        <w:t>200</w:t>
      </w:r>
      <w:r w:rsidRPr="00D10B61">
        <w:rPr>
          <w:rFonts w:ascii="Georgia" w:hAnsi="Georgia"/>
          <w:bCs/>
        </w:rPr>
        <w:t xml:space="preserve"> </w:t>
      </w:r>
    </w:p>
    <w:p w14:paraId="4D7FD3D3" w14:textId="77777777" w:rsidR="004C73FC" w:rsidRPr="00B80C85" w:rsidRDefault="004C73FC" w:rsidP="004C73FC">
      <w:pPr>
        <w:shd w:val="clear" w:color="auto" w:fill="FFFFFF"/>
        <w:ind w:left="720" w:hanging="720"/>
        <w:textAlignment w:val="baseline"/>
        <w:rPr>
          <w:rFonts w:ascii="Georgia" w:hAnsi="Georgia"/>
          <w:sz w:val="22"/>
        </w:rPr>
      </w:pPr>
      <w:r w:rsidRPr="00B80C85">
        <w:rPr>
          <w:rFonts w:ascii="Georgia" w:hAnsi="Georgia"/>
          <w:sz w:val="22"/>
        </w:rPr>
        <w:lastRenderedPageBreak/>
        <w:t>Conference Panel Organizer</w:t>
      </w:r>
    </w:p>
    <w:p w14:paraId="3BEE2197" w14:textId="77777777" w:rsidR="004C73FC" w:rsidRDefault="004C73FC" w:rsidP="004C73FC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</w:rPr>
      </w:pPr>
      <w:proofErr w:type="spellStart"/>
      <w:r w:rsidRPr="00557724">
        <w:rPr>
          <w:rFonts w:ascii="Georgia" w:hAnsi="Georgia"/>
        </w:rPr>
        <w:t>Postdigital</w:t>
      </w:r>
      <w:proofErr w:type="spellEnd"/>
      <w:r w:rsidRPr="00557724">
        <w:rPr>
          <w:rFonts w:ascii="Georgia" w:hAnsi="Georgia"/>
        </w:rPr>
        <w:t xml:space="preserve"> Intimacies, Online Dating, &amp; Digital Discourses. </w:t>
      </w:r>
      <w:hyperlink r:id="rId75" w:history="1">
        <w:r w:rsidRPr="00557724">
          <w:rPr>
            <w:rFonts w:ascii="Georgia" w:hAnsi="Georgia"/>
          </w:rPr>
          <w:t>Approaches to Digital Discourse Analysis</w:t>
        </w:r>
      </w:hyperlink>
      <w:r w:rsidRPr="00557724">
        <w:rPr>
          <w:rFonts w:ascii="Georgia" w:hAnsi="Georgia"/>
        </w:rPr>
        <w:t xml:space="preserve"> (ADDA 4), Klagenfurt, Austria (2023)</w:t>
      </w:r>
    </w:p>
    <w:p w14:paraId="398B72D3" w14:textId="77777777" w:rsidR="004C73FC" w:rsidRPr="006D15D4" w:rsidRDefault="004C73FC" w:rsidP="004C73FC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</w:rPr>
      </w:pPr>
      <w:r w:rsidRPr="00557724">
        <w:rPr>
          <w:rFonts w:ascii="Georgia" w:hAnsi="Georgia"/>
        </w:rPr>
        <w:t>Communicative practices in online dating</w:t>
      </w:r>
      <w:r w:rsidRPr="00557724">
        <w:rPr>
          <w:rFonts w:ascii="Georgia" w:hAnsi="Georgia"/>
          <w:i/>
          <w:iCs/>
        </w:rPr>
        <w:t>,</w:t>
      </w:r>
      <w:r w:rsidRPr="00557724">
        <w:rPr>
          <w:rFonts w:ascii="Georgia" w:hAnsi="Georgia"/>
        </w:rPr>
        <w:t xml:space="preserve"> International Pragmatics Association (</w:t>
      </w:r>
      <w:proofErr w:type="spellStart"/>
      <w:r w:rsidRPr="00557724">
        <w:rPr>
          <w:rFonts w:ascii="Georgia" w:hAnsi="Georgia"/>
        </w:rPr>
        <w:t>IPrA</w:t>
      </w:r>
      <w:proofErr w:type="spellEnd"/>
      <w:r w:rsidRPr="00557724">
        <w:rPr>
          <w:rFonts w:ascii="Georgia" w:hAnsi="Georgia"/>
        </w:rPr>
        <w:t>) (with Elisabeth Muth Andersen &amp; Will Gibson), Brussels, Belgium. (2023)</w:t>
      </w:r>
    </w:p>
    <w:p w14:paraId="43A10EBD" w14:textId="51D94237" w:rsidR="004C73FC" w:rsidRDefault="004C73FC" w:rsidP="004C73FC">
      <w:pPr>
        <w:rPr>
          <w:rFonts w:ascii="Georgia" w:hAnsi="Georgia"/>
          <w:b/>
          <w:bCs/>
          <w:i/>
        </w:rPr>
      </w:pPr>
      <w:r w:rsidRPr="004C73FC">
        <w:rPr>
          <w:rFonts w:ascii="Georgia" w:hAnsi="Georgia"/>
          <w:b/>
          <w:bCs/>
          <w:i/>
        </w:rPr>
        <w:t xml:space="preserve">Service to the </w:t>
      </w:r>
      <w:r>
        <w:rPr>
          <w:rFonts w:ascii="Georgia" w:hAnsi="Georgia"/>
          <w:b/>
          <w:bCs/>
          <w:i/>
        </w:rPr>
        <w:t>University</w:t>
      </w:r>
    </w:p>
    <w:p w14:paraId="687FDC4F" w14:textId="77777777" w:rsidR="00ED72BF" w:rsidRPr="004C73FC" w:rsidRDefault="00ED72BF" w:rsidP="004C73FC">
      <w:pPr>
        <w:rPr>
          <w:rFonts w:ascii="Georgia" w:hAnsi="Georgia"/>
          <w:b/>
          <w:bCs/>
          <w:i/>
        </w:rPr>
      </w:pPr>
    </w:p>
    <w:p w14:paraId="42300D06" w14:textId="50A66A7E" w:rsidR="003F01B3" w:rsidRDefault="00CA3C61" w:rsidP="002E47E7">
      <w:pPr>
        <w:rPr>
          <w:rFonts w:ascii="Georgia" w:hAnsi="Georgia"/>
          <w:b/>
          <w:bCs/>
          <w:i/>
          <w:sz w:val="22"/>
        </w:rPr>
      </w:pPr>
      <w:r>
        <w:rPr>
          <w:rFonts w:ascii="Georgia" w:hAnsi="Georgia"/>
          <w:b/>
          <w:bCs/>
          <w:i/>
          <w:sz w:val="22"/>
        </w:rPr>
        <w:t>Faculty Hiring Committees</w:t>
      </w:r>
    </w:p>
    <w:p w14:paraId="25EF261B" w14:textId="5EBEF05D" w:rsidR="00CA3C61" w:rsidRDefault="00CA3C61" w:rsidP="00CA3C61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Chair, Hiring Committee –Writing Studies: Rhetoric &amp; Composition (2018-2019)</w:t>
      </w:r>
    </w:p>
    <w:p w14:paraId="1EB8E085" w14:textId="04616537" w:rsidR="00E571AA" w:rsidRPr="00B66B6D" w:rsidRDefault="00E571AA" w:rsidP="00CA3C6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– Cognitive Psychology (2016)</w:t>
      </w:r>
    </w:p>
    <w:p w14:paraId="4CD27592" w14:textId="77777777" w:rsidR="00E571AA" w:rsidRDefault="00E571AA" w:rsidP="00E571AA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Chair, Hiring Committee – Writing Studies: Composition Lecturers Cluster Hire (2015-2016)</w:t>
      </w:r>
    </w:p>
    <w:p w14:paraId="50FA2C4D" w14:textId="77777777" w:rsidR="00B66B6D" w:rsidRPr="008C7E21" w:rsidRDefault="00B66B6D" w:rsidP="00B66B6D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– Writing Studies: Technical Communication (2013)</w:t>
      </w:r>
    </w:p>
    <w:p w14:paraId="28826FEC" w14:textId="77777777" w:rsidR="00B66B6D" w:rsidRPr="008C7E21" w:rsidRDefault="00B66B6D" w:rsidP="00B66B6D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– Psychology: IO (2013)</w:t>
      </w:r>
    </w:p>
    <w:p w14:paraId="2F0C846E" w14:textId="77777777" w:rsidR="00B66B6D" w:rsidRPr="008C7E21" w:rsidRDefault="00B66B6D" w:rsidP="00B66B6D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– Writing Studies: Technical Communication (2012)</w:t>
      </w:r>
    </w:p>
    <w:p w14:paraId="0E4145AF" w14:textId="77777777" w:rsidR="00B66B6D" w:rsidRPr="008C7E21" w:rsidRDefault="00B66B6D" w:rsidP="00B66B6D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– Writing Studies: Creative Writing/ Technical Communication (2011)</w:t>
      </w:r>
    </w:p>
    <w:p w14:paraId="391AB763" w14:textId="3E8B39D5" w:rsidR="00B66B6D" w:rsidRDefault="00B66B6D" w:rsidP="00E571AA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- Lecturer, Core Program and Writing Studies (2011)</w:t>
      </w:r>
    </w:p>
    <w:p w14:paraId="50DF5AD1" w14:textId="77777777" w:rsidR="00B66B6D" w:rsidRPr="008C7E21" w:rsidRDefault="00B66B6D" w:rsidP="00B66B6D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Hiring Committee – Communication: New Media Studies &amp; Media Writing (2008-2009)</w:t>
      </w:r>
    </w:p>
    <w:p w14:paraId="23ABD500" w14:textId="77777777" w:rsidR="00B66B6D" w:rsidRPr="008C7E21" w:rsidRDefault="00B66B6D" w:rsidP="00B66B6D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Hiring Committee – Writing Studies: Composition/Rhetoric (2007-2008)</w:t>
      </w:r>
    </w:p>
    <w:p w14:paraId="39BAC2DD" w14:textId="7873F0CE" w:rsidR="00E571AA" w:rsidRPr="00B66B6D" w:rsidRDefault="00B66B6D" w:rsidP="00CA3C6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– Communication: Video Production &amp; Film/Television Studies (2008)</w:t>
      </w:r>
    </w:p>
    <w:p w14:paraId="64081A8B" w14:textId="77777777" w:rsidR="00CA3C61" w:rsidRDefault="00CA3C61" w:rsidP="002E47E7">
      <w:pPr>
        <w:rPr>
          <w:rFonts w:ascii="Georgia" w:hAnsi="Georgia"/>
          <w:b/>
          <w:bCs/>
          <w:i/>
          <w:sz w:val="22"/>
        </w:rPr>
      </w:pPr>
    </w:p>
    <w:p w14:paraId="5EACDD0C" w14:textId="2F2EE483" w:rsidR="003F01B3" w:rsidRDefault="003F01B3" w:rsidP="002E47E7">
      <w:pPr>
        <w:rPr>
          <w:rFonts w:ascii="Georgia" w:hAnsi="Georgia"/>
          <w:b/>
          <w:bCs/>
          <w:i/>
          <w:sz w:val="22"/>
        </w:rPr>
      </w:pPr>
      <w:r>
        <w:rPr>
          <w:rFonts w:ascii="Georgia" w:hAnsi="Georgia"/>
          <w:b/>
          <w:bCs/>
          <w:i/>
          <w:sz w:val="22"/>
        </w:rPr>
        <w:t>Tenure &amp; Promotion Committees</w:t>
      </w:r>
    </w:p>
    <w:p w14:paraId="3EC48EB0" w14:textId="1FCEF07D" w:rsidR="00CA3C61" w:rsidRDefault="00CA3C61" w:rsidP="00CA3C61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Chair, </w:t>
      </w:r>
      <w:r w:rsidR="00BD353D">
        <w:rPr>
          <w:rFonts w:ascii="Georgia" w:hAnsi="Georgia"/>
          <w:bCs/>
          <w:sz w:val="22"/>
        </w:rPr>
        <w:t>Ass</w:t>
      </w:r>
      <w:r w:rsidR="005F02B5">
        <w:rPr>
          <w:rFonts w:ascii="Georgia" w:hAnsi="Georgia"/>
          <w:bCs/>
          <w:sz w:val="22"/>
        </w:rPr>
        <w:t xml:space="preserve">ociate Teaching Professor </w:t>
      </w:r>
      <w:r w:rsidRPr="008C7E21">
        <w:rPr>
          <w:rFonts w:ascii="Georgia" w:hAnsi="Georgia"/>
          <w:bCs/>
          <w:sz w:val="22"/>
        </w:rPr>
        <w:t>Committee –</w:t>
      </w:r>
      <w:r w:rsidR="005F02B5">
        <w:rPr>
          <w:rFonts w:ascii="Georgia" w:hAnsi="Georgia"/>
          <w:bCs/>
          <w:sz w:val="22"/>
        </w:rPr>
        <w:t xml:space="preserve"> Annie</w:t>
      </w:r>
      <w:r w:rsidRPr="008C7E21">
        <w:rPr>
          <w:rFonts w:ascii="Georgia" w:hAnsi="Georgia"/>
          <w:bCs/>
          <w:sz w:val="22"/>
        </w:rPr>
        <w:t xml:space="preserve"> Nguyen (2019)</w:t>
      </w:r>
    </w:p>
    <w:p w14:paraId="7C6C5067" w14:textId="5BB0644F" w:rsidR="00CA3C61" w:rsidRDefault="00CA3C61" w:rsidP="00CA3C61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Tenure Committee – </w:t>
      </w:r>
      <w:r w:rsidR="005F02B5">
        <w:rPr>
          <w:rFonts w:ascii="Georgia" w:hAnsi="Georgia"/>
          <w:bCs/>
          <w:sz w:val="22"/>
        </w:rPr>
        <w:t xml:space="preserve">Dr. Emma </w:t>
      </w:r>
      <w:r w:rsidRPr="008C7E21">
        <w:rPr>
          <w:rFonts w:ascii="Georgia" w:hAnsi="Georgia"/>
          <w:bCs/>
          <w:sz w:val="22"/>
        </w:rPr>
        <w:t>Rose (2018)</w:t>
      </w:r>
    </w:p>
    <w:p w14:paraId="373E3930" w14:textId="4131AD2A" w:rsidR="00CA3C61" w:rsidRPr="00887657" w:rsidRDefault="00CA3C61" w:rsidP="00CA3C6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 xml:space="preserve">Tenure Committee – </w:t>
      </w:r>
      <w:r w:rsidR="005F02B5">
        <w:rPr>
          <w:rFonts w:ascii="Georgia" w:hAnsi="Georgia"/>
          <w:sz w:val="22"/>
        </w:rPr>
        <w:t xml:space="preserve">Michael </w:t>
      </w:r>
      <w:r w:rsidRPr="008C7E21">
        <w:rPr>
          <w:rFonts w:ascii="Georgia" w:hAnsi="Georgia"/>
          <w:sz w:val="22"/>
        </w:rPr>
        <w:t>Kula (2016)</w:t>
      </w:r>
    </w:p>
    <w:p w14:paraId="172AC346" w14:textId="77777777" w:rsidR="00CA3C61" w:rsidRDefault="00CA3C61" w:rsidP="002E47E7">
      <w:pPr>
        <w:rPr>
          <w:rFonts w:ascii="Georgia" w:hAnsi="Georgia"/>
          <w:b/>
          <w:bCs/>
          <w:i/>
          <w:sz w:val="22"/>
        </w:rPr>
      </w:pPr>
    </w:p>
    <w:p w14:paraId="7977DC27" w14:textId="61311C5C" w:rsidR="00CA3C61" w:rsidRDefault="00CA3C61" w:rsidP="002E47E7">
      <w:pPr>
        <w:rPr>
          <w:rFonts w:ascii="Georgia" w:hAnsi="Georgia"/>
          <w:b/>
          <w:bCs/>
          <w:i/>
          <w:sz w:val="22"/>
        </w:rPr>
      </w:pPr>
      <w:r>
        <w:rPr>
          <w:rFonts w:ascii="Georgia" w:hAnsi="Georgia"/>
          <w:b/>
          <w:bCs/>
          <w:i/>
          <w:sz w:val="22"/>
        </w:rPr>
        <w:t>3</w:t>
      </w:r>
      <w:r w:rsidRPr="00CA3C61">
        <w:rPr>
          <w:rFonts w:ascii="Georgia" w:hAnsi="Georgia"/>
          <w:b/>
          <w:bCs/>
          <w:i/>
          <w:sz w:val="22"/>
          <w:vertAlign w:val="superscript"/>
        </w:rPr>
        <w:t>rd</w:t>
      </w:r>
      <w:r>
        <w:rPr>
          <w:rFonts w:ascii="Georgia" w:hAnsi="Georgia"/>
          <w:b/>
          <w:bCs/>
          <w:i/>
          <w:sz w:val="22"/>
        </w:rPr>
        <w:t xml:space="preserve"> Year Review Committees</w:t>
      </w:r>
    </w:p>
    <w:p w14:paraId="0188726F" w14:textId="4EA2E360" w:rsidR="00CA3C61" w:rsidRDefault="00CA3C61" w:rsidP="00CA3C61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Chair, Reappointment Committee – </w:t>
      </w:r>
      <w:r w:rsidR="005F02B5">
        <w:rPr>
          <w:rFonts w:ascii="Georgia" w:hAnsi="Georgia"/>
          <w:bCs/>
          <w:sz w:val="22"/>
        </w:rPr>
        <w:t xml:space="preserve">Dr. Alison </w:t>
      </w:r>
      <w:r w:rsidRPr="008C7E21">
        <w:rPr>
          <w:rFonts w:ascii="Georgia" w:hAnsi="Georgia"/>
          <w:bCs/>
          <w:sz w:val="22"/>
        </w:rPr>
        <w:t>Cardinal (2021)</w:t>
      </w:r>
    </w:p>
    <w:p w14:paraId="0DD85192" w14:textId="69406BC5" w:rsidR="003F01B3" w:rsidRPr="00AB7293" w:rsidRDefault="00CA3C61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Reappointment Committee – </w:t>
      </w:r>
      <w:r w:rsidR="005F02B5">
        <w:rPr>
          <w:rFonts w:ascii="Georgia" w:hAnsi="Georgia"/>
          <w:bCs/>
          <w:sz w:val="22"/>
        </w:rPr>
        <w:t xml:space="preserve">Dr. Andrea </w:t>
      </w:r>
      <w:r w:rsidRPr="008C7E21">
        <w:rPr>
          <w:rFonts w:ascii="Georgia" w:hAnsi="Georgia"/>
          <w:bCs/>
          <w:sz w:val="22"/>
        </w:rPr>
        <w:t>Modarres (2018)</w:t>
      </w:r>
    </w:p>
    <w:p w14:paraId="199F0E74" w14:textId="77777777" w:rsidR="003F01B3" w:rsidRDefault="003F01B3" w:rsidP="002E47E7">
      <w:pPr>
        <w:rPr>
          <w:rFonts w:ascii="Georgia" w:hAnsi="Georgia"/>
          <w:b/>
          <w:bCs/>
          <w:i/>
          <w:sz w:val="22"/>
        </w:rPr>
      </w:pPr>
    </w:p>
    <w:p w14:paraId="10EF37B2" w14:textId="011FF232" w:rsidR="002E47E7" w:rsidRPr="008C7E21" w:rsidRDefault="002E47E7" w:rsidP="002E47E7">
      <w:pPr>
        <w:rPr>
          <w:rFonts w:ascii="Georgia" w:hAnsi="Georgia"/>
          <w:b/>
          <w:bCs/>
          <w:i/>
          <w:sz w:val="22"/>
        </w:rPr>
      </w:pPr>
      <w:r>
        <w:rPr>
          <w:rFonts w:ascii="Georgia" w:hAnsi="Georgia"/>
          <w:b/>
          <w:bCs/>
          <w:i/>
          <w:sz w:val="22"/>
        </w:rPr>
        <w:t>School of Interdisciplinary Arts &amp; Science</w:t>
      </w:r>
    </w:p>
    <w:p w14:paraId="443869FA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bookmarkStart w:id="31" w:name="_Hlk93960719"/>
      <w:bookmarkStart w:id="32" w:name="_Hlk4773565"/>
      <w:r w:rsidRPr="008C7E21">
        <w:rPr>
          <w:rFonts w:ascii="Georgia" w:hAnsi="Georgia"/>
          <w:bCs/>
          <w:sz w:val="22"/>
        </w:rPr>
        <w:t>Writing Studies – Major Co</w:t>
      </w:r>
      <w:r>
        <w:rPr>
          <w:rFonts w:ascii="Georgia" w:hAnsi="Georgia"/>
          <w:bCs/>
          <w:sz w:val="22"/>
        </w:rPr>
        <w:t>-C</w:t>
      </w:r>
      <w:r w:rsidRPr="008C7E21">
        <w:rPr>
          <w:rFonts w:ascii="Georgia" w:hAnsi="Georgia"/>
          <w:bCs/>
          <w:sz w:val="22"/>
        </w:rPr>
        <w:t>o</w:t>
      </w:r>
      <w:r>
        <w:rPr>
          <w:rFonts w:ascii="Georgia" w:hAnsi="Georgia"/>
          <w:bCs/>
          <w:sz w:val="22"/>
        </w:rPr>
        <w:t>o</w:t>
      </w:r>
      <w:r w:rsidRPr="008C7E21">
        <w:rPr>
          <w:rFonts w:ascii="Georgia" w:hAnsi="Georgia"/>
          <w:bCs/>
          <w:sz w:val="22"/>
        </w:rPr>
        <w:t>rdinator (2022-</w:t>
      </w:r>
      <w:r>
        <w:rPr>
          <w:rFonts w:ascii="Georgia" w:hAnsi="Georgia"/>
          <w:bCs/>
          <w:sz w:val="22"/>
        </w:rPr>
        <w:t>2023</w:t>
      </w:r>
      <w:r w:rsidRPr="008C7E21">
        <w:rPr>
          <w:rFonts w:ascii="Georgia" w:hAnsi="Georgia"/>
          <w:bCs/>
          <w:sz w:val="22"/>
        </w:rPr>
        <w:t>)</w:t>
      </w:r>
    </w:p>
    <w:p w14:paraId="43466C25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 xml:space="preserve">Writing Studies </w:t>
      </w:r>
      <w:r>
        <w:rPr>
          <w:rFonts w:ascii="Georgia" w:hAnsi="Georgia"/>
          <w:bCs/>
          <w:sz w:val="22"/>
        </w:rPr>
        <w:t>–</w:t>
      </w:r>
      <w:r w:rsidRPr="008C7E21"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 xml:space="preserve">Rhetoric </w:t>
      </w:r>
      <w:r w:rsidRPr="008C7E21">
        <w:rPr>
          <w:rFonts w:ascii="Georgia" w:hAnsi="Georgia"/>
          <w:bCs/>
          <w:sz w:val="22"/>
        </w:rPr>
        <w:t>Track Development Group (2021-</w:t>
      </w:r>
      <w:r>
        <w:rPr>
          <w:rFonts w:ascii="Georgia" w:hAnsi="Georgia"/>
          <w:bCs/>
          <w:sz w:val="22"/>
        </w:rPr>
        <w:t>2023</w:t>
      </w:r>
      <w:r w:rsidRPr="008C7E21">
        <w:rPr>
          <w:rFonts w:ascii="Georgia" w:hAnsi="Georgia"/>
          <w:bCs/>
          <w:sz w:val="22"/>
        </w:rPr>
        <w:t>)</w:t>
      </w:r>
    </w:p>
    <w:p w14:paraId="7FAF967D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Writing Studies – Website Revision Liaison (2022-2023)</w:t>
      </w:r>
    </w:p>
    <w:p w14:paraId="0E2D2B74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CAC Majors Fair, Writing Studies Representative (2022)</w:t>
      </w:r>
    </w:p>
    <w:p w14:paraId="7E0C448C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Pandemic Online Teaching Consultant (2020-2022)</w:t>
      </w:r>
    </w:p>
    <w:bookmarkEnd w:id="31"/>
    <w:p w14:paraId="37AEA147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First Year Writing Working Group (2016-2021)</w:t>
      </w:r>
    </w:p>
    <w:p w14:paraId="416DE25B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Haley Writing Awards Judge (2020)</w:t>
      </w:r>
    </w:p>
    <w:p w14:paraId="08122F12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bookmarkStart w:id="33" w:name="_Hlk36598307"/>
      <w:r w:rsidRPr="008C7E21">
        <w:rPr>
          <w:rFonts w:ascii="Georgia" w:hAnsi="Georgia"/>
          <w:bCs/>
          <w:sz w:val="22"/>
        </w:rPr>
        <w:t>Assessment of First-Year Writing Working Group (2019)</w:t>
      </w:r>
    </w:p>
    <w:p w14:paraId="6404E530" w14:textId="160C37E0" w:rsidR="00E571AA" w:rsidRPr="008C7E21" w:rsidRDefault="00E571AA" w:rsidP="00E571AA">
      <w:pPr>
        <w:rPr>
          <w:rFonts w:ascii="Georgia" w:hAnsi="Georgia"/>
          <w:bCs/>
          <w:sz w:val="22"/>
        </w:rPr>
      </w:pPr>
      <w:bookmarkStart w:id="34" w:name="_Hlk36598198"/>
      <w:bookmarkEnd w:id="33"/>
      <w:r w:rsidRPr="008C7E21">
        <w:rPr>
          <w:rFonts w:ascii="Georgia" w:hAnsi="Georgia"/>
          <w:bCs/>
          <w:sz w:val="22"/>
        </w:rPr>
        <w:t>Chair</w:t>
      </w:r>
      <w:r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MAIS Steering Committee (2012, 2017-2019)</w:t>
      </w:r>
    </w:p>
    <w:p w14:paraId="62113E12" w14:textId="77777777" w:rsidR="00E571AA" w:rsidRDefault="00E571AA" w:rsidP="002E47E7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Member, </w:t>
      </w:r>
      <w:r w:rsidR="002E47E7" w:rsidRPr="008C7E21">
        <w:rPr>
          <w:rFonts w:ascii="Georgia" w:hAnsi="Georgia"/>
          <w:bCs/>
          <w:sz w:val="22"/>
        </w:rPr>
        <w:t xml:space="preserve">MAIS Steering Committee (2012-2016), </w:t>
      </w:r>
    </w:p>
    <w:bookmarkEnd w:id="34"/>
    <w:p w14:paraId="6B76DF9B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Chair, Academic Program Review Task Force (2017-2019)</w:t>
      </w:r>
    </w:p>
    <w:bookmarkEnd w:id="28"/>
    <w:bookmarkEnd w:id="32"/>
    <w:p w14:paraId="4A6D3DCF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SIAS Assessment Committee, Chair (2016-2017)</w:t>
      </w:r>
    </w:p>
    <w:p w14:paraId="5BE91BD1" w14:textId="77777777" w:rsidR="002E47E7" w:rsidRPr="008C7E21" w:rsidRDefault="002E47E7" w:rsidP="002E47E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Chair, Digital Storytelling Initiative (2016)</w:t>
      </w:r>
    </w:p>
    <w:p w14:paraId="2EF2E954" w14:textId="77777777" w:rsidR="002E47E7" w:rsidRPr="008C7E21" w:rsidRDefault="002E47E7" w:rsidP="002E47E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Committee, Spousal Hire Conversion (2016)</w:t>
      </w:r>
    </w:p>
    <w:p w14:paraId="4040BD90" w14:textId="77777777" w:rsidR="002E47E7" w:rsidRPr="008C7E21" w:rsidRDefault="002E47E7" w:rsidP="002E47E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MAIS Graduate Program Coordinator (2013-2014)</w:t>
      </w:r>
    </w:p>
    <w:p w14:paraId="0EB51A01" w14:textId="77777777" w:rsidR="002E47E7" w:rsidRPr="008C7E21" w:rsidRDefault="002E47E7" w:rsidP="002E47E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Writing Studies Outcomes Revision Working Group (2013-2014)</w:t>
      </w:r>
    </w:p>
    <w:p w14:paraId="54B33FED" w14:textId="77777777" w:rsidR="002E47E7" w:rsidRPr="008C7E21" w:rsidRDefault="002E47E7" w:rsidP="002E47E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Writing Studies Major Coordinator (2013)</w:t>
      </w:r>
    </w:p>
    <w:p w14:paraId="70844F41" w14:textId="77777777" w:rsidR="002E47E7" w:rsidRPr="008C7E21" w:rsidRDefault="002E47E7" w:rsidP="002E47E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Chair, Task Force: Development of Alternative Teaching Assessment Tools (2008-2009)</w:t>
      </w:r>
    </w:p>
    <w:p w14:paraId="7C0624D0" w14:textId="77777777" w:rsidR="002E47E7" w:rsidRPr="008C7E21" w:rsidRDefault="002E47E7" w:rsidP="002E47E7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Writing Teachers Roundtable (2008-2010)</w:t>
      </w:r>
    </w:p>
    <w:p w14:paraId="12BF4670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Peer Teaching Observations (18)</w:t>
      </w:r>
    </w:p>
    <w:p w14:paraId="4EFDE85D" w14:textId="77777777" w:rsidR="002E47E7" w:rsidRPr="008C7E21" w:rsidRDefault="002E47E7" w:rsidP="002E47E7">
      <w:pPr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Student </w:t>
      </w:r>
      <w:r w:rsidRPr="008C7E21">
        <w:rPr>
          <w:rFonts w:ascii="Georgia" w:hAnsi="Georgia"/>
          <w:bCs/>
          <w:sz w:val="22"/>
        </w:rPr>
        <w:t xml:space="preserve">Letters of Recommendation </w:t>
      </w:r>
      <w:r>
        <w:rPr>
          <w:rFonts w:ascii="Georgia" w:hAnsi="Georgia"/>
          <w:bCs/>
          <w:sz w:val="22"/>
        </w:rPr>
        <w:t>(30)</w:t>
      </w:r>
    </w:p>
    <w:p w14:paraId="7DC82208" w14:textId="77777777" w:rsidR="002E47E7" w:rsidRPr="008C7E21" w:rsidRDefault="002E47E7" w:rsidP="002E47E7">
      <w:pPr>
        <w:rPr>
          <w:rFonts w:ascii="Georgia" w:hAnsi="Georgia"/>
          <w:sz w:val="22"/>
        </w:rPr>
      </w:pPr>
    </w:p>
    <w:p w14:paraId="70209F19" w14:textId="10B00C3F" w:rsidR="00657055" w:rsidRPr="008C7E21" w:rsidRDefault="00657055" w:rsidP="00657055">
      <w:pPr>
        <w:rPr>
          <w:rFonts w:ascii="Georgia" w:hAnsi="Georgia"/>
          <w:b/>
          <w:bCs/>
          <w:i/>
          <w:sz w:val="22"/>
        </w:rPr>
      </w:pPr>
      <w:r w:rsidRPr="008C7E21">
        <w:rPr>
          <w:rFonts w:ascii="Georgia" w:hAnsi="Georgia"/>
          <w:b/>
          <w:bCs/>
          <w:i/>
          <w:sz w:val="22"/>
        </w:rPr>
        <w:t>UW Tacoma</w:t>
      </w:r>
    </w:p>
    <w:p w14:paraId="70355D64" w14:textId="6DFB389A" w:rsidR="006E129B" w:rsidRPr="008C7E21" w:rsidRDefault="00682210" w:rsidP="006E129B">
      <w:pPr>
        <w:rPr>
          <w:rFonts w:ascii="Georgia" w:hAnsi="Georgia"/>
          <w:bCs/>
          <w:sz w:val="22"/>
        </w:rPr>
      </w:pPr>
      <w:bookmarkStart w:id="35" w:name="_Hlk93960803"/>
      <w:bookmarkStart w:id="36" w:name="_Hlk510965323"/>
      <w:bookmarkStart w:id="37" w:name="_Hlk4773573"/>
      <w:r>
        <w:rPr>
          <w:rFonts w:ascii="Georgia" w:hAnsi="Georgia"/>
          <w:bCs/>
          <w:sz w:val="22"/>
        </w:rPr>
        <w:t xml:space="preserve">Facilitator, Tenure &amp; Promotion </w:t>
      </w:r>
      <w:r w:rsidR="006E129B">
        <w:rPr>
          <w:rFonts w:ascii="Georgia" w:hAnsi="Georgia"/>
          <w:bCs/>
          <w:sz w:val="22"/>
        </w:rPr>
        <w:t xml:space="preserve">Narrative Writing Workshop, </w:t>
      </w:r>
      <w:r w:rsidR="006E129B" w:rsidRPr="008C7E21">
        <w:rPr>
          <w:rFonts w:ascii="Georgia" w:hAnsi="Georgia"/>
          <w:bCs/>
          <w:sz w:val="22"/>
        </w:rPr>
        <w:t>(APT-Faculty Assembly)</w:t>
      </w:r>
      <w:r w:rsidR="006E129B">
        <w:rPr>
          <w:rFonts w:ascii="Georgia" w:hAnsi="Georgia"/>
          <w:bCs/>
          <w:sz w:val="22"/>
        </w:rPr>
        <w:t>, 2023</w:t>
      </w:r>
    </w:p>
    <w:p w14:paraId="2E847566" w14:textId="3AB75E40" w:rsidR="00657055" w:rsidRPr="008C7E21" w:rsidRDefault="00657055" w:rsidP="00657055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Appointment, Promotion, and Tenure (APT-Faculty Assembly), SIAS Rep</w:t>
      </w:r>
      <w:r w:rsidR="00682210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2021-202</w:t>
      </w:r>
      <w:r w:rsidR="006E129B">
        <w:rPr>
          <w:rFonts w:ascii="Georgia" w:hAnsi="Georgia"/>
          <w:bCs/>
          <w:sz w:val="22"/>
        </w:rPr>
        <w:t>3</w:t>
      </w:r>
    </w:p>
    <w:p w14:paraId="2A989283" w14:textId="4D205337" w:rsidR="00657055" w:rsidRPr="008C7E21" w:rsidRDefault="00657055" w:rsidP="00657055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Organizer, Qualitative Quorum Research Group</w:t>
      </w:r>
      <w:r w:rsidR="00682210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2021-2022</w:t>
      </w:r>
    </w:p>
    <w:bookmarkEnd w:id="35"/>
    <w:p w14:paraId="3A3977DE" w14:textId="273440B0" w:rsidR="00657055" w:rsidRPr="008C7E21" w:rsidRDefault="00657055" w:rsidP="00657055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Research Writing Group Host</w:t>
      </w:r>
      <w:r w:rsidR="00682210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2017-2021</w:t>
      </w:r>
    </w:p>
    <w:p w14:paraId="49B8560A" w14:textId="63E1F316" w:rsidR="00657055" w:rsidRPr="008C7E21" w:rsidRDefault="00657055" w:rsidP="00657055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Strategic Plan Coordinating Committee, 2017-2019</w:t>
      </w:r>
    </w:p>
    <w:p w14:paraId="3FC9A808" w14:textId="581D63F5" w:rsidR="00657055" w:rsidRPr="008C7E21" w:rsidRDefault="00657055" w:rsidP="00657055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UWT Strategic Plan, Culture Goal Co-Champion</w:t>
      </w:r>
      <w:r w:rsidR="00682210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2017-2019</w:t>
      </w:r>
    </w:p>
    <w:p w14:paraId="3640120C" w14:textId="3E188561" w:rsidR="00657055" w:rsidRPr="008C7E21" w:rsidRDefault="00657055" w:rsidP="00657055">
      <w:pPr>
        <w:rPr>
          <w:rFonts w:ascii="Georgia" w:hAnsi="Georgia"/>
          <w:bCs/>
          <w:sz w:val="22"/>
        </w:rPr>
      </w:pPr>
      <w:bookmarkStart w:id="38" w:name="_Hlk63177935"/>
      <w:bookmarkEnd w:id="36"/>
      <w:bookmarkEnd w:id="37"/>
      <w:r w:rsidRPr="008C7E21">
        <w:rPr>
          <w:rFonts w:ascii="Georgia" w:hAnsi="Georgia"/>
          <w:bCs/>
          <w:sz w:val="22"/>
        </w:rPr>
        <w:t>Writing Advisory Council (WAC)</w:t>
      </w:r>
      <w:r w:rsidR="00682210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2015-2018</w:t>
      </w:r>
    </w:p>
    <w:bookmarkEnd w:id="38"/>
    <w:p w14:paraId="530139B7" w14:textId="1FEF0D07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Roots of Change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2017-2018</w:t>
      </w:r>
    </w:p>
    <w:p w14:paraId="710FF5C6" w14:textId="36ECC58A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Student Success Council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2017-2018</w:t>
      </w:r>
    </w:p>
    <w:p w14:paraId="0C549409" w14:textId="4A2B2E81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Tenure Committee – Nursing and Healthcare Leadership, Evans-Agnew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2017</w:t>
      </w:r>
    </w:p>
    <w:p w14:paraId="23BFCE5A" w14:textId="58FD4E6D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Education Advisor Committee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2017</w:t>
      </w:r>
    </w:p>
    <w:p w14:paraId="105C0533" w14:textId="3D711FC3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Chair, OpEd Project Committee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2016-2017</w:t>
      </w:r>
    </w:p>
    <w:p w14:paraId="35403957" w14:textId="2438BCA9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First</w:t>
      </w:r>
      <w:r w:rsidRPr="008C7E21">
        <w:rPr>
          <w:sz w:val="22"/>
        </w:rPr>
        <w:t xml:space="preserve"> </w:t>
      </w:r>
      <w:r w:rsidRPr="008C7E21">
        <w:rPr>
          <w:rFonts w:ascii="Georgia" w:hAnsi="Georgia"/>
          <w:sz w:val="22"/>
        </w:rPr>
        <w:t>Year Writing Pathways Assessment Report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2015-2016</w:t>
      </w:r>
    </w:p>
    <w:p w14:paraId="7BE480D7" w14:textId="3E9CCD68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Student Success Task Force: Digital and Information Literacy Workgroup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 xml:space="preserve">2015-2016 </w:t>
      </w:r>
    </w:p>
    <w:p w14:paraId="082FA7D4" w14:textId="7121C954" w:rsidR="00657055" w:rsidRPr="008C7E21" w:rsidRDefault="00657055" w:rsidP="00657055">
      <w:pPr>
        <w:rPr>
          <w:rFonts w:ascii="Georgia" w:hAnsi="Georgia"/>
          <w:sz w:val="22"/>
        </w:rPr>
      </w:pPr>
      <w:bookmarkStart w:id="39" w:name="_Hlk63177663"/>
      <w:r w:rsidRPr="008C7E21">
        <w:rPr>
          <w:rFonts w:ascii="Georgia" w:hAnsi="Georgia"/>
          <w:sz w:val="22"/>
        </w:rPr>
        <w:t>Founder/Organizer, UWT Teaching Forum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2009-2016</w:t>
      </w:r>
    </w:p>
    <w:p w14:paraId="27461CE6" w14:textId="2FC0C483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General Education, Core Curriculum Faculty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2007-2016, 2019-present</w:t>
      </w:r>
    </w:p>
    <w:p w14:paraId="47CF75D3" w14:textId="52C97043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Faculty Assembly, Faculty Affairs Committee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2013-2014</w:t>
      </w:r>
    </w:p>
    <w:p w14:paraId="7CE80A6C" w14:textId="1EF2407B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General Education, Core Development Workshops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2007-2014</w:t>
      </w:r>
    </w:p>
    <w:p w14:paraId="6CE4CB37" w14:textId="316A5B9A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Teaching &amp; Learning Roundtable (TLR)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2008-2009</w:t>
      </w:r>
    </w:p>
    <w:bookmarkEnd w:id="39"/>
    <w:p w14:paraId="2054F218" w14:textId="2415A44F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Canvas Classroom Management Software Pilot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2012</w:t>
      </w:r>
    </w:p>
    <w:p w14:paraId="75D858F5" w14:textId="5D3C86FA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UWT Classroom Laptop Checkout Pilot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2012</w:t>
      </w:r>
    </w:p>
    <w:p w14:paraId="07D9B1D5" w14:textId="681D7F66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UW Blogger Software Pilot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2011</w:t>
      </w:r>
    </w:p>
    <w:p w14:paraId="4587F18D" w14:textId="76B97FAB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Bedford/St. Martin's Writer's Help Online Pilot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2011</w:t>
      </w:r>
    </w:p>
    <w:p w14:paraId="0B4A7868" w14:textId="2CD2242E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Interview Committee - Lecturer, Core Program and Writing Studies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2011</w:t>
      </w:r>
    </w:p>
    <w:p w14:paraId="42F9DA83" w14:textId="138F0E3C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Writing Council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2007-2010</w:t>
      </w:r>
    </w:p>
    <w:p w14:paraId="0640BE4B" w14:textId="56A83940" w:rsidR="00657055" w:rsidRPr="008C7E21" w:rsidRDefault="00657055" w:rsidP="00657055">
      <w:pPr>
        <w:rPr>
          <w:rFonts w:ascii="Georgia" w:hAnsi="Georgia"/>
          <w:sz w:val="22"/>
        </w:rPr>
      </w:pPr>
      <w:bookmarkStart w:id="40" w:name="_Hlk63177754"/>
      <w:r w:rsidRPr="008C7E21">
        <w:rPr>
          <w:rFonts w:ascii="Georgia" w:hAnsi="Georgia"/>
          <w:sz w:val="22"/>
        </w:rPr>
        <w:t>Event Co-Organizer: Student Showcase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2012-2013</w:t>
      </w:r>
    </w:p>
    <w:p w14:paraId="7CD0E988" w14:textId="23C07FD9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Event Co-Organizer: Core Student Project Exhibition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Fall 2010</w:t>
      </w:r>
    </w:p>
    <w:p w14:paraId="759BFFA3" w14:textId="3C6C6262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Learning &amp; Scholarly Technologies - Focus Groups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2009-2010</w:t>
      </w:r>
    </w:p>
    <w:p w14:paraId="082E847F" w14:textId="77777777" w:rsidR="00682210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Moodle Classroom Management Software Pilot Program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2009</w:t>
      </w:r>
    </w:p>
    <w:p w14:paraId="490C3158" w14:textId="210C2316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Event Co-Organizer: Core Summit Student Project Exhibition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</w:t>
      </w:r>
      <w:r w:rsidR="00682210">
        <w:rPr>
          <w:rFonts w:ascii="Georgia" w:hAnsi="Georgia"/>
          <w:sz w:val="22"/>
        </w:rPr>
        <w:t>9</w:t>
      </w:r>
    </w:p>
    <w:p w14:paraId="73CDCD84" w14:textId="540FD8F0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Hiring Committee – General Education Director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2008-2009</w:t>
      </w:r>
    </w:p>
    <w:p w14:paraId="395224E9" w14:textId="466C6157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Foundations of Excellence: Teaching Dimension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2008-2009</w:t>
      </w:r>
    </w:p>
    <w:p w14:paraId="1F5EBE1C" w14:textId="326DD919" w:rsidR="00657055" w:rsidRPr="008C7E21" w:rsidRDefault="00657055" w:rsidP="0065705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Event Organizer: Sustainability at UWT-Student Project Exhibition</w:t>
      </w:r>
      <w:r w:rsidR="00682210">
        <w:rPr>
          <w:rFonts w:ascii="Georgia" w:hAnsi="Georgia"/>
          <w:sz w:val="22"/>
        </w:rPr>
        <w:t>, 2</w:t>
      </w:r>
      <w:r w:rsidRPr="008C7E21">
        <w:rPr>
          <w:rFonts w:ascii="Georgia" w:hAnsi="Georgia"/>
          <w:sz w:val="22"/>
        </w:rPr>
        <w:t>008</w:t>
      </w:r>
    </w:p>
    <w:bookmarkEnd w:id="40"/>
    <w:p w14:paraId="2BD27536" w14:textId="77777777" w:rsidR="00657055" w:rsidRDefault="00657055" w:rsidP="00CF2702">
      <w:pPr>
        <w:rPr>
          <w:rFonts w:ascii="Georgia" w:hAnsi="Georgia"/>
          <w:b/>
          <w:bCs/>
          <w:i/>
          <w:sz w:val="22"/>
        </w:rPr>
      </w:pPr>
    </w:p>
    <w:p w14:paraId="77D6DEED" w14:textId="7A1A2828" w:rsidR="00CF2702" w:rsidRPr="008C7E21" w:rsidRDefault="000E2366" w:rsidP="00174584">
      <w:pPr>
        <w:rPr>
          <w:rFonts w:ascii="Georgia" w:hAnsi="Georgia"/>
          <w:b/>
          <w:bCs/>
          <w:i/>
          <w:sz w:val="22"/>
        </w:rPr>
      </w:pPr>
      <w:bookmarkStart w:id="41" w:name="_Hlk509230374"/>
      <w:bookmarkEnd w:id="29"/>
      <w:r w:rsidRPr="008C7E21">
        <w:rPr>
          <w:rFonts w:ascii="Georgia" w:hAnsi="Georgia"/>
          <w:b/>
          <w:bCs/>
          <w:i/>
          <w:sz w:val="22"/>
        </w:rPr>
        <w:t xml:space="preserve">UW </w:t>
      </w:r>
      <w:r w:rsidR="001A7805" w:rsidRPr="008C7E21">
        <w:rPr>
          <w:rFonts w:ascii="Georgia" w:hAnsi="Georgia"/>
          <w:b/>
          <w:bCs/>
          <w:i/>
          <w:sz w:val="22"/>
        </w:rPr>
        <w:t>Tri-Campu</w:t>
      </w:r>
      <w:r w:rsidR="00EA69EB">
        <w:rPr>
          <w:rFonts w:ascii="Georgia" w:hAnsi="Georgia"/>
          <w:b/>
          <w:bCs/>
          <w:i/>
          <w:sz w:val="22"/>
        </w:rPr>
        <w:t>s</w:t>
      </w:r>
    </w:p>
    <w:p w14:paraId="1614BC51" w14:textId="0C735F1E" w:rsidR="00A2163B" w:rsidRPr="008C7E21" w:rsidRDefault="00A2163B" w:rsidP="00A2163B">
      <w:pPr>
        <w:ind w:left="720" w:hanging="720"/>
        <w:rPr>
          <w:rFonts w:ascii="Georgia" w:hAnsi="Georgia"/>
          <w:bCs/>
          <w:i/>
          <w:sz w:val="22"/>
        </w:rPr>
      </w:pPr>
      <w:bookmarkStart w:id="42" w:name="_Hlk4773583"/>
      <w:bookmarkStart w:id="43" w:name="_Hlk510965468"/>
      <w:r w:rsidRPr="008C7E21">
        <w:t xml:space="preserve">Editorial Board, </w:t>
      </w:r>
      <w:r w:rsidRPr="008C7E21">
        <w:rPr>
          <w:rFonts w:ascii="Georgia" w:hAnsi="Georgia"/>
          <w:bCs/>
          <w:iCs/>
          <w:sz w:val="22"/>
        </w:rPr>
        <w:t>ACCESS*</w:t>
      </w:r>
      <w:r w:rsidRPr="008C7E21">
        <w:rPr>
          <w:rFonts w:ascii="Georgia" w:hAnsi="Georgia"/>
          <w:bCs/>
          <w:i/>
          <w:sz w:val="22"/>
        </w:rPr>
        <w:t xml:space="preserve">: Interdisciplinary Journals of Student Research </w:t>
      </w:r>
      <w:r w:rsidR="004464FA">
        <w:rPr>
          <w:rFonts w:ascii="Georgia" w:hAnsi="Georgia"/>
          <w:bCs/>
          <w:i/>
          <w:sz w:val="22"/>
        </w:rPr>
        <w:t>&amp;</w:t>
      </w:r>
      <w:r w:rsidRPr="008C7E21">
        <w:rPr>
          <w:rFonts w:ascii="Georgia" w:hAnsi="Georgia"/>
          <w:bCs/>
          <w:i/>
          <w:sz w:val="22"/>
        </w:rPr>
        <w:t xml:space="preserve"> Scholarship, </w:t>
      </w:r>
      <w:r w:rsidRPr="008C7E21">
        <w:rPr>
          <w:rFonts w:ascii="Georgia" w:hAnsi="Georgia"/>
          <w:bCs/>
          <w:sz w:val="22"/>
        </w:rPr>
        <w:t>2018-present</w:t>
      </w:r>
    </w:p>
    <w:p w14:paraId="09331DA4" w14:textId="64D59AB2" w:rsidR="000918AA" w:rsidRPr="008C7E21" w:rsidRDefault="000918AA" w:rsidP="00174584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Graduate Council, UWT Representative</w:t>
      </w:r>
      <w:r w:rsidR="00682210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2018-</w:t>
      </w:r>
      <w:r w:rsidR="00647A5D" w:rsidRPr="008C7E21">
        <w:rPr>
          <w:rFonts w:ascii="Georgia" w:hAnsi="Georgia"/>
          <w:bCs/>
          <w:sz w:val="22"/>
        </w:rPr>
        <w:t>2021</w:t>
      </w:r>
    </w:p>
    <w:p w14:paraId="70755992" w14:textId="4EF6A0F7" w:rsidR="00647A5D" w:rsidRPr="008C7E21" w:rsidRDefault="00647A5D" w:rsidP="00174584">
      <w:pPr>
        <w:rPr>
          <w:rFonts w:ascii="Georgia" w:hAnsi="Georgia"/>
          <w:bCs/>
          <w:sz w:val="22"/>
        </w:rPr>
      </w:pPr>
      <w:r w:rsidRPr="008C7E21">
        <w:rPr>
          <w:rFonts w:ascii="Georgia" w:hAnsi="Georgia"/>
          <w:bCs/>
          <w:sz w:val="22"/>
        </w:rPr>
        <w:t>Distinguished Dissertation Award Review Committee</w:t>
      </w:r>
      <w:r w:rsidR="00682210">
        <w:rPr>
          <w:rFonts w:ascii="Georgia" w:hAnsi="Georgia"/>
          <w:bCs/>
          <w:sz w:val="22"/>
        </w:rPr>
        <w:t xml:space="preserve">, </w:t>
      </w:r>
      <w:r w:rsidRPr="008C7E21">
        <w:rPr>
          <w:rFonts w:ascii="Georgia" w:hAnsi="Georgia"/>
          <w:bCs/>
          <w:sz w:val="22"/>
        </w:rPr>
        <w:t>2021</w:t>
      </w:r>
    </w:p>
    <w:bookmarkEnd w:id="42"/>
    <w:p w14:paraId="1938748E" w14:textId="03F2AC50" w:rsidR="00B03B3C" w:rsidRPr="008C7E21" w:rsidRDefault="00B03B3C" w:rsidP="00B03B3C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Teaching &amp; Learning Technology Oversight Committee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2011-</w:t>
      </w:r>
      <w:r w:rsidR="00127CE4" w:rsidRPr="008C7E21">
        <w:rPr>
          <w:rFonts w:ascii="Georgia" w:hAnsi="Georgia"/>
          <w:sz w:val="22"/>
        </w:rPr>
        <w:t>2018</w:t>
      </w:r>
    </w:p>
    <w:bookmarkEnd w:id="41"/>
    <w:bookmarkEnd w:id="43"/>
    <w:p w14:paraId="25DC189F" w14:textId="37EF8B97" w:rsidR="00420875" w:rsidRPr="008C7E21" w:rsidRDefault="001A780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Teaching &amp; Learning Symposium Planning Committee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2013</w:t>
      </w:r>
    </w:p>
    <w:p w14:paraId="06487AFD" w14:textId="554D22FA" w:rsidR="003D68BD" w:rsidRPr="003D68BD" w:rsidRDefault="001A7805" w:rsidP="003D68BD">
      <w:pPr>
        <w:rPr>
          <w:rFonts w:ascii="Georgia" w:hAnsi="Georgia"/>
          <w:bCs/>
          <w:iCs/>
          <w:sz w:val="22"/>
        </w:rPr>
      </w:pPr>
      <w:r w:rsidRPr="008C7E21">
        <w:rPr>
          <w:rFonts w:ascii="Georgia" w:hAnsi="Georgia"/>
          <w:sz w:val="22"/>
        </w:rPr>
        <w:t xml:space="preserve">Invited </w:t>
      </w:r>
      <w:r w:rsidR="00AB7293">
        <w:rPr>
          <w:rFonts w:ascii="Georgia" w:hAnsi="Georgia"/>
          <w:sz w:val="22"/>
        </w:rPr>
        <w:t>Panelist</w:t>
      </w:r>
      <w:r w:rsidRPr="008C7E21">
        <w:rPr>
          <w:rFonts w:ascii="Georgia" w:hAnsi="Georgia"/>
          <w:sz w:val="22"/>
        </w:rPr>
        <w:t xml:space="preserve"> – 2Y/2D Initiative– The future of teaching/learning at UW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2010</w:t>
      </w:r>
      <w:r w:rsidRPr="008C7E21">
        <w:rPr>
          <w:rFonts w:ascii="Georgia" w:hAnsi="Georgia"/>
          <w:sz w:val="22"/>
        </w:rPr>
        <w:br/>
      </w:r>
      <w:r w:rsidR="003D68BD">
        <w:rPr>
          <w:rFonts w:ascii="Georgia" w:hAnsi="Georgia"/>
          <w:sz w:val="22"/>
        </w:rPr>
        <w:t xml:space="preserve">Invited </w:t>
      </w:r>
      <w:r w:rsidR="003D68BD" w:rsidRPr="008C7E21">
        <w:rPr>
          <w:rFonts w:ascii="Georgia" w:hAnsi="Georgia"/>
          <w:sz w:val="22"/>
        </w:rPr>
        <w:t>Facilitator, College Readiness Workshop</w:t>
      </w:r>
      <w:r w:rsidR="00EA69EB">
        <w:rPr>
          <w:rFonts w:ascii="Georgia" w:hAnsi="Georgia"/>
          <w:sz w:val="22"/>
        </w:rPr>
        <w:t xml:space="preserve"> with </w:t>
      </w:r>
      <w:r w:rsidR="003D68BD" w:rsidRPr="003D68BD">
        <w:rPr>
          <w:rFonts w:ascii="Georgia" w:hAnsi="Georgia"/>
          <w:sz w:val="22"/>
        </w:rPr>
        <w:t>Tacoma Community College</w:t>
      </w:r>
      <w:r w:rsidR="00682210">
        <w:rPr>
          <w:rFonts w:ascii="Georgia" w:hAnsi="Georgia"/>
          <w:sz w:val="22"/>
        </w:rPr>
        <w:t xml:space="preserve">, </w:t>
      </w:r>
      <w:r w:rsidR="003D68BD" w:rsidRPr="003D68BD">
        <w:rPr>
          <w:rFonts w:ascii="Georgia" w:hAnsi="Georgia"/>
          <w:sz w:val="22"/>
        </w:rPr>
        <w:t>2010</w:t>
      </w:r>
    </w:p>
    <w:p w14:paraId="07A9459C" w14:textId="71E42EBF" w:rsidR="00B83C20" w:rsidRPr="008C7E21" w:rsidRDefault="001A780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Guest Panelist - Faculty Careers at Teaching-Focused Universities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2008, 2010</w:t>
      </w:r>
    </w:p>
    <w:p w14:paraId="5D00F1A4" w14:textId="06C0B9D4" w:rsidR="003D68BD" w:rsidRPr="008C7E21" w:rsidRDefault="001A7805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Guest Speaker - Preparing Future Faculty – The Job Search (GRDSCH 630)</w:t>
      </w:r>
      <w:r w:rsidR="00682210">
        <w:rPr>
          <w:rFonts w:ascii="Georgia" w:hAnsi="Georgia"/>
          <w:sz w:val="22"/>
        </w:rPr>
        <w:t xml:space="preserve">, </w:t>
      </w:r>
      <w:r w:rsidRPr="008C7E21">
        <w:rPr>
          <w:rFonts w:ascii="Georgia" w:hAnsi="Georgia"/>
          <w:sz w:val="22"/>
        </w:rPr>
        <w:t>2007</w:t>
      </w:r>
      <w:r w:rsidR="003D68BD">
        <w:rPr>
          <w:rFonts w:ascii="Georgia" w:hAnsi="Georgia"/>
          <w:sz w:val="22"/>
        </w:rPr>
        <w:tab/>
      </w:r>
    </w:p>
    <w:p w14:paraId="5594CC4A" w14:textId="77777777" w:rsidR="00EA5DFB" w:rsidRDefault="00EA5DFB" w:rsidP="004349E9">
      <w:pPr>
        <w:rPr>
          <w:rFonts w:ascii="Georgia" w:hAnsi="Georgia"/>
          <w:b/>
          <w:bCs/>
          <w:sz w:val="22"/>
        </w:rPr>
      </w:pPr>
    </w:p>
    <w:p w14:paraId="3E01BE31" w14:textId="506BE16F" w:rsidR="0017032A" w:rsidRPr="002F1A59" w:rsidRDefault="0017032A" w:rsidP="0017032A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2F1A59">
        <w:rPr>
          <w:rFonts w:ascii="Georgia" w:hAnsi="Georgia"/>
          <w:b/>
          <w:bCs/>
          <w:szCs w:val="28"/>
        </w:rPr>
        <w:t xml:space="preserve">PROFESSIONAL </w:t>
      </w:r>
      <w:r>
        <w:rPr>
          <w:rFonts w:ascii="Georgia" w:hAnsi="Georgia"/>
          <w:b/>
          <w:bCs/>
          <w:szCs w:val="28"/>
        </w:rPr>
        <w:t>DEVELOPMENT</w:t>
      </w:r>
    </w:p>
    <w:p w14:paraId="1FBBE4AC" w14:textId="6ED2D05F" w:rsidR="000D7E26" w:rsidRPr="004464FA" w:rsidRDefault="00D548BD" w:rsidP="004464FA">
      <w:pPr>
        <w:rPr>
          <w:rFonts w:ascii="Georgia" w:hAnsi="Georgia"/>
          <w:sz w:val="22"/>
        </w:rPr>
      </w:pPr>
      <w:r w:rsidRPr="004464FA">
        <w:rPr>
          <w:rFonts w:ascii="Georgia" w:hAnsi="Georgia"/>
          <w:sz w:val="22"/>
        </w:rPr>
        <w:t>Strengthening Educational Excellence through Diversit</w:t>
      </w:r>
      <w:r w:rsidR="00D12C01" w:rsidRPr="004464FA">
        <w:rPr>
          <w:rFonts w:ascii="Georgia" w:hAnsi="Georgia"/>
          <w:sz w:val="22"/>
        </w:rPr>
        <w:t>y Teaching Institute</w:t>
      </w:r>
      <w:r w:rsidR="002B210C" w:rsidRPr="004464FA">
        <w:rPr>
          <w:rFonts w:ascii="Georgia" w:hAnsi="Georgia"/>
          <w:sz w:val="22"/>
        </w:rPr>
        <w:t xml:space="preserve">, </w:t>
      </w:r>
      <w:r w:rsidRPr="004464FA">
        <w:rPr>
          <w:rFonts w:ascii="Georgia" w:hAnsi="Georgia"/>
          <w:sz w:val="22"/>
        </w:rPr>
        <w:t>UW Tacoma</w:t>
      </w:r>
      <w:r w:rsidR="00FA4FDA" w:rsidRPr="004464FA">
        <w:rPr>
          <w:rFonts w:ascii="Georgia" w:hAnsi="Georgia"/>
          <w:sz w:val="22"/>
        </w:rPr>
        <w:t>,</w:t>
      </w:r>
      <w:r w:rsidRPr="004464FA">
        <w:rPr>
          <w:rFonts w:ascii="Georgia" w:hAnsi="Georgia"/>
          <w:sz w:val="22"/>
        </w:rPr>
        <w:t xml:space="preserve"> </w:t>
      </w:r>
      <w:r w:rsidR="002B210C" w:rsidRPr="004464FA">
        <w:rPr>
          <w:rFonts w:ascii="Georgia" w:hAnsi="Georgia"/>
          <w:sz w:val="22"/>
        </w:rPr>
        <w:t>2020</w:t>
      </w:r>
    </w:p>
    <w:p w14:paraId="159CA318" w14:textId="7D1DE2DF" w:rsidR="000D7E26" w:rsidRDefault="0017032A" w:rsidP="002F1A59">
      <w:pPr>
        <w:pBdr>
          <w:bottom w:val="single" w:sz="4" w:space="1" w:color="auto"/>
        </w:pBdr>
      </w:pPr>
      <w:proofErr w:type="spellStart"/>
      <w:r>
        <w:t>iTech</w:t>
      </w:r>
      <w:proofErr w:type="spellEnd"/>
      <w:r>
        <w:t xml:space="preserve"> Fellows, U</w:t>
      </w:r>
      <w:r w:rsidR="002B210C">
        <w:t>W Tacoma, 2018</w:t>
      </w:r>
    </w:p>
    <w:p w14:paraId="35950F90" w14:textId="4F4D357A" w:rsidR="00A6772C" w:rsidRDefault="002230EA" w:rsidP="002F1A59">
      <w:pPr>
        <w:pBdr>
          <w:bottom w:val="single" w:sz="4" w:space="1" w:color="auto"/>
        </w:pBdr>
      </w:pPr>
      <w:r w:rsidRPr="00BB0284">
        <w:t xml:space="preserve">Higher Education Program </w:t>
      </w:r>
      <w:r w:rsidR="00A6772C" w:rsidRPr="00BB0284">
        <w:t>Assessment</w:t>
      </w:r>
      <w:r w:rsidRPr="00BB0284">
        <w:t>, 2018</w:t>
      </w:r>
    </w:p>
    <w:p w14:paraId="3D0F31C4" w14:textId="317D78EE" w:rsidR="0017032A" w:rsidRDefault="0017032A" w:rsidP="002F1A59">
      <w:pPr>
        <w:pBdr>
          <w:bottom w:val="single" w:sz="4" w:space="1" w:color="auto"/>
        </w:pBdr>
      </w:pPr>
      <w:r>
        <w:lastRenderedPageBreak/>
        <w:t>Digital Storytelling Workshop</w:t>
      </w:r>
      <w:r w:rsidR="002B210C">
        <w:t xml:space="preserve">, Story Center, </w:t>
      </w:r>
      <w:r>
        <w:t>2018</w:t>
      </w:r>
    </w:p>
    <w:p w14:paraId="16AEA5A3" w14:textId="19F4489D" w:rsidR="00B645F1" w:rsidRPr="00A86B66" w:rsidRDefault="00B645F1" w:rsidP="00B645F1">
      <w:pPr>
        <w:pBdr>
          <w:bottom w:val="single" w:sz="4" w:space="1" w:color="auto"/>
        </w:pBdr>
      </w:pPr>
      <w:r w:rsidRPr="00F2201A">
        <w:t>Leadership Excellence Project</w:t>
      </w:r>
      <w:r w:rsidR="004D34B0" w:rsidRPr="00F2201A">
        <w:t xml:space="preserve"> Fellow</w:t>
      </w:r>
      <w:r w:rsidRPr="00F2201A">
        <w:t xml:space="preserve">, </w:t>
      </w:r>
      <w:r w:rsidR="00D548BD" w:rsidRPr="00F2201A">
        <w:t>UW Seattle</w:t>
      </w:r>
      <w:r w:rsidRPr="00F2201A">
        <w:t xml:space="preserve"> 2016-2018</w:t>
      </w:r>
    </w:p>
    <w:p w14:paraId="703F8CFD" w14:textId="3DAA4308" w:rsidR="008F00D7" w:rsidRDefault="007866C2" w:rsidP="002F1A59">
      <w:pPr>
        <w:pBdr>
          <w:bottom w:val="single" w:sz="4" w:space="1" w:color="auto"/>
        </w:pBdr>
      </w:pPr>
      <w:r>
        <w:t>“Write to change the world” Workshop</w:t>
      </w:r>
      <w:r w:rsidR="002B210C">
        <w:t xml:space="preserve">, Op-Ed Project, </w:t>
      </w:r>
      <w:r w:rsidR="000D7E26">
        <w:t>2017</w:t>
      </w:r>
    </w:p>
    <w:p w14:paraId="3DC12427" w14:textId="470C8F57" w:rsidR="00F2201A" w:rsidRPr="00B645F1" w:rsidRDefault="00F2201A" w:rsidP="002F1A59">
      <w:pPr>
        <w:pBdr>
          <w:bottom w:val="single" w:sz="4" w:space="1" w:color="auto"/>
        </w:pBdr>
      </w:pPr>
      <w:r>
        <w:t>Co</w:t>
      </w:r>
      <w:r w:rsidR="008A5E08">
        <w:t>nflict &amp; Co</w:t>
      </w:r>
      <w:r>
        <w:t>mmunication Workshop, UW Tacoma, 2017</w:t>
      </w:r>
    </w:p>
    <w:p w14:paraId="06678203" w14:textId="77777777" w:rsidR="0017032A" w:rsidRDefault="0017032A" w:rsidP="002F1A59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</w:p>
    <w:p w14:paraId="4354EB13" w14:textId="6E030F1B" w:rsidR="00CF2702" w:rsidRPr="002F1A59" w:rsidRDefault="001A7805" w:rsidP="002F1A59">
      <w:pPr>
        <w:pBdr>
          <w:bottom w:val="single" w:sz="4" w:space="1" w:color="auto"/>
        </w:pBdr>
        <w:rPr>
          <w:rFonts w:ascii="Georgia" w:hAnsi="Georgia"/>
          <w:b/>
          <w:bCs/>
          <w:szCs w:val="28"/>
        </w:rPr>
      </w:pPr>
      <w:r w:rsidRPr="002F1A59">
        <w:rPr>
          <w:rFonts w:ascii="Georgia" w:hAnsi="Georgia"/>
          <w:b/>
          <w:bCs/>
          <w:szCs w:val="28"/>
        </w:rPr>
        <w:t>PROFESSIONAL AFFILIATIONS</w:t>
      </w:r>
    </w:p>
    <w:p w14:paraId="5B22FDE0" w14:textId="77777777" w:rsidR="004F6A81" w:rsidRDefault="004F6A81" w:rsidP="004F6A8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International Gender and Language Association (IGALA)</w:t>
      </w:r>
    </w:p>
    <w:p w14:paraId="652BC24B" w14:textId="77777777" w:rsidR="004F6A81" w:rsidRPr="008C7E21" w:rsidRDefault="004F6A81" w:rsidP="004F6A8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British Association of Applied Linguistics (BAAL)</w:t>
      </w:r>
    </w:p>
    <w:p w14:paraId="5AC99282" w14:textId="77777777" w:rsidR="004F6A81" w:rsidRPr="008C7E21" w:rsidRDefault="004F6A81" w:rsidP="004F6A81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Language &amp; Social Media SIG (BAAL)</w:t>
      </w:r>
    </w:p>
    <w:p w14:paraId="38A3FEC8" w14:textId="77777777" w:rsidR="007D41D6" w:rsidRDefault="00000000" w:rsidP="007D41D6">
      <w:pPr>
        <w:rPr>
          <w:rFonts w:ascii="Georgia" w:hAnsi="Georgia"/>
          <w:sz w:val="22"/>
        </w:rPr>
      </w:pPr>
      <w:hyperlink r:id="rId76" w:history="1">
        <w:r w:rsidR="007D41D6" w:rsidRPr="007D41D6">
          <w:rPr>
            <w:rFonts w:ascii="Georgia" w:hAnsi="Georgia"/>
            <w:sz w:val="22"/>
          </w:rPr>
          <w:t>Association of Internet Researchers</w:t>
        </w:r>
      </w:hyperlink>
      <w:r w:rsidR="007D41D6">
        <w:rPr>
          <w:rFonts w:ascii="Georgia" w:hAnsi="Georgia"/>
          <w:sz w:val="22"/>
        </w:rPr>
        <w:t xml:space="preserve"> (AOIR)</w:t>
      </w:r>
    </w:p>
    <w:p w14:paraId="017774D3" w14:textId="77777777" w:rsidR="007D41D6" w:rsidRPr="008C7E21" w:rsidRDefault="007D41D6" w:rsidP="007D41D6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International Pragmatics Association (</w:t>
      </w:r>
      <w:proofErr w:type="spellStart"/>
      <w:r w:rsidRPr="008C7E21">
        <w:rPr>
          <w:rFonts w:ascii="Georgia" w:hAnsi="Georgia"/>
          <w:sz w:val="22"/>
        </w:rPr>
        <w:t>IPrA</w:t>
      </w:r>
      <w:proofErr w:type="spellEnd"/>
      <w:r w:rsidRPr="008C7E21">
        <w:rPr>
          <w:rFonts w:ascii="Georgia" w:hAnsi="Georgia"/>
          <w:sz w:val="22"/>
        </w:rPr>
        <w:t>)</w:t>
      </w:r>
    </w:p>
    <w:p w14:paraId="252D6B12" w14:textId="1F9ABB1B" w:rsidR="00F27BFE" w:rsidRPr="008C7E21" w:rsidRDefault="00F27BFE" w:rsidP="00F27BFE">
      <w:pPr>
        <w:rPr>
          <w:rFonts w:ascii="Georgia" w:hAnsi="Georgia"/>
          <w:sz w:val="22"/>
        </w:rPr>
      </w:pPr>
      <w:r w:rsidRPr="008C7E21">
        <w:rPr>
          <w:rFonts w:ascii="Georgia" w:hAnsi="Georgia"/>
          <w:sz w:val="22"/>
        </w:rPr>
        <w:t>National Council of Teachers of English (NCTE)</w:t>
      </w:r>
    </w:p>
    <w:p w14:paraId="5840DEC0" w14:textId="67BE3BC7" w:rsidR="00190203" w:rsidRPr="004349E9" w:rsidRDefault="00000000">
      <w:pPr>
        <w:rPr>
          <w:rFonts w:ascii="Georgia" w:hAnsi="Georgia"/>
          <w:sz w:val="22"/>
        </w:rPr>
      </w:pPr>
      <w:hyperlink r:id="rId77" w:history="1">
        <w:r w:rsidR="003673C3" w:rsidRPr="008C7E21">
          <w:rPr>
            <w:rFonts w:ascii="Georgia" w:hAnsi="Georgia"/>
            <w:sz w:val="22"/>
          </w:rPr>
          <w:t>Society of Children's Book Writers and Illustrators</w:t>
        </w:r>
        <w:r w:rsidR="00F45272" w:rsidRPr="008C7E21">
          <w:rPr>
            <w:rFonts w:ascii="Georgia" w:hAnsi="Georgia"/>
            <w:sz w:val="22"/>
          </w:rPr>
          <w:t xml:space="preserve"> (</w:t>
        </w:r>
        <w:r w:rsidR="003673C3" w:rsidRPr="008C7E21">
          <w:rPr>
            <w:rFonts w:ascii="Georgia" w:hAnsi="Georgia"/>
            <w:sz w:val="22"/>
          </w:rPr>
          <w:t>SCBWI</w:t>
        </w:r>
      </w:hyperlink>
      <w:r w:rsidR="00F45272" w:rsidRPr="008C7E21">
        <w:rPr>
          <w:rFonts w:ascii="Georgia" w:hAnsi="Georgia"/>
          <w:sz w:val="22"/>
        </w:rPr>
        <w:t>)</w:t>
      </w:r>
    </w:p>
    <w:sectPr w:rsidR="00190203" w:rsidRPr="004349E9">
      <w:headerReference w:type="default" r:id="rId78"/>
      <w:footerReference w:type="default" r:id="rId79"/>
      <w:pgSz w:w="12240" w:h="15840"/>
      <w:pgMar w:top="1296" w:right="1296" w:bottom="1296" w:left="1296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3AFA" w14:textId="77777777" w:rsidR="006E2635" w:rsidRDefault="006E2635">
      <w:r>
        <w:separator/>
      </w:r>
    </w:p>
  </w:endnote>
  <w:endnote w:type="continuationSeparator" w:id="0">
    <w:p w14:paraId="26DD63F7" w14:textId="77777777" w:rsidR="006E2635" w:rsidRDefault="006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D528" w14:textId="77777777" w:rsidR="00DE2832" w:rsidRPr="005624C5" w:rsidRDefault="00DE2832">
    <w:pPr>
      <w:pStyle w:val="Footer"/>
      <w:jc w:val="right"/>
      <w:rPr>
        <w:rFonts w:ascii="Verdana" w:hAnsi="Verdana"/>
        <w:sz w:val="18"/>
        <w:szCs w:val="18"/>
      </w:rPr>
    </w:pPr>
    <w:r w:rsidRPr="005624C5">
      <w:rPr>
        <w:rFonts w:ascii="Verdana" w:hAnsi="Verdana"/>
        <w:sz w:val="18"/>
        <w:szCs w:val="18"/>
      </w:rPr>
      <w:fldChar w:fldCharType="begin"/>
    </w:r>
    <w:r w:rsidRPr="005624C5">
      <w:rPr>
        <w:rFonts w:ascii="Verdana" w:hAnsi="Verdana"/>
        <w:sz w:val="18"/>
        <w:szCs w:val="18"/>
      </w:rPr>
      <w:instrText xml:space="preserve"> PAGE   \* MERGEFORMAT </w:instrText>
    </w:r>
    <w:r w:rsidRPr="005624C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3</w:t>
    </w:r>
    <w:r w:rsidRPr="005624C5">
      <w:rPr>
        <w:rFonts w:ascii="Verdana" w:hAnsi="Verdana"/>
        <w:noProof/>
        <w:sz w:val="18"/>
        <w:szCs w:val="18"/>
      </w:rPr>
      <w:fldChar w:fldCharType="end"/>
    </w:r>
  </w:p>
  <w:p w14:paraId="6FB552EB" w14:textId="16CE4A5B" w:rsidR="00DE2832" w:rsidRDefault="00DE2832">
    <w:pPr>
      <w:ind w:right="3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Updated</w:t>
    </w:r>
    <w:r w:rsidR="00616D9F">
      <w:rPr>
        <w:rFonts w:ascii="Verdana" w:eastAsia="Verdana" w:hAnsi="Verdana" w:cs="Verdana"/>
        <w:sz w:val="16"/>
        <w:szCs w:val="16"/>
      </w:rPr>
      <w:t xml:space="preserve"> </w:t>
    </w:r>
    <w:r w:rsidR="002B440B">
      <w:rPr>
        <w:rFonts w:ascii="Verdana" w:eastAsia="Verdana" w:hAnsi="Verdana" w:cs="Verdana"/>
        <w:sz w:val="16"/>
        <w:szCs w:val="16"/>
      </w:rPr>
      <w:t>4</w:t>
    </w:r>
    <w:r>
      <w:rPr>
        <w:rFonts w:ascii="Verdana" w:eastAsia="Verdana" w:hAnsi="Verdana" w:cs="Verdana"/>
        <w:sz w:val="16"/>
        <w:szCs w:val="16"/>
      </w:rPr>
      <w:t>/</w:t>
    </w:r>
    <w:r w:rsidR="002B440B">
      <w:rPr>
        <w:rFonts w:ascii="Verdana" w:eastAsia="Verdana" w:hAnsi="Verdana" w:cs="Verdana"/>
        <w:sz w:val="16"/>
        <w:szCs w:val="16"/>
      </w:rPr>
      <w:t>4</w:t>
    </w:r>
    <w:r>
      <w:rPr>
        <w:rFonts w:ascii="Verdana" w:eastAsia="Verdana" w:hAnsi="Verdana" w:cs="Verdana"/>
        <w:sz w:val="16"/>
        <w:szCs w:val="16"/>
      </w:rPr>
      <w:t>/2</w:t>
    </w:r>
    <w:r w:rsidR="002B440B">
      <w:rPr>
        <w:rFonts w:ascii="Verdana" w:eastAsia="Verdana" w:hAnsi="Verdana" w:cs="Verdana"/>
        <w:sz w:val="16"/>
        <w:szCs w:val="16"/>
      </w:rPr>
      <w:t>4</w:t>
    </w:r>
    <w:r>
      <w:rPr>
        <w:rFonts w:ascii="Verdana" w:eastAsia="Verdana" w:hAnsi="Verdana" w:cs="Verdana"/>
        <w:sz w:val="16"/>
        <w:szCs w:val="16"/>
      </w:rPr>
      <w:t xml:space="preserve"> (R. Thompson)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F786" w14:textId="77777777" w:rsidR="006E2635" w:rsidRDefault="006E2635">
      <w:r>
        <w:separator/>
      </w:r>
    </w:p>
  </w:footnote>
  <w:footnote w:type="continuationSeparator" w:id="0">
    <w:p w14:paraId="160670F3" w14:textId="77777777" w:rsidR="006E2635" w:rsidRDefault="006E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29CF" w14:textId="77777777" w:rsidR="00DE2832" w:rsidRDefault="00DE2832"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BEF"/>
    <w:multiLevelType w:val="hybridMultilevel"/>
    <w:tmpl w:val="764A67F4"/>
    <w:lvl w:ilvl="0" w:tplc="D76AA4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63F8F"/>
    <w:multiLevelType w:val="hybridMultilevel"/>
    <w:tmpl w:val="9E825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4454C"/>
    <w:multiLevelType w:val="hybridMultilevel"/>
    <w:tmpl w:val="8EF28084"/>
    <w:lvl w:ilvl="0" w:tplc="FB5806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2BC2"/>
    <w:multiLevelType w:val="hybridMultilevel"/>
    <w:tmpl w:val="BE9ACD84"/>
    <w:lvl w:ilvl="0" w:tplc="D76AA4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63E79"/>
    <w:multiLevelType w:val="hybridMultilevel"/>
    <w:tmpl w:val="00000000"/>
    <w:lvl w:ilvl="0" w:tplc="0CDE1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07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052F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10669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F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000D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27345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2BF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4615C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32B8C"/>
    <w:multiLevelType w:val="hybridMultilevel"/>
    <w:tmpl w:val="C3005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C5825"/>
    <w:multiLevelType w:val="hybridMultilevel"/>
    <w:tmpl w:val="CA000B0A"/>
    <w:lvl w:ilvl="0" w:tplc="FB58064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20F02"/>
    <w:multiLevelType w:val="hybridMultilevel"/>
    <w:tmpl w:val="E05A61D0"/>
    <w:lvl w:ilvl="0" w:tplc="D76AA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074"/>
    <w:multiLevelType w:val="hybridMultilevel"/>
    <w:tmpl w:val="61C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14808"/>
    <w:multiLevelType w:val="hybridMultilevel"/>
    <w:tmpl w:val="310269B8"/>
    <w:lvl w:ilvl="0" w:tplc="D76AA4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04751"/>
    <w:multiLevelType w:val="multilevel"/>
    <w:tmpl w:val="61DC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73E9A"/>
    <w:multiLevelType w:val="multilevel"/>
    <w:tmpl w:val="C77C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740680">
    <w:abstractNumId w:val="4"/>
  </w:num>
  <w:num w:numId="2" w16cid:durableId="1920552963">
    <w:abstractNumId w:val="5"/>
  </w:num>
  <w:num w:numId="3" w16cid:durableId="1080757473">
    <w:abstractNumId w:val="11"/>
  </w:num>
  <w:num w:numId="4" w16cid:durableId="102305549">
    <w:abstractNumId w:val="10"/>
  </w:num>
  <w:num w:numId="5" w16cid:durableId="1335720051">
    <w:abstractNumId w:val="1"/>
  </w:num>
  <w:num w:numId="6" w16cid:durableId="1543323050">
    <w:abstractNumId w:val="8"/>
  </w:num>
  <w:num w:numId="7" w16cid:durableId="160313696">
    <w:abstractNumId w:val="9"/>
  </w:num>
  <w:num w:numId="8" w16cid:durableId="1144732943">
    <w:abstractNumId w:val="2"/>
  </w:num>
  <w:num w:numId="9" w16cid:durableId="316374513">
    <w:abstractNumId w:val="7"/>
  </w:num>
  <w:num w:numId="10" w16cid:durableId="1500344303">
    <w:abstractNumId w:val="6"/>
  </w:num>
  <w:num w:numId="11" w16cid:durableId="954681166">
    <w:abstractNumId w:val="3"/>
  </w:num>
  <w:num w:numId="12" w16cid:durableId="8781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501"/>
    <w:rsid w:val="0001028D"/>
    <w:rsid w:val="000116A6"/>
    <w:rsid w:val="000123EB"/>
    <w:rsid w:val="00012EAD"/>
    <w:rsid w:val="00012F3D"/>
    <w:rsid w:val="00015208"/>
    <w:rsid w:val="00016B99"/>
    <w:rsid w:val="00016DF7"/>
    <w:rsid w:val="0001784B"/>
    <w:rsid w:val="00020748"/>
    <w:rsid w:val="00022B29"/>
    <w:rsid w:val="00024646"/>
    <w:rsid w:val="000258E0"/>
    <w:rsid w:val="00031260"/>
    <w:rsid w:val="0003783D"/>
    <w:rsid w:val="00042CB0"/>
    <w:rsid w:val="0004689B"/>
    <w:rsid w:val="00046B81"/>
    <w:rsid w:val="0004719B"/>
    <w:rsid w:val="00047F49"/>
    <w:rsid w:val="00053C8A"/>
    <w:rsid w:val="00053FBD"/>
    <w:rsid w:val="00056D67"/>
    <w:rsid w:val="0006603B"/>
    <w:rsid w:val="00071300"/>
    <w:rsid w:val="000732A8"/>
    <w:rsid w:val="00075EEB"/>
    <w:rsid w:val="00076EE9"/>
    <w:rsid w:val="00080B4D"/>
    <w:rsid w:val="00087346"/>
    <w:rsid w:val="0009109D"/>
    <w:rsid w:val="000918AA"/>
    <w:rsid w:val="00091942"/>
    <w:rsid w:val="0009254C"/>
    <w:rsid w:val="00093DC7"/>
    <w:rsid w:val="000940ED"/>
    <w:rsid w:val="000A0D6F"/>
    <w:rsid w:val="000A6317"/>
    <w:rsid w:val="000A75C3"/>
    <w:rsid w:val="000A7915"/>
    <w:rsid w:val="000B1630"/>
    <w:rsid w:val="000B3BAB"/>
    <w:rsid w:val="000B4B0E"/>
    <w:rsid w:val="000C260D"/>
    <w:rsid w:val="000C407A"/>
    <w:rsid w:val="000C4ADA"/>
    <w:rsid w:val="000D0C70"/>
    <w:rsid w:val="000D13F5"/>
    <w:rsid w:val="000D225E"/>
    <w:rsid w:val="000D5D5C"/>
    <w:rsid w:val="000D7B66"/>
    <w:rsid w:val="000D7E26"/>
    <w:rsid w:val="000E2366"/>
    <w:rsid w:val="000E2B67"/>
    <w:rsid w:val="000E39DD"/>
    <w:rsid w:val="000E3B2F"/>
    <w:rsid w:val="000E695E"/>
    <w:rsid w:val="000E6A47"/>
    <w:rsid w:val="000F2D62"/>
    <w:rsid w:val="000F3621"/>
    <w:rsid w:val="000F6296"/>
    <w:rsid w:val="000F7E7D"/>
    <w:rsid w:val="00103064"/>
    <w:rsid w:val="00105FE0"/>
    <w:rsid w:val="00111213"/>
    <w:rsid w:val="00111C5B"/>
    <w:rsid w:val="0011337E"/>
    <w:rsid w:val="00115BF7"/>
    <w:rsid w:val="00115E91"/>
    <w:rsid w:val="001172F6"/>
    <w:rsid w:val="00123747"/>
    <w:rsid w:val="00123E99"/>
    <w:rsid w:val="00124327"/>
    <w:rsid w:val="00127CE4"/>
    <w:rsid w:val="00133C7C"/>
    <w:rsid w:val="001360F3"/>
    <w:rsid w:val="00143250"/>
    <w:rsid w:val="00144054"/>
    <w:rsid w:val="00144B56"/>
    <w:rsid w:val="00144DCC"/>
    <w:rsid w:val="00146D55"/>
    <w:rsid w:val="0014760C"/>
    <w:rsid w:val="0015505D"/>
    <w:rsid w:val="001557FA"/>
    <w:rsid w:val="0016174F"/>
    <w:rsid w:val="00164585"/>
    <w:rsid w:val="00164D5A"/>
    <w:rsid w:val="00166B1E"/>
    <w:rsid w:val="0017032A"/>
    <w:rsid w:val="00170524"/>
    <w:rsid w:val="0017384E"/>
    <w:rsid w:val="00174584"/>
    <w:rsid w:val="00174D24"/>
    <w:rsid w:val="00181081"/>
    <w:rsid w:val="001821FF"/>
    <w:rsid w:val="0018476E"/>
    <w:rsid w:val="00185992"/>
    <w:rsid w:val="00187A88"/>
    <w:rsid w:val="00190203"/>
    <w:rsid w:val="00191392"/>
    <w:rsid w:val="00193284"/>
    <w:rsid w:val="00193876"/>
    <w:rsid w:val="00194D22"/>
    <w:rsid w:val="00195342"/>
    <w:rsid w:val="00195B3A"/>
    <w:rsid w:val="00196F75"/>
    <w:rsid w:val="001A1CD2"/>
    <w:rsid w:val="001A21DE"/>
    <w:rsid w:val="001A4FE4"/>
    <w:rsid w:val="001A53D3"/>
    <w:rsid w:val="001A7805"/>
    <w:rsid w:val="001B1389"/>
    <w:rsid w:val="001B334D"/>
    <w:rsid w:val="001C07C0"/>
    <w:rsid w:val="001C3ADD"/>
    <w:rsid w:val="001D0D14"/>
    <w:rsid w:val="001D1FFF"/>
    <w:rsid w:val="001D3A62"/>
    <w:rsid w:val="001D3BAB"/>
    <w:rsid w:val="001D3F84"/>
    <w:rsid w:val="001D46C6"/>
    <w:rsid w:val="001D7197"/>
    <w:rsid w:val="001D7945"/>
    <w:rsid w:val="001E2BDC"/>
    <w:rsid w:val="001E2DD1"/>
    <w:rsid w:val="001E35BB"/>
    <w:rsid w:val="001E3E1F"/>
    <w:rsid w:val="001E4C4B"/>
    <w:rsid w:val="001E719D"/>
    <w:rsid w:val="001F5B17"/>
    <w:rsid w:val="0020019E"/>
    <w:rsid w:val="0020070A"/>
    <w:rsid w:val="00201163"/>
    <w:rsid w:val="002016A8"/>
    <w:rsid w:val="00206EF5"/>
    <w:rsid w:val="00207267"/>
    <w:rsid w:val="00211E7C"/>
    <w:rsid w:val="0021337D"/>
    <w:rsid w:val="002177DE"/>
    <w:rsid w:val="00217E32"/>
    <w:rsid w:val="00217ED6"/>
    <w:rsid w:val="0022080C"/>
    <w:rsid w:val="00221032"/>
    <w:rsid w:val="00222243"/>
    <w:rsid w:val="002230EA"/>
    <w:rsid w:val="00226059"/>
    <w:rsid w:val="0022762C"/>
    <w:rsid w:val="0023027A"/>
    <w:rsid w:val="00231FEE"/>
    <w:rsid w:val="002333CE"/>
    <w:rsid w:val="002335B0"/>
    <w:rsid w:val="00233971"/>
    <w:rsid w:val="00233CA5"/>
    <w:rsid w:val="00241172"/>
    <w:rsid w:val="00243BF1"/>
    <w:rsid w:val="00253E9F"/>
    <w:rsid w:val="002541E4"/>
    <w:rsid w:val="00260FC6"/>
    <w:rsid w:val="002623E5"/>
    <w:rsid w:val="00262EAE"/>
    <w:rsid w:val="00263A04"/>
    <w:rsid w:val="00265A21"/>
    <w:rsid w:val="00266302"/>
    <w:rsid w:val="00271076"/>
    <w:rsid w:val="00271940"/>
    <w:rsid w:val="00275185"/>
    <w:rsid w:val="002758CD"/>
    <w:rsid w:val="00276A51"/>
    <w:rsid w:val="00276BAC"/>
    <w:rsid w:val="002804BF"/>
    <w:rsid w:val="002861DA"/>
    <w:rsid w:val="00292BD0"/>
    <w:rsid w:val="00295CFF"/>
    <w:rsid w:val="002A4D49"/>
    <w:rsid w:val="002B144A"/>
    <w:rsid w:val="002B1F9F"/>
    <w:rsid w:val="002B210C"/>
    <w:rsid w:val="002B440B"/>
    <w:rsid w:val="002B5264"/>
    <w:rsid w:val="002C010E"/>
    <w:rsid w:val="002D039C"/>
    <w:rsid w:val="002E218D"/>
    <w:rsid w:val="002E3A49"/>
    <w:rsid w:val="002E47E7"/>
    <w:rsid w:val="002E6D8C"/>
    <w:rsid w:val="002E7467"/>
    <w:rsid w:val="002F1041"/>
    <w:rsid w:val="002F1A59"/>
    <w:rsid w:val="002F1EE1"/>
    <w:rsid w:val="002F6C74"/>
    <w:rsid w:val="003109C3"/>
    <w:rsid w:val="00323D06"/>
    <w:rsid w:val="00326389"/>
    <w:rsid w:val="00327CDC"/>
    <w:rsid w:val="00332E29"/>
    <w:rsid w:val="00332EC4"/>
    <w:rsid w:val="0033700B"/>
    <w:rsid w:val="003374F7"/>
    <w:rsid w:val="00337D94"/>
    <w:rsid w:val="003407F8"/>
    <w:rsid w:val="00340AF2"/>
    <w:rsid w:val="00342814"/>
    <w:rsid w:val="00345313"/>
    <w:rsid w:val="0034599D"/>
    <w:rsid w:val="00345BDE"/>
    <w:rsid w:val="0034755D"/>
    <w:rsid w:val="0035105B"/>
    <w:rsid w:val="00351172"/>
    <w:rsid w:val="003515B3"/>
    <w:rsid w:val="00354123"/>
    <w:rsid w:val="00355140"/>
    <w:rsid w:val="00357468"/>
    <w:rsid w:val="0036183E"/>
    <w:rsid w:val="00365115"/>
    <w:rsid w:val="003664F5"/>
    <w:rsid w:val="003673C3"/>
    <w:rsid w:val="00385774"/>
    <w:rsid w:val="003A20D9"/>
    <w:rsid w:val="003A32F4"/>
    <w:rsid w:val="003B175C"/>
    <w:rsid w:val="003B26FA"/>
    <w:rsid w:val="003B2F18"/>
    <w:rsid w:val="003B3968"/>
    <w:rsid w:val="003B4111"/>
    <w:rsid w:val="003B43F5"/>
    <w:rsid w:val="003D002C"/>
    <w:rsid w:val="003D020F"/>
    <w:rsid w:val="003D2C92"/>
    <w:rsid w:val="003D33D3"/>
    <w:rsid w:val="003D3C5D"/>
    <w:rsid w:val="003D5280"/>
    <w:rsid w:val="003D68BD"/>
    <w:rsid w:val="003D71B7"/>
    <w:rsid w:val="003E0C6B"/>
    <w:rsid w:val="003E1525"/>
    <w:rsid w:val="003E2432"/>
    <w:rsid w:val="003F01B3"/>
    <w:rsid w:val="003F0BC5"/>
    <w:rsid w:val="003F6E8E"/>
    <w:rsid w:val="003F6FFA"/>
    <w:rsid w:val="003F713A"/>
    <w:rsid w:val="00402208"/>
    <w:rsid w:val="00402903"/>
    <w:rsid w:val="00403011"/>
    <w:rsid w:val="00411BA9"/>
    <w:rsid w:val="00415F07"/>
    <w:rsid w:val="00416D2B"/>
    <w:rsid w:val="00416E7F"/>
    <w:rsid w:val="004172BC"/>
    <w:rsid w:val="00420875"/>
    <w:rsid w:val="00423102"/>
    <w:rsid w:val="004237E0"/>
    <w:rsid w:val="00424D5C"/>
    <w:rsid w:val="00426975"/>
    <w:rsid w:val="0043025E"/>
    <w:rsid w:val="00430D04"/>
    <w:rsid w:val="004349E9"/>
    <w:rsid w:val="00435E4F"/>
    <w:rsid w:val="00437C33"/>
    <w:rsid w:val="004464FA"/>
    <w:rsid w:val="0044760F"/>
    <w:rsid w:val="0045197E"/>
    <w:rsid w:val="004527D2"/>
    <w:rsid w:val="00453F95"/>
    <w:rsid w:val="004541CE"/>
    <w:rsid w:val="00455AE6"/>
    <w:rsid w:val="0045789F"/>
    <w:rsid w:val="00457B87"/>
    <w:rsid w:val="004610B0"/>
    <w:rsid w:val="00463A94"/>
    <w:rsid w:val="00471839"/>
    <w:rsid w:val="00472E48"/>
    <w:rsid w:val="004814CA"/>
    <w:rsid w:val="004816CC"/>
    <w:rsid w:val="00482BA0"/>
    <w:rsid w:val="00482F18"/>
    <w:rsid w:val="0049028B"/>
    <w:rsid w:val="00490A51"/>
    <w:rsid w:val="00492487"/>
    <w:rsid w:val="004A1957"/>
    <w:rsid w:val="004A263A"/>
    <w:rsid w:val="004A3BF1"/>
    <w:rsid w:val="004A55E7"/>
    <w:rsid w:val="004A5F99"/>
    <w:rsid w:val="004B07A1"/>
    <w:rsid w:val="004B4BA1"/>
    <w:rsid w:val="004B7324"/>
    <w:rsid w:val="004B753A"/>
    <w:rsid w:val="004C094C"/>
    <w:rsid w:val="004C400C"/>
    <w:rsid w:val="004C443F"/>
    <w:rsid w:val="004C6919"/>
    <w:rsid w:val="004C73FC"/>
    <w:rsid w:val="004D06CF"/>
    <w:rsid w:val="004D34B0"/>
    <w:rsid w:val="004D5C40"/>
    <w:rsid w:val="004D65F6"/>
    <w:rsid w:val="004E2DDF"/>
    <w:rsid w:val="004F1788"/>
    <w:rsid w:val="004F49B4"/>
    <w:rsid w:val="004F49F7"/>
    <w:rsid w:val="004F4B6E"/>
    <w:rsid w:val="004F4D68"/>
    <w:rsid w:val="004F6541"/>
    <w:rsid w:val="004F6A81"/>
    <w:rsid w:val="004F7B98"/>
    <w:rsid w:val="0050252A"/>
    <w:rsid w:val="00504EDA"/>
    <w:rsid w:val="00505C7C"/>
    <w:rsid w:val="00506138"/>
    <w:rsid w:val="00512897"/>
    <w:rsid w:val="005155E3"/>
    <w:rsid w:val="0051591F"/>
    <w:rsid w:val="00521763"/>
    <w:rsid w:val="00525734"/>
    <w:rsid w:val="00526BBF"/>
    <w:rsid w:val="005274DD"/>
    <w:rsid w:val="005275DF"/>
    <w:rsid w:val="005303A9"/>
    <w:rsid w:val="005325E7"/>
    <w:rsid w:val="0053348B"/>
    <w:rsid w:val="00536ABC"/>
    <w:rsid w:val="005424C2"/>
    <w:rsid w:val="00546626"/>
    <w:rsid w:val="00550FA1"/>
    <w:rsid w:val="00552642"/>
    <w:rsid w:val="00553842"/>
    <w:rsid w:val="005569F8"/>
    <w:rsid w:val="00557724"/>
    <w:rsid w:val="00560ACB"/>
    <w:rsid w:val="005610CB"/>
    <w:rsid w:val="005624C5"/>
    <w:rsid w:val="00564314"/>
    <w:rsid w:val="00567996"/>
    <w:rsid w:val="00571152"/>
    <w:rsid w:val="00571D22"/>
    <w:rsid w:val="005730BD"/>
    <w:rsid w:val="005751C0"/>
    <w:rsid w:val="00576244"/>
    <w:rsid w:val="00581FC5"/>
    <w:rsid w:val="00586A1C"/>
    <w:rsid w:val="00590261"/>
    <w:rsid w:val="00591051"/>
    <w:rsid w:val="00591E5A"/>
    <w:rsid w:val="00594303"/>
    <w:rsid w:val="00594A8C"/>
    <w:rsid w:val="005A2BE2"/>
    <w:rsid w:val="005A3DC7"/>
    <w:rsid w:val="005B0F51"/>
    <w:rsid w:val="005B3857"/>
    <w:rsid w:val="005B3B4A"/>
    <w:rsid w:val="005B422D"/>
    <w:rsid w:val="005C01A8"/>
    <w:rsid w:val="005C12DD"/>
    <w:rsid w:val="005C4D2F"/>
    <w:rsid w:val="005C714D"/>
    <w:rsid w:val="005D0DC3"/>
    <w:rsid w:val="005D1DD2"/>
    <w:rsid w:val="005D2495"/>
    <w:rsid w:val="005D278F"/>
    <w:rsid w:val="005D2B41"/>
    <w:rsid w:val="005D42A6"/>
    <w:rsid w:val="005D501F"/>
    <w:rsid w:val="005D5473"/>
    <w:rsid w:val="005D69A7"/>
    <w:rsid w:val="005E5D48"/>
    <w:rsid w:val="005E6CE2"/>
    <w:rsid w:val="005E7566"/>
    <w:rsid w:val="005F02B5"/>
    <w:rsid w:val="00601076"/>
    <w:rsid w:val="00613AFE"/>
    <w:rsid w:val="00616D9F"/>
    <w:rsid w:val="0061717D"/>
    <w:rsid w:val="00620203"/>
    <w:rsid w:val="0062179C"/>
    <w:rsid w:val="00623E13"/>
    <w:rsid w:val="00624B52"/>
    <w:rsid w:val="00625285"/>
    <w:rsid w:val="00625A36"/>
    <w:rsid w:val="006323B3"/>
    <w:rsid w:val="00633074"/>
    <w:rsid w:val="00634629"/>
    <w:rsid w:val="006378DA"/>
    <w:rsid w:val="0064291A"/>
    <w:rsid w:val="0064437A"/>
    <w:rsid w:val="00646632"/>
    <w:rsid w:val="00647A5D"/>
    <w:rsid w:val="006502BE"/>
    <w:rsid w:val="00652085"/>
    <w:rsid w:val="006555DF"/>
    <w:rsid w:val="00656F23"/>
    <w:rsid w:val="00657055"/>
    <w:rsid w:val="00661339"/>
    <w:rsid w:val="00661EDB"/>
    <w:rsid w:val="00664C50"/>
    <w:rsid w:val="0066583A"/>
    <w:rsid w:val="00666330"/>
    <w:rsid w:val="00672F98"/>
    <w:rsid w:val="006750AB"/>
    <w:rsid w:val="0067510B"/>
    <w:rsid w:val="0067737E"/>
    <w:rsid w:val="00682210"/>
    <w:rsid w:val="00686702"/>
    <w:rsid w:val="00687D34"/>
    <w:rsid w:val="00691A80"/>
    <w:rsid w:val="00693F22"/>
    <w:rsid w:val="006958B9"/>
    <w:rsid w:val="00696DD9"/>
    <w:rsid w:val="006A7BC6"/>
    <w:rsid w:val="006B116D"/>
    <w:rsid w:val="006B2DA3"/>
    <w:rsid w:val="006B35C4"/>
    <w:rsid w:val="006B3D9B"/>
    <w:rsid w:val="006B76B0"/>
    <w:rsid w:val="006B7B4A"/>
    <w:rsid w:val="006C0D9A"/>
    <w:rsid w:val="006C2A43"/>
    <w:rsid w:val="006C3598"/>
    <w:rsid w:val="006C4EDD"/>
    <w:rsid w:val="006C585B"/>
    <w:rsid w:val="006C606F"/>
    <w:rsid w:val="006C6D3A"/>
    <w:rsid w:val="006D15D4"/>
    <w:rsid w:val="006D2793"/>
    <w:rsid w:val="006D2C0E"/>
    <w:rsid w:val="006D62CE"/>
    <w:rsid w:val="006E129B"/>
    <w:rsid w:val="006E12E1"/>
    <w:rsid w:val="006E2635"/>
    <w:rsid w:val="006E267F"/>
    <w:rsid w:val="006E43A2"/>
    <w:rsid w:val="006E4DA6"/>
    <w:rsid w:val="006E66BE"/>
    <w:rsid w:val="006E7A83"/>
    <w:rsid w:val="006E7EAC"/>
    <w:rsid w:val="006F2367"/>
    <w:rsid w:val="007007E9"/>
    <w:rsid w:val="00710B23"/>
    <w:rsid w:val="00712B04"/>
    <w:rsid w:val="0071479A"/>
    <w:rsid w:val="00715F9E"/>
    <w:rsid w:val="00716C52"/>
    <w:rsid w:val="00724888"/>
    <w:rsid w:val="0072578F"/>
    <w:rsid w:val="0072583D"/>
    <w:rsid w:val="00725B68"/>
    <w:rsid w:val="00725EFA"/>
    <w:rsid w:val="007314FF"/>
    <w:rsid w:val="0073206F"/>
    <w:rsid w:val="0073291B"/>
    <w:rsid w:val="007336D4"/>
    <w:rsid w:val="007343BD"/>
    <w:rsid w:val="007365DB"/>
    <w:rsid w:val="007401B1"/>
    <w:rsid w:val="0074356E"/>
    <w:rsid w:val="0074382C"/>
    <w:rsid w:val="00746622"/>
    <w:rsid w:val="00747802"/>
    <w:rsid w:val="00751FCE"/>
    <w:rsid w:val="007554A5"/>
    <w:rsid w:val="00756E91"/>
    <w:rsid w:val="00756F76"/>
    <w:rsid w:val="00762CC8"/>
    <w:rsid w:val="00762CE9"/>
    <w:rsid w:val="00762EBF"/>
    <w:rsid w:val="00763A70"/>
    <w:rsid w:val="00765E98"/>
    <w:rsid w:val="00766747"/>
    <w:rsid w:val="007673CD"/>
    <w:rsid w:val="00770B7E"/>
    <w:rsid w:val="00774312"/>
    <w:rsid w:val="007773E3"/>
    <w:rsid w:val="007837E0"/>
    <w:rsid w:val="00783EFE"/>
    <w:rsid w:val="0078465B"/>
    <w:rsid w:val="007866C2"/>
    <w:rsid w:val="007922EC"/>
    <w:rsid w:val="00792C2A"/>
    <w:rsid w:val="007954A1"/>
    <w:rsid w:val="007967C5"/>
    <w:rsid w:val="007A0166"/>
    <w:rsid w:val="007A14F2"/>
    <w:rsid w:val="007A1C46"/>
    <w:rsid w:val="007A41A7"/>
    <w:rsid w:val="007B0250"/>
    <w:rsid w:val="007B3BEA"/>
    <w:rsid w:val="007B75F6"/>
    <w:rsid w:val="007C158B"/>
    <w:rsid w:val="007C778B"/>
    <w:rsid w:val="007D0354"/>
    <w:rsid w:val="007D3027"/>
    <w:rsid w:val="007D41D6"/>
    <w:rsid w:val="007D544D"/>
    <w:rsid w:val="007D7456"/>
    <w:rsid w:val="007E202E"/>
    <w:rsid w:val="007E4E2F"/>
    <w:rsid w:val="007E5473"/>
    <w:rsid w:val="007E560F"/>
    <w:rsid w:val="007E6EDD"/>
    <w:rsid w:val="007F2A54"/>
    <w:rsid w:val="007F6DE9"/>
    <w:rsid w:val="00802B26"/>
    <w:rsid w:val="00805697"/>
    <w:rsid w:val="00805A5E"/>
    <w:rsid w:val="00810F0E"/>
    <w:rsid w:val="008119E5"/>
    <w:rsid w:val="00820744"/>
    <w:rsid w:val="00826A8B"/>
    <w:rsid w:val="00826B7C"/>
    <w:rsid w:val="00827131"/>
    <w:rsid w:val="00830A46"/>
    <w:rsid w:val="00831C5D"/>
    <w:rsid w:val="00832994"/>
    <w:rsid w:val="008509F4"/>
    <w:rsid w:val="00852CA1"/>
    <w:rsid w:val="00854446"/>
    <w:rsid w:val="00854B79"/>
    <w:rsid w:val="00856B5F"/>
    <w:rsid w:val="00857156"/>
    <w:rsid w:val="00860910"/>
    <w:rsid w:val="008614E6"/>
    <w:rsid w:val="008621C5"/>
    <w:rsid w:val="00863D18"/>
    <w:rsid w:val="008645A9"/>
    <w:rsid w:val="008756B3"/>
    <w:rsid w:val="00887657"/>
    <w:rsid w:val="00891AF9"/>
    <w:rsid w:val="00892819"/>
    <w:rsid w:val="008934C2"/>
    <w:rsid w:val="00893FD5"/>
    <w:rsid w:val="00896354"/>
    <w:rsid w:val="00897C2F"/>
    <w:rsid w:val="00897DF0"/>
    <w:rsid w:val="008A3375"/>
    <w:rsid w:val="008A5589"/>
    <w:rsid w:val="008A559C"/>
    <w:rsid w:val="008A5E08"/>
    <w:rsid w:val="008B1EAB"/>
    <w:rsid w:val="008C1514"/>
    <w:rsid w:val="008C20C7"/>
    <w:rsid w:val="008C230A"/>
    <w:rsid w:val="008C4091"/>
    <w:rsid w:val="008C4729"/>
    <w:rsid w:val="008C5C04"/>
    <w:rsid w:val="008C7E21"/>
    <w:rsid w:val="008D1799"/>
    <w:rsid w:val="008D39CE"/>
    <w:rsid w:val="008D3C11"/>
    <w:rsid w:val="008D652B"/>
    <w:rsid w:val="008E26F1"/>
    <w:rsid w:val="008F00D7"/>
    <w:rsid w:val="008F23B6"/>
    <w:rsid w:val="008F48D2"/>
    <w:rsid w:val="00906697"/>
    <w:rsid w:val="00911084"/>
    <w:rsid w:val="0091166F"/>
    <w:rsid w:val="00913BD3"/>
    <w:rsid w:val="00916410"/>
    <w:rsid w:val="00917D9C"/>
    <w:rsid w:val="00922F6F"/>
    <w:rsid w:val="00923B08"/>
    <w:rsid w:val="00925D68"/>
    <w:rsid w:val="009262C2"/>
    <w:rsid w:val="00930B33"/>
    <w:rsid w:val="009320D8"/>
    <w:rsid w:val="00934699"/>
    <w:rsid w:val="00934A3E"/>
    <w:rsid w:val="00935252"/>
    <w:rsid w:val="00943848"/>
    <w:rsid w:val="009438B1"/>
    <w:rsid w:val="0095205A"/>
    <w:rsid w:val="0095403D"/>
    <w:rsid w:val="0095699D"/>
    <w:rsid w:val="00956B23"/>
    <w:rsid w:val="009605A2"/>
    <w:rsid w:val="009619F2"/>
    <w:rsid w:val="009716CC"/>
    <w:rsid w:val="00973527"/>
    <w:rsid w:val="009738E8"/>
    <w:rsid w:val="00974AF8"/>
    <w:rsid w:val="0097755E"/>
    <w:rsid w:val="00981174"/>
    <w:rsid w:val="00981808"/>
    <w:rsid w:val="00984EE9"/>
    <w:rsid w:val="0098644D"/>
    <w:rsid w:val="00992D59"/>
    <w:rsid w:val="00997CF8"/>
    <w:rsid w:val="009A1035"/>
    <w:rsid w:val="009A4101"/>
    <w:rsid w:val="009A56EB"/>
    <w:rsid w:val="009A6D8A"/>
    <w:rsid w:val="009B00C4"/>
    <w:rsid w:val="009B34A4"/>
    <w:rsid w:val="009B68C6"/>
    <w:rsid w:val="009C0D2E"/>
    <w:rsid w:val="009C1026"/>
    <w:rsid w:val="009C126E"/>
    <w:rsid w:val="009C3DD0"/>
    <w:rsid w:val="009D0E88"/>
    <w:rsid w:val="009D1919"/>
    <w:rsid w:val="009D1B20"/>
    <w:rsid w:val="009D3B83"/>
    <w:rsid w:val="009D4797"/>
    <w:rsid w:val="009D4F1B"/>
    <w:rsid w:val="009D5939"/>
    <w:rsid w:val="009D5C12"/>
    <w:rsid w:val="009D6DC2"/>
    <w:rsid w:val="009E128D"/>
    <w:rsid w:val="009E14EB"/>
    <w:rsid w:val="009E3837"/>
    <w:rsid w:val="009E44D5"/>
    <w:rsid w:val="009F4DA0"/>
    <w:rsid w:val="009F61E7"/>
    <w:rsid w:val="00A01ABC"/>
    <w:rsid w:val="00A02907"/>
    <w:rsid w:val="00A03381"/>
    <w:rsid w:val="00A05211"/>
    <w:rsid w:val="00A053A9"/>
    <w:rsid w:val="00A06A11"/>
    <w:rsid w:val="00A104A9"/>
    <w:rsid w:val="00A104D0"/>
    <w:rsid w:val="00A147C9"/>
    <w:rsid w:val="00A14920"/>
    <w:rsid w:val="00A1506E"/>
    <w:rsid w:val="00A1591E"/>
    <w:rsid w:val="00A15954"/>
    <w:rsid w:val="00A17EC9"/>
    <w:rsid w:val="00A2163B"/>
    <w:rsid w:val="00A23E13"/>
    <w:rsid w:val="00A25FD4"/>
    <w:rsid w:val="00A267B3"/>
    <w:rsid w:val="00A27B2C"/>
    <w:rsid w:val="00A34453"/>
    <w:rsid w:val="00A412DF"/>
    <w:rsid w:val="00A473E5"/>
    <w:rsid w:val="00A52369"/>
    <w:rsid w:val="00A610BE"/>
    <w:rsid w:val="00A66F31"/>
    <w:rsid w:val="00A673D3"/>
    <w:rsid w:val="00A6772C"/>
    <w:rsid w:val="00A67D40"/>
    <w:rsid w:val="00A7027F"/>
    <w:rsid w:val="00A70C4D"/>
    <w:rsid w:val="00A71F98"/>
    <w:rsid w:val="00A76BA3"/>
    <w:rsid w:val="00A77B3E"/>
    <w:rsid w:val="00A825E9"/>
    <w:rsid w:val="00A82938"/>
    <w:rsid w:val="00A82B67"/>
    <w:rsid w:val="00A86B66"/>
    <w:rsid w:val="00A9053E"/>
    <w:rsid w:val="00A90B3E"/>
    <w:rsid w:val="00A92876"/>
    <w:rsid w:val="00A96D1C"/>
    <w:rsid w:val="00AA0007"/>
    <w:rsid w:val="00AA1936"/>
    <w:rsid w:val="00AA1CF1"/>
    <w:rsid w:val="00AA3AA4"/>
    <w:rsid w:val="00AB2F7B"/>
    <w:rsid w:val="00AB3E4C"/>
    <w:rsid w:val="00AB7293"/>
    <w:rsid w:val="00AC1154"/>
    <w:rsid w:val="00AC1544"/>
    <w:rsid w:val="00AC4ECF"/>
    <w:rsid w:val="00AC5B68"/>
    <w:rsid w:val="00AC6319"/>
    <w:rsid w:val="00AD17B5"/>
    <w:rsid w:val="00AD2FAB"/>
    <w:rsid w:val="00AE6942"/>
    <w:rsid w:val="00AF0E7F"/>
    <w:rsid w:val="00AF3AA2"/>
    <w:rsid w:val="00AF51CE"/>
    <w:rsid w:val="00AF5C13"/>
    <w:rsid w:val="00AF62C3"/>
    <w:rsid w:val="00AF6359"/>
    <w:rsid w:val="00AF646A"/>
    <w:rsid w:val="00AF6979"/>
    <w:rsid w:val="00B0213A"/>
    <w:rsid w:val="00B035F0"/>
    <w:rsid w:val="00B03B3C"/>
    <w:rsid w:val="00B0493D"/>
    <w:rsid w:val="00B052E2"/>
    <w:rsid w:val="00B06924"/>
    <w:rsid w:val="00B06B38"/>
    <w:rsid w:val="00B16A70"/>
    <w:rsid w:val="00B17FA8"/>
    <w:rsid w:val="00B20FA7"/>
    <w:rsid w:val="00B21D66"/>
    <w:rsid w:val="00B2500C"/>
    <w:rsid w:val="00B27BC6"/>
    <w:rsid w:val="00B344F5"/>
    <w:rsid w:val="00B364EC"/>
    <w:rsid w:val="00B41B79"/>
    <w:rsid w:val="00B42F2E"/>
    <w:rsid w:val="00B43A58"/>
    <w:rsid w:val="00B43F45"/>
    <w:rsid w:val="00B50882"/>
    <w:rsid w:val="00B538F9"/>
    <w:rsid w:val="00B603DD"/>
    <w:rsid w:val="00B60650"/>
    <w:rsid w:val="00B645F1"/>
    <w:rsid w:val="00B66B6D"/>
    <w:rsid w:val="00B71CBA"/>
    <w:rsid w:val="00B734EB"/>
    <w:rsid w:val="00B74871"/>
    <w:rsid w:val="00B800CA"/>
    <w:rsid w:val="00B80C85"/>
    <w:rsid w:val="00B82113"/>
    <w:rsid w:val="00B82208"/>
    <w:rsid w:val="00B82599"/>
    <w:rsid w:val="00B83C20"/>
    <w:rsid w:val="00B85E93"/>
    <w:rsid w:val="00B96D78"/>
    <w:rsid w:val="00BA1C30"/>
    <w:rsid w:val="00BA29A5"/>
    <w:rsid w:val="00BA4D5A"/>
    <w:rsid w:val="00BA6000"/>
    <w:rsid w:val="00BA6C6C"/>
    <w:rsid w:val="00BB0284"/>
    <w:rsid w:val="00BB06DF"/>
    <w:rsid w:val="00BB2A23"/>
    <w:rsid w:val="00BC25F9"/>
    <w:rsid w:val="00BC61DF"/>
    <w:rsid w:val="00BD0328"/>
    <w:rsid w:val="00BD0C0C"/>
    <w:rsid w:val="00BD2DB6"/>
    <w:rsid w:val="00BD353D"/>
    <w:rsid w:val="00BD4AB3"/>
    <w:rsid w:val="00BD4FD5"/>
    <w:rsid w:val="00BD5D6A"/>
    <w:rsid w:val="00BD6C64"/>
    <w:rsid w:val="00BE0181"/>
    <w:rsid w:val="00BE5661"/>
    <w:rsid w:val="00BE6287"/>
    <w:rsid w:val="00BE781B"/>
    <w:rsid w:val="00BF22E5"/>
    <w:rsid w:val="00BF4CA4"/>
    <w:rsid w:val="00BF52C0"/>
    <w:rsid w:val="00C00F20"/>
    <w:rsid w:val="00C0113C"/>
    <w:rsid w:val="00C01261"/>
    <w:rsid w:val="00C032F7"/>
    <w:rsid w:val="00C07F72"/>
    <w:rsid w:val="00C12DB5"/>
    <w:rsid w:val="00C133E0"/>
    <w:rsid w:val="00C1368B"/>
    <w:rsid w:val="00C175A3"/>
    <w:rsid w:val="00C20CB9"/>
    <w:rsid w:val="00C21CD5"/>
    <w:rsid w:val="00C22C76"/>
    <w:rsid w:val="00C232B6"/>
    <w:rsid w:val="00C242CD"/>
    <w:rsid w:val="00C24B5C"/>
    <w:rsid w:val="00C24DD6"/>
    <w:rsid w:val="00C260DF"/>
    <w:rsid w:val="00C30643"/>
    <w:rsid w:val="00C30C59"/>
    <w:rsid w:val="00C319C4"/>
    <w:rsid w:val="00C37A29"/>
    <w:rsid w:val="00C406B2"/>
    <w:rsid w:val="00C44637"/>
    <w:rsid w:val="00C455DC"/>
    <w:rsid w:val="00C56953"/>
    <w:rsid w:val="00C6067E"/>
    <w:rsid w:val="00C63260"/>
    <w:rsid w:val="00C65742"/>
    <w:rsid w:val="00C65F64"/>
    <w:rsid w:val="00C71211"/>
    <w:rsid w:val="00C74A73"/>
    <w:rsid w:val="00C74FE4"/>
    <w:rsid w:val="00C7666B"/>
    <w:rsid w:val="00C76B18"/>
    <w:rsid w:val="00C77FF2"/>
    <w:rsid w:val="00C81FE7"/>
    <w:rsid w:val="00C828F4"/>
    <w:rsid w:val="00C862A8"/>
    <w:rsid w:val="00C869E4"/>
    <w:rsid w:val="00C90A4B"/>
    <w:rsid w:val="00C912A5"/>
    <w:rsid w:val="00CA1500"/>
    <w:rsid w:val="00CA2724"/>
    <w:rsid w:val="00CA3C61"/>
    <w:rsid w:val="00CA3FF8"/>
    <w:rsid w:val="00CB0388"/>
    <w:rsid w:val="00CB2936"/>
    <w:rsid w:val="00CB2A4D"/>
    <w:rsid w:val="00CB6FA1"/>
    <w:rsid w:val="00CC166C"/>
    <w:rsid w:val="00CC173B"/>
    <w:rsid w:val="00CC4E38"/>
    <w:rsid w:val="00CC5776"/>
    <w:rsid w:val="00CC6BF6"/>
    <w:rsid w:val="00CD4293"/>
    <w:rsid w:val="00CD487E"/>
    <w:rsid w:val="00CD75DD"/>
    <w:rsid w:val="00CE0C97"/>
    <w:rsid w:val="00CE47AD"/>
    <w:rsid w:val="00CE4B6A"/>
    <w:rsid w:val="00CF02D7"/>
    <w:rsid w:val="00CF06C1"/>
    <w:rsid w:val="00CF1471"/>
    <w:rsid w:val="00CF2702"/>
    <w:rsid w:val="00CF4BC6"/>
    <w:rsid w:val="00CF6670"/>
    <w:rsid w:val="00CF691B"/>
    <w:rsid w:val="00CF6ED5"/>
    <w:rsid w:val="00D009ED"/>
    <w:rsid w:val="00D01D45"/>
    <w:rsid w:val="00D04967"/>
    <w:rsid w:val="00D10B61"/>
    <w:rsid w:val="00D12C01"/>
    <w:rsid w:val="00D1590B"/>
    <w:rsid w:val="00D15D22"/>
    <w:rsid w:val="00D15F0C"/>
    <w:rsid w:val="00D17F60"/>
    <w:rsid w:val="00D24760"/>
    <w:rsid w:val="00D274F0"/>
    <w:rsid w:val="00D27C92"/>
    <w:rsid w:val="00D27F5C"/>
    <w:rsid w:val="00D3179E"/>
    <w:rsid w:val="00D34270"/>
    <w:rsid w:val="00D405BD"/>
    <w:rsid w:val="00D4127C"/>
    <w:rsid w:val="00D42A20"/>
    <w:rsid w:val="00D4581C"/>
    <w:rsid w:val="00D464D3"/>
    <w:rsid w:val="00D4733A"/>
    <w:rsid w:val="00D50A1C"/>
    <w:rsid w:val="00D53CD0"/>
    <w:rsid w:val="00D548BD"/>
    <w:rsid w:val="00D5495C"/>
    <w:rsid w:val="00D565A4"/>
    <w:rsid w:val="00D56BFB"/>
    <w:rsid w:val="00D57635"/>
    <w:rsid w:val="00D621AE"/>
    <w:rsid w:val="00D65191"/>
    <w:rsid w:val="00D6756A"/>
    <w:rsid w:val="00D71F79"/>
    <w:rsid w:val="00D7548E"/>
    <w:rsid w:val="00D7617C"/>
    <w:rsid w:val="00D76821"/>
    <w:rsid w:val="00D823FF"/>
    <w:rsid w:val="00D85351"/>
    <w:rsid w:val="00D92603"/>
    <w:rsid w:val="00D92627"/>
    <w:rsid w:val="00D960D3"/>
    <w:rsid w:val="00D96894"/>
    <w:rsid w:val="00DA1DE4"/>
    <w:rsid w:val="00DA4278"/>
    <w:rsid w:val="00DA697E"/>
    <w:rsid w:val="00DA7E47"/>
    <w:rsid w:val="00DA7E7C"/>
    <w:rsid w:val="00DB5985"/>
    <w:rsid w:val="00DB6A8B"/>
    <w:rsid w:val="00DB7CF4"/>
    <w:rsid w:val="00DC0189"/>
    <w:rsid w:val="00DC1801"/>
    <w:rsid w:val="00DC2077"/>
    <w:rsid w:val="00DC21B3"/>
    <w:rsid w:val="00DC2936"/>
    <w:rsid w:val="00DC4AF4"/>
    <w:rsid w:val="00DD1F8F"/>
    <w:rsid w:val="00DD586B"/>
    <w:rsid w:val="00DE2832"/>
    <w:rsid w:val="00DE505C"/>
    <w:rsid w:val="00DF1C76"/>
    <w:rsid w:val="00DF3037"/>
    <w:rsid w:val="00DF64E6"/>
    <w:rsid w:val="00DF726F"/>
    <w:rsid w:val="00E00D39"/>
    <w:rsid w:val="00E026D8"/>
    <w:rsid w:val="00E03B00"/>
    <w:rsid w:val="00E04B58"/>
    <w:rsid w:val="00E07C98"/>
    <w:rsid w:val="00E100F7"/>
    <w:rsid w:val="00E104AE"/>
    <w:rsid w:val="00E134E1"/>
    <w:rsid w:val="00E1528F"/>
    <w:rsid w:val="00E172F9"/>
    <w:rsid w:val="00E20EC6"/>
    <w:rsid w:val="00E25192"/>
    <w:rsid w:val="00E25F7E"/>
    <w:rsid w:val="00E26AC9"/>
    <w:rsid w:val="00E26EEF"/>
    <w:rsid w:val="00E27853"/>
    <w:rsid w:val="00E30963"/>
    <w:rsid w:val="00E3149A"/>
    <w:rsid w:val="00E35749"/>
    <w:rsid w:val="00E42D60"/>
    <w:rsid w:val="00E42E0F"/>
    <w:rsid w:val="00E4359B"/>
    <w:rsid w:val="00E472CD"/>
    <w:rsid w:val="00E50B04"/>
    <w:rsid w:val="00E536E3"/>
    <w:rsid w:val="00E542D2"/>
    <w:rsid w:val="00E571AA"/>
    <w:rsid w:val="00E63885"/>
    <w:rsid w:val="00E63F31"/>
    <w:rsid w:val="00E63FEF"/>
    <w:rsid w:val="00E7078F"/>
    <w:rsid w:val="00E717D1"/>
    <w:rsid w:val="00E71F92"/>
    <w:rsid w:val="00E7287F"/>
    <w:rsid w:val="00E76386"/>
    <w:rsid w:val="00E833E8"/>
    <w:rsid w:val="00E834EC"/>
    <w:rsid w:val="00EA0FD5"/>
    <w:rsid w:val="00EA5DFB"/>
    <w:rsid w:val="00EA69EB"/>
    <w:rsid w:val="00EB2218"/>
    <w:rsid w:val="00EB3AC6"/>
    <w:rsid w:val="00EC26BC"/>
    <w:rsid w:val="00ED3BAA"/>
    <w:rsid w:val="00ED5A63"/>
    <w:rsid w:val="00ED5D35"/>
    <w:rsid w:val="00ED6F46"/>
    <w:rsid w:val="00ED72BF"/>
    <w:rsid w:val="00EE52CA"/>
    <w:rsid w:val="00EE674C"/>
    <w:rsid w:val="00EF2FB6"/>
    <w:rsid w:val="00F00455"/>
    <w:rsid w:val="00F01265"/>
    <w:rsid w:val="00F0131D"/>
    <w:rsid w:val="00F024B8"/>
    <w:rsid w:val="00F05FF2"/>
    <w:rsid w:val="00F06F5F"/>
    <w:rsid w:val="00F15AA6"/>
    <w:rsid w:val="00F1767A"/>
    <w:rsid w:val="00F20470"/>
    <w:rsid w:val="00F2201A"/>
    <w:rsid w:val="00F268E6"/>
    <w:rsid w:val="00F26BA4"/>
    <w:rsid w:val="00F27BFE"/>
    <w:rsid w:val="00F30D4A"/>
    <w:rsid w:val="00F30E80"/>
    <w:rsid w:val="00F32834"/>
    <w:rsid w:val="00F3419F"/>
    <w:rsid w:val="00F353E0"/>
    <w:rsid w:val="00F36B59"/>
    <w:rsid w:val="00F415B2"/>
    <w:rsid w:val="00F45272"/>
    <w:rsid w:val="00F5787C"/>
    <w:rsid w:val="00F60C35"/>
    <w:rsid w:val="00F6237C"/>
    <w:rsid w:val="00F70E26"/>
    <w:rsid w:val="00F711F5"/>
    <w:rsid w:val="00F72D53"/>
    <w:rsid w:val="00F75EB4"/>
    <w:rsid w:val="00F826E2"/>
    <w:rsid w:val="00F8409C"/>
    <w:rsid w:val="00F84F5F"/>
    <w:rsid w:val="00F93841"/>
    <w:rsid w:val="00F942AD"/>
    <w:rsid w:val="00F943CC"/>
    <w:rsid w:val="00F97D2B"/>
    <w:rsid w:val="00FA0BAB"/>
    <w:rsid w:val="00FA2F9E"/>
    <w:rsid w:val="00FA33EE"/>
    <w:rsid w:val="00FA4FDA"/>
    <w:rsid w:val="00FA7FFB"/>
    <w:rsid w:val="00FB05CF"/>
    <w:rsid w:val="00FB44D1"/>
    <w:rsid w:val="00FB609E"/>
    <w:rsid w:val="00FB72DE"/>
    <w:rsid w:val="00FB7E82"/>
    <w:rsid w:val="00FC5DA4"/>
    <w:rsid w:val="00FC6D3A"/>
    <w:rsid w:val="00FC7B7F"/>
    <w:rsid w:val="00FD0A5F"/>
    <w:rsid w:val="00FD0E35"/>
    <w:rsid w:val="00FD35A3"/>
    <w:rsid w:val="00FD5998"/>
    <w:rsid w:val="00FD6A19"/>
    <w:rsid w:val="00FE066E"/>
    <w:rsid w:val="00FF423D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8BA40"/>
  <w15:docId w15:val="{F68C9FA5-3F9F-4EC8-B1EA-F8E8CCD9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A8C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" w:eastAsia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F7B96"/>
    <w:pPr>
      <w:spacing w:before="480" w:after="120"/>
    </w:pPr>
    <w:rPr>
      <w:b/>
      <w:bCs/>
      <w:color w:val="000000"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44760F"/>
    <w:pPr>
      <w:tabs>
        <w:tab w:val="center" w:pos="4680"/>
        <w:tab w:val="right" w:pos="9360"/>
      </w:tabs>
    </w:pPr>
    <w:rPr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44760F"/>
    <w:rPr>
      <w:color w:val="000000"/>
    </w:rPr>
  </w:style>
  <w:style w:type="paragraph" w:styleId="Footer">
    <w:name w:val="footer"/>
    <w:basedOn w:val="Normal"/>
    <w:link w:val="FooterChar"/>
    <w:uiPriority w:val="99"/>
    <w:rsid w:val="0044760F"/>
    <w:pPr>
      <w:tabs>
        <w:tab w:val="center" w:pos="4680"/>
        <w:tab w:val="right" w:pos="9360"/>
      </w:tabs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44760F"/>
    <w:rPr>
      <w:color w:val="000000"/>
    </w:rPr>
  </w:style>
  <w:style w:type="paragraph" w:styleId="BalloonText">
    <w:name w:val="Balloon Text"/>
    <w:basedOn w:val="Normal"/>
    <w:link w:val="BalloonTextChar"/>
    <w:rsid w:val="0044760F"/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44760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51591F"/>
    <w:rPr>
      <w:color w:val="0000FF"/>
      <w:u w:val="single"/>
    </w:rPr>
  </w:style>
  <w:style w:type="character" w:customStyle="1" w:styleId="apple-converted-space">
    <w:name w:val="apple-converted-space"/>
    <w:rsid w:val="0051591F"/>
  </w:style>
  <w:style w:type="character" w:styleId="Emphasis">
    <w:name w:val="Emphasis"/>
    <w:uiPriority w:val="20"/>
    <w:qFormat/>
    <w:rsid w:val="0051591F"/>
    <w:rPr>
      <w:i/>
      <w:iCs/>
    </w:rPr>
  </w:style>
  <w:style w:type="character" w:customStyle="1" w:styleId="headline">
    <w:name w:val="headline"/>
    <w:basedOn w:val="DefaultParagraphFont"/>
    <w:rsid w:val="00415F07"/>
  </w:style>
  <w:style w:type="paragraph" w:customStyle="1" w:styleId="body1">
    <w:name w:val="body1"/>
    <w:basedOn w:val="Normal"/>
    <w:rsid w:val="00415F07"/>
    <w:pPr>
      <w:spacing w:before="100" w:beforeAutospacing="1" w:after="100" w:afterAutospacing="1"/>
    </w:pPr>
  </w:style>
  <w:style w:type="character" w:customStyle="1" w:styleId="watch-title">
    <w:name w:val="watch-title"/>
    <w:basedOn w:val="DefaultParagraphFont"/>
    <w:rsid w:val="00C12DB5"/>
  </w:style>
  <w:style w:type="character" w:customStyle="1" w:styleId="st">
    <w:name w:val="st"/>
    <w:basedOn w:val="DefaultParagraphFont"/>
    <w:rsid w:val="00911084"/>
  </w:style>
  <w:style w:type="paragraph" w:styleId="ListParagraph">
    <w:name w:val="List Paragraph"/>
    <w:basedOn w:val="Normal"/>
    <w:uiPriority w:val="34"/>
    <w:qFormat/>
    <w:rsid w:val="00BB2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19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90261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A7E7C"/>
  </w:style>
  <w:style w:type="character" w:styleId="Strong">
    <w:name w:val="Strong"/>
    <w:basedOn w:val="DefaultParagraphFont"/>
    <w:uiPriority w:val="22"/>
    <w:qFormat/>
    <w:rsid w:val="00DC4AF4"/>
    <w:rPr>
      <w:b/>
      <w:bCs/>
    </w:rPr>
  </w:style>
  <w:style w:type="character" w:customStyle="1" w:styleId="style136">
    <w:name w:val="style136"/>
    <w:basedOn w:val="DefaultParagraphFont"/>
    <w:rsid w:val="008614E6"/>
  </w:style>
  <w:style w:type="character" w:customStyle="1" w:styleId="style138">
    <w:name w:val="style138"/>
    <w:basedOn w:val="DefaultParagraphFont"/>
    <w:rsid w:val="008614E6"/>
  </w:style>
  <w:style w:type="character" w:styleId="UnresolvedMention">
    <w:name w:val="Unresolved Mention"/>
    <w:basedOn w:val="DefaultParagraphFont"/>
    <w:uiPriority w:val="99"/>
    <w:semiHidden/>
    <w:unhideWhenUsed/>
    <w:rsid w:val="008614E6"/>
    <w:rPr>
      <w:color w:val="808080"/>
      <w:shd w:val="clear" w:color="auto" w:fill="E6E6E6"/>
    </w:rPr>
  </w:style>
  <w:style w:type="paragraph" w:customStyle="1" w:styleId="Style1">
    <w:name w:val="Style1"/>
    <w:basedOn w:val="Heading1"/>
    <w:link w:val="Style1Char"/>
    <w:qFormat/>
    <w:rsid w:val="006C359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</w:pPr>
    <w:rPr>
      <w:rFonts w:ascii="Times New Roman" w:hAnsi="Times New Roman" w:cs="Times New Roman"/>
      <w:bCs w:val="0"/>
      <w:sz w:val="24"/>
      <w:szCs w:val="24"/>
      <w:lang w:val="en"/>
    </w:rPr>
  </w:style>
  <w:style w:type="character" w:customStyle="1" w:styleId="Style1Char">
    <w:name w:val="Style1 Char"/>
    <w:basedOn w:val="DefaultParagraphFont"/>
    <w:link w:val="Style1"/>
    <w:rsid w:val="006C3598"/>
    <w:rPr>
      <w:rFonts w:eastAsia="Arial"/>
      <w:b/>
      <w:color w:val="000000"/>
      <w:sz w:val="24"/>
      <w:szCs w:val="24"/>
      <w:lang w:val="en"/>
    </w:rPr>
  </w:style>
  <w:style w:type="character" w:customStyle="1" w:styleId="5zk7">
    <w:name w:val="_5zk7"/>
    <w:basedOn w:val="DefaultParagraphFont"/>
    <w:rsid w:val="0003783D"/>
  </w:style>
  <w:style w:type="character" w:styleId="FollowedHyperlink">
    <w:name w:val="FollowedHyperlink"/>
    <w:basedOn w:val="DefaultParagraphFont"/>
    <w:semiHidden/>
    <w:unhideWhenUsed/>
    <w:rsid w:val="00A053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1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DE4"/>
    <w:rPr>
      <w:b/>
      <w:bCs/>
    </w:rPr>
  </w:style>
  <w:style w:type="character" w:customStyle="1" w:styleId="articlekicker">
    <w:name w:val="article__kicker"/>
    <w:basedOn w:val="DefaultParagraphFont"/>
    <w:rsid w:val="00B800CA"/>
  </w:style>
  <w:style w:type="paragraph" w:customStyle="1" w:styleId="articleauthor-list">
    <w:name w:val="article__author-list"/>
    <w:basedOn w:val="Normal"/>
    <w:rsid w:val="00B800CA"/>
    <w:pPr>
      <w:spacing w:before="100" w:beforeAutospacing="1" w:after="100" w:afterAutospacing="1"/>
    </w:pPr>
  </w:style>
  <w:style w:type="character" w:customStyle="1" w:styleId="articleauthor-name">
    <w:name w:val="article__author-name"/>
    <w:basedOn w:val="DefaultParagraphFont"/>
    <w:rsid w:val="00B800CA"/>
  </w:style>
  <w:style w:type="paragraph" w:customStyle="1" w:styleId="articlepublished">
    <w:name w:val="article__published"/>
    <w:basedOn w:val="Normal"/>
    <w:rsid w:val="00B800CA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B800CA"/>
  </w:style>
  <w:style w:type="character" w:customStyle="1" w:styleId="articletimestamp">
    <w:name w:val="article__timestamp"/>
    <w:basedOn w:val="DefaultParagraphFont"/>
    <w:rsid w:val="00B800CA"/>
  </w:style>
  <w:style w:type="paragraph" w:customStyle="1" w:styleId="articleupdated">
    <w:name w:val="article__updated"/>
    <w:basedOn w:val="Normal"/>
    <w:rsid w:val="00B800CA"/>
    <w:pPr>
      <w:spacing w:before="100" w:beforeAutospacing="1" w:after="100" w:afterAutospacing="1"/>
    </w:pPr>
  </w:style>
  <w:style w:type="character" w:customStyle="1" w:styleId="articleupdated-medium">
    <w:name w:val="article__updated-medium"/>
    <w:basedOn w:val="DefaultParagraphFont"/>
    <w:rsid w:val="00B800CA"/>
  </w:style>
  <w:style w:type="character" w:customStyle="1" w:styleId="markru3xatop9">
    <w:name w:val="markru3xatop9"/>
    <w:basedOn w:val="DefaultParagraphFont"/>
    <w:rsid w:val="00687D34"/>
  </w:style>
  <w:style w:type="character" w:customStyle="1" w:styleId="markznaksf3qd">
    <w:name w:val="markznaksf3qd"/>
    <w:basedOn w:val="DefaultParagraphFont"/>
    <w:rsid w:val="00C22C76"/>
  </w:style>
  <w:style w:type="paragraph" w:customStyle="1" w:styleId="cdt4ke">
    <w:name w:val="cdt4ke"/>
    <w:basedOn w:val="Normal"/>
    <w:rsid w:val="00E542D2"/>
    <w:pPr>
      <w:spacing w:before="100" w:beforeAutospacing="1" w:after="100" w:afterAutospacing="1"/>
    </w:pPr>
  </w:style>
  <w:style w:type="character" w:customStyle="1" w:styleId="markaqs5lhsi6">
    <w:name w:val="markaqs5lhsi6"/>
    <w:basedOn w:val="DefaultParagraphFont"/>
    <w:rsid w:val="007A1C46"/>
  </w:style>
  <w:style w:type="paragraph" w:customStyle="1" w:styleId="xmsonormal">
    <w:name w:val="x_msonormal"/>
    <w:basedOn w:val="Normal"/>
    <w:rsid w:val="00505C7C"/>
    <w:rPr>
      <w:rFonts w:ascii="Calibri" w:eastAsiaTheme="minorEastAsia" w:hAnsi="Calibri" w:cs="Calibri"/>
      <w:sz w:val="22"/>
      <w:szCs w:val="22"/>
    </w:rPr>
  </w:style>
  <w:style w:type="character" w:customStyle="1" w:styleId="spelle">
    <w:name w:val="spelle"/>
    <w:basedOn w:val="DefaultParagraphFont"/>
    <w:rsid w:val="007C158B"/>
  </w:style>
  <w:style w:type="character" w:customStyle="1" w:styleId="TitleChar">
    <w:name w:val="Title Char"/>
    <w:basedOn w:val="DefaultParagraphFont"/>
    <w:link w:val="Title"/>
    <w:uiPriority w:val="10"/>
    <w:rsid w:val="00A01ABC"/>
    <w:rPr>
      <w:b/>
      <w:bCs/>
      <w:color w:val="000000"/>
      <w:sz w:val="72"/>
      <w:szCs w:val="72"/>
    </w:rPr>
  </w:style>
  <w:style w:type="character" w:customStyle="1" w:styleId="full">
    <w:name w:val="full"/>
    <w:basedOn w:val="DefaultParagraphFont"/>
    <w:rsid w:val="00D76821"/>
  </w:style>
  <w:style w:type="character" w:customStyle="1" w:styleId="mark7fp1zcqra">
    <w:name w:val="mark7fp1zcqra"/>
    <w:basedOn w:val="DefaultParagraphFont"/>
    <w:rsid w:val="00D76821"/>
  </w:style>
  <w:style w:type="character" w:customStyle="1" w:styleId="marki7q3hq7r5">
    <w:name w:val="marki7q3hq7r5"/>
    <w:basedOn w:val="DefaultParagraphFont"/>
    <w:rsid w:val="00D76821"/>
  </w:style>
  <w:style w:type="character" w:customStyle="1" w:styleId="markjpih5ruof">
    <w:name w:val="markjpih5ruof"/>
    <w:basedOn w:val="DefaultParagraphFont"/>
    <w:rsid w:val="00D76821"/>
  </w:style>
  <w:style w:type="character" w:customStyle="1" w:styleId="ms-button-flexcontainer">
    <w:name w:val="ms-button-flexcontainer"/>
    <w:basedOn w:val="DefaultParagraphFont"/>
    <w:rsid w:val="00D76821"/>
  </w:style>
  <w:style w:type="character" w:customStyle="1" w:styleId="flwlv">
    <w:name w:val="flwlv"/>
    <w:basedOn w:val="DefaultParagraphFont"/>
    <w:rsid w:val="00D76821"/>
  </w:style>
  <w:style w:type="character" w:customStyle="1" w:styleId="ms-button-label">
    <w:name w:val="ms-button-label"/>
    <w:basedOn w:val="DefaultParagraphFont"/>
    <w:rsid w:val="00D76821"/>
  </w:style>
  <w:style w:type="character" w:customStyle="1" w:styleId="markzhsp8x5gt">
    <w:name w:val="markzhsp8x5gt"/>
    <w:basedOn w:val="DefaultParagraphFont"/>
    <w:rsid w:val="00D548BD"/>
  </w:style>
  <w:style w:type="character" w:customStyle="1" w:styleId="ytp-time-duration">
    <w:name w:val="ytp-time-duration"/>
    <w:basedOn w:val="DefaultParagraphFont"/>
    <w:rsid w:val="008756B3"/>
  </w:style>
  <w:style w:type="character" w:customStyle="1" w:styleId="markdhpwxl39e">
    <w:name w:val="markdhpwxl39e"/>
    <w:basedOn w:val="DefaultParagraphFont"/>
    <w:rsid w:val="00402903"/>
  </w:style>
  <w:style w:type="character" w:customStyle="1" w:styleId="markzonswjfyv">
    <w:name w:val="markzonswjfyv"/>
    <w:basedOn w:val="DefaultParagraphFont"/>
    <w:rsid w:val="0040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7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6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2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722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407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0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8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6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revista.cr/" TargetMode="External"/><Relationship Id="rId21" Type="http://schemas.openxmlformats.org/officeDocument/2006/relationships/hyperlink" Target="http://theconversation.com/whats-a-polycule-an-expert-on-polyamory-explains-195083" TargetMode="External"/><Relationship Id="rId42" Type="http://schemas.openxmlformats.org/officeDocument/2006/relationships/hyperlink" Target="https://www.qsrinternational.com/nvivo-qualitative-data-analysis-software/resources/nvivo-podcasts?utm_source=social+media&amp;utm_medium=podcast&amp;utm_campaign=fy22+nv+podcast&amp;utm_content=episode39" TargetMode="External"/><Relationship Id="rId47" Type="http://schemas.openxmlformats.org/officeDocument/2006/relationships/hyperlink" Target="https://wallethub.com/edu/best-worst-cities-for-singles/9015" TargetMode="External"/><Relationship Id="rId63" Type="http://schemas.openxmlformats.org/officeDocument/2006/relationships/hyperlink" Target="https://youtu.be/b1PC5I0ziMQ" TargetMode="External"/><Relationship Id="rId68" Type="http://schemas.openxmlformats.org/officeDocument/2006/relationships/hyperlink" Target="http://www.washington.edu/students/crscatt/tnprft.html" TargetMode="External"/><Relationship Id="rId16" Type="http://schemas.openxmlformats.org/officeDocument/2006/relationships/hyperlink" Target="https://www.routledge.com/The-Routledge-Handbook-of-English-Language-and-Digital-Humanities/Adolphs-Knight/p/book/9781138901766" TargetMode="External"/><Relationship Id="rId11" Type="http://schemas.openxmlformats.org/officeDocument/2006/relationships/hyperlink" Target="mailto:rikitiki@uw.edu" TargetMode="External"/><Relationship Id="rId32" Type="http://schemas.openxmlformats.org/officeDocument/2006/relationships/hyperlink" Target="https://medium.com/@rikitiki/what-pandemic-dating-can-teach-us-about-connecting-during-the-time-of-corona-f5d64baffa72" TargetMode="External"/><Relationship Id="rId37" Type="http://schemas.openxmlformats.org/officeDocument/2006/relationships/hyperlink" Target="https://www.seattletimes.com/opinion/college-campuses-are-vital-for-critical-conversations/" TargetMode="External"/><Relationship Id="rId53" Type="http://schemas.openxmlformats.org/officeDocument/2006/relationships/hyperlink" Target="http://www.tacoma.uw.edu/node/50500?fbclid=IwAR0QThysOiOOlMsYycZkCd7FiCqba5vk205h28opHmisGah7KJHqhr0bRn8" TargetMode="External"/><Relationship Id="rId58" Type="http://schemas.openxmlformats.org/officeDocument/2006/relationships/hyperlink" Target="http://www.washington.edu/provost/files/2013/02/edtrends_InnovatorsAmongUs.pdf" TargetMode="External"/><Relationship Id="rId74" Type="http://schemas.openxmlformats.org/officeDocument/2006/relationships/hyperlink" Target="https://canvas.uw.edu/courses/1395125/users/3765199" TargetMode="External"/><Relationship Id="rId79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://www.tacoma.washington.edu/sjp/story_5.html" TargetMode="External"/><Relationship Id="rId19" Type="http://schemas.openxmlformats.org/officeDocument/2006/relationships/hyperlink" Target="https://methods.sagepub.com/video/using-reflective-research-methods-to-study-online-dating-apps" TargetMode="External"/><Relationship Id="rId14" Type="http://schemas.openxmlformats.org/officeDocument/2006/relationships/hyperlink" Target="https://www.journalsi.org/articles/abstract/10.18352/jsi.283/" TargetMode="External"/><Relationship Id="rId22" Type="http://schemas.openxmlformats.org/officeDocument/2006/relationships/hyperlink" Target="http://theconversation.com/powerful-women-heading-up-dating-apps-are-framed-as-young-and-sexy-191403" TargetMode="External"/><Relationship Id="rId27" Type="http://schemas.openxmlformats.org/officeDocument/2006/relationships/hyperlink" Target="https://theoldreader.com/" TargetMode="External"/><Relationship Id="rId30" Type="http://schemas.openxmlformats.org/officeDocument/2006/relationships/hyperlink" Target="http://theconversation.com/does-it-really-empower-women-to-expect-them-to-make-the-first-move-175032" TargetMode="External"/><Relationship Id="rId35" Type="http://schemas.openxmlformats.org/officeDocument/2006/relationships/hyperlink" Target="https://medium.com/@rikitiki/pandemic-dating-humor-and-selling-the-selfie-in-the-online-market-670d24738f3b" TargetMode="External"/><Relationship Id="rId43" Type="http://schemas.openxmlformats.org/officeDocument/2006/relationships/hyperlink" Target="https://podcasts.apple.com/us/podcast/social-media-mental-health/id1551590647?i=1000549054694" TargetMode="External"/><Relationship Id="rId48" Type="http://schemas.openxmlformats.org/officeDocument/2006/relationships/hyperlink" Target="https://www.vox.com/the-highlight/21550996/dating-love-coronavirus-covid-19-singles-relationships" TargetMode="External"/><Relationship Id="rId56" Type="http://schemas.openxmlformats.org/officeDocument/2006/relationships/hyperlink" Target="http://www.washington.edu/2y2d/resources/2y2d-videos/" TargetMode="External"/><Relationship Id="rId64" Type="http://schemas.openxmlformats.org/officeDocument/2006/relationships/hyperlink" Target="https://youtu.be/xWrDr7lukRg" TargetMode="External"/><Relationship Id="rId69" Type="http://schemas.openxmlformats.org/officeDocument/2006/relationships/hyperlink" Target="https://www.youtube.com/watch?v=H5FmVpQ4iO4" TargetMode="External"/><Relationship Id="rId77" Type="http://schemas.openxmlformats.org/officeDocument/2006/relationships/hyperlink" Target="http://www.scbwi.org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washington.edu/trends/ideas-for-teaching-when-operations-are-suspended/" TargetMode="External"/><Relationship Id="rId72" Type="http://schemas.openxmlformats.org/officeDocument/2006/relationships/hyperlink" Target="https://youtu.be/f1kBruOqODw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clelejournal.org/article-4-nobody-wants-read-anymore/" TargetMode="External"/><Relationship Id="rId17" Type="http://schemas.openxmlformats.org/officeDocument/2006/relationships/hyperlink" Target="https://doi.org/10.1515/9783110670837-020" TargetMode="External"/><Relationship Id="rId25" Type="http://schemas.openxmlformats.org/officeDocument/2006/relationships/hyperlink" Target="https://theconversation.com/" TargetMode="External"/><Relationship Id="rId33" Type="http://schemas.openxmlformats.org/officeDocument/2006/relationships/hyperlink" Target="https://medium.com/@rikitiki/from-plenty-of-fish-to-survival-dating-878293067adc" TargetMode="External"/><Relationship Id="rId38" Type="http://schemas.openxmlformats.org/officeDocument/2006/relationships/hyperlink" Target="https://i-d.vice.com/en/article/n7e9pz/disappear-and-shock-them-all-tiktok-makeover-trend" TargetMode="External"/><Relationship Id="rId46" Type="http://schemas.openxmlformats.org/officeDocument/2006/relationships/hyperlink" Target="https://www.thesun.ie/fabulous/6821260/gillian-myhill-poly/" TargetMode="External"/><Relationship Id="rId59" Type="http://schemas.openxmlformats.org/officeDocument/2006/relationships/hyperlink" Target="http://www.washington.edu/uwit/reports/UWIT_Annual.Report_2012_print.pdf" TargetMode="External"/><Relationship Id="rId67" Type="http://schemas.openxmlformats.org/officeDocument/2006/relationships/hyperlink" Target="http://www.aera.net/" TargetMode="External"/><Relationship Id="rId20" Type="http://schemas.openxmlformats.org/officeDocument/2006/relationships/hyperlink" Target="https://theconversation.com/dalam-hubungan-poliamori-apa-yang-dimaksud-dengan-polycule-berikut-penjelasan-ahli-206654" TargetMode="External"/><Relationship Id="rId41" Type="http://schemas.openxmlformats.org/officeDocument/2006/relationships/hyperlink" Target="https://www.globaldatinginsights.com/news/the-gdi-podcast-dr-riki-thompson-an-academic-perspective-on-the-online-dating-industry/,%20https:/www.globaldatinginsights.com/news/the-gdi-podcast-dr-riki-thompson-an-academic-perspective-on-the-online-dating-industry/" TargetMode="External"/><Relationship Id="rId54" Type="http://schemas.openxmlformats.org/officeDocument/2006/relationships/hyperlink" Target="https://www.tacoma.uw.edu/news/article/comic-books-classroom" TargetMode="External"/><Relationship Id="rId62" Type="http://schemas.openxmlformats.org/officeDocument/2006/relationships/hyperlink" Target="https://conference2.aau.at/event/164/" TargetMode="External"/><Relationship Id="rId70" Type="http://schemas.openxmlformats.org/officeDocument/2006/relationships/hyperlink" Target="https://fb.watch/8U5gv7PReF/" TargetMode="External"/><Relationship Id="rId75" Type="http://schemas.openxmlformats.org/officeDocument/2006/relationships/hyperlink" Target="https://conference2.aau.at/event/164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jitp.commons.gc.cuny.edu/talking-with-students-through-screencasting-experimentations-with-video-feedback-to-improve-student-learning/" TargetMode="External"/><Relationship Id="rId23" Type="http://schemas.openxmlformats.org/officeDocument/2006/relationships/hyperlink" Target="https://theconversation.com/realmente-empodera-a-las-mujeres-esperar-que-ellas-den-el-primer-paso-175807" TargetMode="External"/><Relationship Id="rId28" Type="http://schemas.openxmlformats.org/officeDocument/2006/relationships/hyperlink" Target="https://www.inoreader.com/" TargetMode="External"/><Relationship Id="rId36" Type="http://schemas.openxmlformats.org/officeDocument/2006/relationships/hyperlink" Target="https://medium.com/@rikitiki/online-dating-and-the-politics-of-sharing-explicit-pics-ee17255db2db" TargetMode="External"/><Relationship Id="rId49" Type="http://schemas.openxmlformats.org/officeDocument/2006/relationships/hyperlink" Target="https://www.facebook.com/watch/live/?v=311783560259493&amp;ref=watch_permalink" TargetMode="External"/><Relationship Id="rId57" Type="http://schemas.openxmlformats.org/officeDocument/2006/relationships/hyperlink" Target="http://www.washington.edu/provost/files/2013/04/edtrends_Putting-Learning-First.pdf" TargetMode="External"/><Relationship Id="rId10" Type="http://schemas.openxmlformats.org/officeDocument/2006/relationships/hyperlink" Target="http://www.rikithompson.com" TargetMode="External"/><Relationship Id="rId31" Type="http://schemas.openxmlformats.org/officeDocument/2006/relationships/hyperlink" Target="http://theconversation.com/polyamorous-relationships-under-severe-strain-during-the-pandemic-154335" TargetMode="External"/><Relationship Id="rId44" Type="http://schemas.openxmlformats.org/officeDocument/2006/relationships/hyperlink" Target="https://www.power987.co.za/shows/power-up/" TargetMode="External"/><Relationship Id="rId52" Type="http://schemas.openxmlformats.org/officeDocument/2006/relationships/hyperlink" Target="https://www.washington.edu/trends/ideas-for-teaching-when-operations-are-suspended/" TargetMode="External"/><Relationship Id="rId60" Type="http://schemas.openxmlformats.org/officeDocument/2006/relationships/hyperlink" Target="http://www.washington.edu/lst1/help/profiles/Riki%20Thompson" TargetMode="External"/><Relationship Id="rId65" Type="http://schemas.openxmlformats.org/officeDocument/2006/relationships/hyperlink" Target="https://pcaaca.org/" TargetMode="External"/><Relationship Id="rId73" Type="http://schemas.openxmlformats.org/officeDocument/2006/relationships/hyperlink" Target="https://www.youtube.com/watch?v=7W6VLh219e4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sincronia.cucsh.udg.mx/pdf/73/a21_398_429.pdf" TargetMode="External"/><Relationship Id="rId18" Type="http://schemas.openxmlformats.org/officeDocument/2006/relationships/hyperlink" Target="https://www.youtube.com/watch?v=9KB2gSXsvgI" TargetMode="External"/><Relationship Id="rId39" Type="http://schemas.openxmlformats.org/officeDocument/2006/relationships/hyperlink" Target="https://www.dazeddigital.com/life-culture/article/60883/1/the-online-community-doll-roleplay-heal-themselves-barbie-sylvanian-families?fbclid=IwAR0TIk70k5pTnoeXc83KQ4T0KxHCfpJwdK0LJv_lVX95loHZzxZ73EOZXwE" TargetMode="External"/><Relationship Id="rId34" Type="http://schemas.openxmlformats.org/officeDocument/2006/relationships/hyperlink" Target="https://medium.com/@rikitiki/pandemic-dating-practices-covid-19-84abcde2fcde" TargetMode="External"/><Relationship Id="rId50" Type="http://schemas.openxmlformats.org/officeDocument/2006/relationships/hyperlink" Target="https://www.tacoma.uw.edu/node/52901" TargetMode="External"/><Relationship Id="rId55" Type="http://schemas.openxmlformats.org/officeDocument/2006/relationships/hyperlink" Target="https://ilearnbsu.wordpress.com/2014/03/07/have-you-tried-using-veedback-with-your-students/" TargetMode="External"/><Relationship Id="rId76" Type="http://schemas.openxmlformats.org/officeDocument/2006/relationships/hyperlink" Target="https://aoir.o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f1kBruOqODw&amp;amp;t=250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ewsblur.com/" TargetMode="External"/><Relationship Id="rId24" Type="http://schemas.openxmlformats.org/officeDocument/2006/relationships/hyperlink" Target="https://www.eleconomista.com.mx/" TargetMode="External"/><Relationship Id="rId40" Type="http://schemas.openxmlformats.org/officeDocument/2006/relationships/hyperlink" Target="https://wallethub.com/edu/best-states-for-singles/31667" TargetMode="External"/><Relationship Id="rId45" Type="http://schemas.openxmlformats.org/officeDocument/2006/relationships/hyperlink" Target="https://podcasts.apple.com/us/podcast/pandemic-dating-online-dating/id1551590647?i=1000523859885" TargetMode="External"/><Relationship Id="rId66" Type="http://schemas.openxmlformats.org/officeDocument/2006/relationships/hyperlink" Target="https://theas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208F7D149F649BC6FB3D3434D7E39" ma:contentTypeVersion="14" ma:contentTypeDescription="Create a new document." ma:contentTypeScope="" ma:versionID="b5c6d03a433b9c3dbcb5c227dbe6b77d">
  <xsd:schema xmlns:xsd="http://www.w3.org/2001/XMLSchema" xmlns:xs="http://www.w3.org/2001/XMLSchema" xmlns:p="http://schemas.microsoft.com/office/2006/metadata/properties" xmlns:ns3="eca2b459-349b-44a6-b01e-1a65d8129194" xmlns:ns4="67f4a4fc-78b0-4ca5-b29a-b1f2cc1fcc12" targetNamespace="http://schemas.microsoft.com/office/2006/metadata/properties" ma:root="true" ma:fieldsID="aa661700b741d4365be090830dd463bd" ns3:_="" ns4:_="">
    <xsd:import namespace="eca2b459-349b-44a6-b01e-1a65d8129194"/>
    <xsd:import namespace="67f4a4fc-78b0-4ca5-b29a-b1f2cc1fcc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2b459-349b-44a6-b01e-1a65d8129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4a4fc-78b0-4ca5-b29a-b1f2cc1fc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FCB6D-A4C0-48BF-ABF5-E710BB83F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155CE-F247-4FCC-8A78-BDE07D840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2b459-349b-44a6-b01e-1a65d8129194"/>
    <ds:schemaRef ds:uri="67f4a4fc-78b0-4ca5-b29a-b1f2cc1f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E122E-A7D0-4BF7-9F35-CE8515209A7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48480</CharactersWithSpaces>
  <SharedDoc>false</SharedDoc>
  <HLinks>
    <vt:vector size="36" baseType="variant">
      <vt:variant>
        <vt:i4>6750224</vt:i4>
      </vt:variant>
      <vt:variant>
        <vt:i4>15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12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9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6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Riki Thompson</cp:lastModifiedBy>
  <cp:revision>18</cp:revision>
  <cp:lastPrinted>2023-11-15T19:47:00Z</cp:lastPrinted>
  <dcterms:created xsi:type="dcterms:W3CDTF">2024-03-15T23:55:00Z</dcterms:created>
  <dcterms:modified xsi:type="dcterms:W3CDTF">2024-04-04T01:51:00Z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16boDhchVvzr3sGJHGF1ZlyM4XtwnvGxO6zubeOy87EE</vt:lpwstr>
  </property>
  <property fmtid="{D5CDD505-2E9C-101B-9397-08002B2CF9AE}" pid="4" name="Google.Documents.RevisionId">
    <vt:lpwstr>10616420519150525290</vt:lpwstr>
  </property>
  <property fmtid="{D5CDD505-2E9C-101B-9397-08002B2CF9AE}" pid="5" name="Google.Documents.PreviousRevisionId">
    <vt:lpwstr>11318727508296554372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0x010100C21208F7D149F649BC6FB3D3434D7E39</vt:lpwstr>
  </property>
  <property fmtid="{D5CDD505-2E9C-101B-9397-08002B2CF9AE}" pid="9" name="ZOTERO_PREF_1">
    <vt:lpwstr>&lt;data data-version="3" zotero-version="6.0.30"&gt;&lt;session id="0lgN6mkk"/&gt;&lt;style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10" name="ZOTERO_PREF_2">
    <vt:lpwstr>alAbbreviations" value="true"/&gt;&lt;/prefs&gt;&lt;/data&gt;</vt:lpwstr>
  </property>
</Properties>
</file>